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EC8" w:rsidRPr="006B460E" w:rsidRDefault="00C60EC8" w:rsidP="00C60EC8">
      <w:pPr>
        <w:spacing w:after="0"/>
        <w:ind w:right="283"/>
        <w:jc w:val="center"/>
        <w:rPr>
          <w:rFonts w:ascii="Times New Roman" w:eastAsia="Calibri" w:hAnsi="Times New Roman" w:cs="Times New Roman"/>
          <w:b/>
          <w:sz w:val="24"/>
          <w:szCs w:val="24"/>
        </w:rPr>
      </w:pPr>
      <w:r w:rsidRPr="006B460E">
        <w:rPr>
          <w:rFonts w:ascii="Times New Roman" w:eastAsia="Calibri" w:hAnsi="Times New Roman" w:cs="Times New Roman"/>
          <w:b/>
          <w:sz w:val="24"/>
          <w:szCs w:val="24"/>
        </w:rPr>
        <w:t>Государственное бюджетное учреждение Новосибирской области – Центр психолого-педагогической, медицинской и социальной помощи детям</w:t>
      </w:r>
    </w:p>
    <w:p w:rsidR="00C60EC8" w:rsidRPr="006B460E" w:rsidRDefault="00C60EC8" w:rsidP="00C60EC8">
      <w:pPr>
        <w:spacing w:after="0"/>
        <w:ind w:right="283"/>
        <w:jc w:val="center"/>
        <w:rPr>
          <w:rFonts w:ascii="Times New Roman" w:eastAsia="Calibri" w:hAnsi="Times New Roman" w:cs="Times New Roman"/>
          <w:b/>
          <w:sz w:val="24"/>
          <w:szCs w:val="24"/>
        </w:rPr>
      </w:pPr>
      <w:r w:rsidRPr="006B460E">
        <w:rPr>
          <w:rFonts w:ascii="Times New Roman" w:eastAsia="Calibri" w:hAnsi="Times New Roman" w:cs="Times New Roman"/>
          <w:b/>
          <w:sz w:val="24"/>
          <w:szCs w:val="24"/>
        </w:rPr>
        <w:t>«Областной центр диагностики и консультирования»</w:t>
      </w:r>
    </w:p>
    <w:p w:rsidR="00C60EC8" w:rsidRPr="006B460E" w:rsidRDefault="00C60EC8" w:rsidP="00C60EC8">
      <w:pPr>
        <w:pBdr>
          <w:bottom w:val="single" w:sz="12" w:space="1" w:color="auto"/>
        </w:pBdr>
        <w:spacing w:after="0"/>
        <w:ind w:right="283"/>
        <w:jc w:val="center"/>
        <w:rPr>
          <w:rFonts w:ascii="Times New Roman" w:eastAsia="Calibri" w:hAnsi="Times New Roman" w:cs="Times New Roman"/>
          <w:b/>
          <w:sz w:val="24"/>
          <w:szCs w:val="24"/>
        </w:rPr>
      </w:pPr>
      <w:r w:rsidRPr="006B460E">
        <w:rPr>
          <w:rFonts w:ascii="Times New Roman" w:eastAsia="Calibri" w:hAnsi="Times New Roman" w:cs="Times New Roman"/>
          <w:b/>
          <w:sz w:val="24"/>
          <w:szCs w:val="24"/>
        </w:rPr>
        <w:t>Купинский филиал</w:t>
      </w:r>
    </w:p>
    <w:p w:rsidR="00C60EC8" w:rsidRPr="006B460E" w:rsidRDefault="00C60EC8" w:rsidP="00C60EC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C60EC8" w:rsidRPr="006B460E" w:rsidRDefault="00C60EC8" w:rsidP="00C60EC8">
      <w:pPr>
        <w:spacing w:after="0" w:line="240" w:lineRule="auto"/>
        <w:jc w:val="center"/>
        <w:rPr>
          <w:rFonts w:ascii="Times New Roman" w:eastAsia="Times New Roman" w:hAnsi="Times New Roman" w:cs="Times New Roman"/>
          <w:sz w:val="24"/>
          <w:szCs w:val="24"/>
          <w:lang w:eastAsia="ru-RU"/>
        </w:rPr>
      </w:pPr>
    </w:p>
    <w:p w:rsidR="00C60EC8" w:rsidRPr="006B460E" w:rsidRDefault="00C60EC8" w:rsidP="00C60EC8">
      <w:pPr>
        <w:spacing w:after="0" w:line="240" w:lineRule="auto"/>
        <w:jc w:val="center"/>
        <w:rPr>
          <w:rFonts w:ascii="Times New Roman" w:eastAsia="Times New Roman" w:hAnsi="Times New Roman" w:cs="Times New Roman"/>
          <w:sz w:val="24"/>
          <w:szCs w:val="24"/>
          <w:lang w:eastAsia="ru-RU"/>
        </w:rPr>
      </w:pPr>
    </w:p>
    <w:p w:rsidR="00C60EC8" w:rsidRPr="006B460E" w:rsidRDefault="00C60EC8" w:rsidP="00C60EC8">
      <w:pPr>
        <w:spacing w:after="0" w:line="240" w:lineRule="auto"/>
        <w:jc w:val="center"/>
        <w:rPr>
          <w:rFonts w:ascii="Times New Roman" w:eastAsia="Times New Roman" w:hAnsi="Times New Roman" w:cs="Times New Roman"/>
          <w:sz w:val="24"/>
          <w:szCs w:val="24"/>
          <w:lang w:eastAsia="ru-RU"/>
        </w:rPr>
      </w:pPr>
      <w:r w:rsidRPr="006B460E">
        <w:rPr>
          <w:rFonts w:ascii="Times New Roman" w:eastAsia="Times New Roman" w:hAnsi="Times New Roman" w:cs="Times New Roman"/>
          <w:b/>
          <w:noProof/>
          <w:sz w:val="24"/>
          <w:szCs w:val="24"/>
          <w:lang w:eastAsia="ru-RU"/>
        </w:rPr>
        <w:drawing>
          <wp:inline distT="0" distB="0" distL="0" distR="0" wp14:anchorId="3440DB75" wp14:editId="372FEFFF">
            <wp:extent cx="2952750" cy="2466975"/>
            <wp:effectExtent l="0" t="0" r="0" b="9525"/>
            <wp:docPr id="5" name="Рисунок 5" descr="Описание: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logo 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0" cy="2466975"/>
                    </a:xfrm>
                    <a:prstGeom prst="rect">
                      <a:avLst/>
                    </a:prstGeom>
                    <a:noFill/>
                    <a:ln>
                      <a:noFill/>
                    </a:ln>
                  </pic:spPr>
                </pic:pic>
              </a:graphicData>
            </a:graphic>
          </wp:inline>
        </w:drawing>
      </w:r>
    </w:p>
    <w:p w:rsidR="00C60EC8" w:rsidRPr="006B460E" w:rsidRDefault="00C60EC8" w:rsidP="00C60EC8">
      <w:pPr>
        <w:spacing w:after="0" w:line="240" w:lineRule="auto"/>
        <w:jc w:val="center"/>
        <w:rPr>
          <w:rFonts w:ascii="Times New Roman" w:eastAsia="Times New Roman" w:hAnsi="Times New Roman" w:cs="Times New Roman"/>
          <w:b/>
          <w:sz w:val="24"/>
          <w:szCs w:val="24"/>
          <w:lang w:eastAsia="ru-RU"/>
        </w:rPr>
      </w:pPr>
    </w:p>
    <w:p w:rsidR="00C60EC8" w:rsidRPr="006B460E" w:rsidRDefault="00C60EC8" w:rsidP="00C60EC8">
      <w:pPr>
        <w:spacing w:after="0" w:line="240" w:lineRule="auto"/>
        <w:rPr>
          <w:rFonts w:ascii="Times New Roman" w:eastAsia="Times New Roman" w:hAnsi="Times New Roman" w:cs="Times New Roman"/>
          <w:b/>
          <w:sz w:val="24"/>
          <w:szCs w:val="24"/>
          <w:lang w:eastAsia="ru-RU"/>
        </w:rPr>
      </w:pPr>
    </w:p>
    <w:p w:rsidR="009B5E87" w:rsidRPr="006B460E" w:rsidRDefault="009B5E87" w:rsidP="009B5E87">
      <w:pPr>
        <w:spacing w:after="0" w:line="360" w:lineRule="auto"/>
        <w:jc w:val="center"/>
        <w:rPr>
          <w:rFonts w:ascii="Times New Roman" w:eastAsia="Times New Roman" w:hAnsi="Times New Roman" w:cs="Times New Roman"/>
          <w:b/>
          <w:sz w:val="24"/>
          <w:szCs w:val="24"/>
          <w:lang w:eastAsia="ru-RU"/>
        </w:rPr>
      </w:pPr>
      <w:r w:rsidRPr="006B460E">
        <w:rPr>
          <w:rFonts w:ascii="Times New Roman" w:eastAsia="Times New Roman" w:hAnsi="Times New Roman" w:cs="Times New Roman"/>
          <w:b/>
          <w:sz w:val="24"/>
          <w:szCs w:val="24"/>
          <w:lang w:eastAsia="ru-RU"/>
        </w:rPr>
        <w:t xml:space="preserve">«Планета волшебства» </w:t>
      </w:r>
    </w:p>
    <w:p w:rsidR="009B5E87" w:rsidRPr="006B460E" w:rsidRDefault="009B5E87" w:rsidP="009B5E87">
      <w:pPr>
        <w:spacing w:after="0" w:line="360" w:lineRule="auto"/>
        <w:jc w:val="center"/>
        <w:rPr>
          <w:rFonts w:ascii="Times New Roman" w:eastAsia="Times New Roman" w:hAnsi="Times New Roman" w:cs="Times New Roman"/>
          <w:b/>
          <w:sz w:val="24"/>
          <w:szCs w:val="24"/>
          <w:lang w:eastAsia="ru-RU"/>
        </w:rPr>
      </w:pPr>
      <w:r w:rsidRPr="006B460E">
        <w:rPr>
          <w:rFonts w:ascii="Times New Roman" w:eastAsia="Times New Roman" w:hAnsi="Times New Roman" w:cs="Times New Roman"/>
          <w:b/>
          <w:sz w:val="24"/>
          <w:szCs w:val="24"/>
          <w:lang w:eastAsia="ru-RU"/>
        </w:rPr>
        <w:t>Коррекционно-развивающая программа</w:t>
      </w:r>
    </w:p>
    <w:p w:rsidR="00C60EC8" w:rsidRPr="006B460E" w:rsidRDefault="00C60EC8" w:rsidP="00C60EC8">
      <w:pPr>
        <w:spacing w:after="0" w:line="360" w:lineRule="auto"/>
        <w:jc w:val="center"/>
        <w:rPr>
          <w:rFonts w:ascii="Times New Roman" w:eastAsia="Times New Roman" w:hAnsi="Times New Roman" w:cs="Times New Roman"/>
          <w:b/>
          <w:sz w:val="24"/>
          <w:szCs w:val="24"/>
          <w:lang w:eastAsia="ru-RU"/>
        </w:rPr>
      </w:pPr>
      <w:r w:rsidRPr="006B460E">
        <w:rPr>
          <w:rFonts w:ascii="Times New Roman" w:eastAsia="@Arial Unicode MS" w:hAnsi="Times New Roman" w:cs="Times New Roman"/>
          <w:b/>
          <w:sz w:val="24"/>
          <w:szCs w:val="24"/>
          <w:lang w:eastAsia="ru-RU"/>
        </w:rPr>
        <w:t>по развитию сенсорно-перцептив</w:t>
      </w:r>
      <w:r w:rsidR="00261948" w:rsidRPr="006B460E">
        <w:rPr>
          <w:rFonts w:ascii="Times New Roman" w:eastAsia="@Arial Unicode MS" w:hAnsi="Times New Roman" w:cs="Times New Roman"/>
          <w:b/>
          <w:sz w:val="24"/>
          <w:szCs w:val="24"/>
          <w:lang w:eastAsia="ru-RU"/>
        </w:rPr>
        <w:t xml:space="preserve">ной и эмоционально-волевой сфер у детей </w:t>
      </w:r>
      <w:r w:rsidR="00BC7F05" w:rsidRPr="006B460E">
        <w:rPr>
          <w:rFonts w:ascii="Times New Roman" w:eastAsia="@Arial Unicode MS" w:hAnsi="Times New Roman" w:cs="Times New Roman"/>
          <w:b/>
          <w:sz w:val="24"/>
          <w:szCs w:val="24"/>
          <w:lang w:eastAsia="ru-RU"/>
        </w:rPr>
        <w:t xml:space="preserve">старшего </w:t>
      </w:r>
      <w:r w:rsidR="00261948" w:rsidRPr="006B460E">
        <w:rPr>
          <w:rFonts w:ascii="Times New Roman" w:eastAsia="@Arial Unicode MS" w:hAnsi="Times New Roman" w:cs="Times New Roman"/>
          <w:b/>
          <w:sz w:val="24"/>
          <w:szCs w:val="24"/>
          <w:lang w:eastAsia="ru-RU"/>
        </w:rPr>
        <w:t>дошкольного возраста</w:t>
      </w:r>
      <w:r w:rsidRPr="006B460E">
        <w:rPr>
          <w:rFonts w:ascii="Times New Roman" w:eastAsia="@Arial Unicode MS" w:hAnsi="Times New Roman" w:cs="Times New Roman"/>
          <w:b/>
          <w:sz w:val="24"/>
          <w:szCs w:val="24"/>
          <w:lang w:eastAsia="ru-RU"/>
        </w:rPr>
        <w:t xml:space="preserve"> в специально созда</w:t>
      </w:r>
      <w:r w:rsidR="009B5E87" w:rsidRPr="006B460E">
        <w:rPr>
          <w:rFonts w:ascii="Times New Roman" w:eastAsia="@Arial Unicode MS" w:hAnsi="Times New Roman" w:cs="Times New Roman"/>
          <w:b/>
          <w:sz w:val="24"/>
          <w:szCs w:val="24"/>
          <w:lang w:eastAsia="ru-RU"/>
        </w:rPr>
        <w:t>нных условиях сенсорной комнаты</w:t>
      </w:r>
    </w:p>
    <w:p w:rsidR="00C60EC8" w:rsidRPr="006B460E" w:rsidRDefault="00C60EC8" w:rsidP="001C40DD">
      <w:pPr>
        <w:spacing w:after="0" w:line="240" w:lineRule="auto"/>
        <w:jc w:val="right"/>
        <w:rPr>
          <w:rFonts w:ascii="Times New Roman" w:eastAsia="Times New Roman" w:hAnsi="Times New Roman" w:cs="Times New Roman"/>
          <w:sz w:val="24"/>
          <w:szCs w:val="24"/>
          <w:lang w:eastAsia="ru-RU"/>
        </w:rPr>
      </w:pPr>
    </w:p>
    <w:p w:rsidR="00C60EC8" w:rsidRPr="006B460E" w:rsidRDefault="00C60EC8" w:rsidP="00C60EC8">
      <w:pPr>
        <w:spacing w:after="0" w:line="240" w:lineRule="auto"/>
        <w:rPr>
          <w:rFonts w:ascii="Times New Roman" w:eastAsia="Times New Roman" w:hAnsi="Times New Roman" w:cs="Times New Roman"/>
          <w:b/>
          <w:sz w:val="24"/>
          <w:szCs w:val="24"/>
          <w:lang w:eastAsia="ru-RU"/>
        </w:rPr>
      </w:pPr>
    </w:p>
    <w:p w:rsidR="00C60EC8" w:rsidRPr="006B460E" w:rsidRDefault="00C60EC8" w:rsidP="00C60EC8">
      <w:pPr>
        <w:spacing w:after="0" w:line="360" w:lineRule="auto"/>
        <w:jc w:val="right"/>
        <w:rPr>
          <w:rFonts w:ascii="Times New Roman" w:eastAsia="Calibri" w:hAnsi="Times New Roman" w:cs="Times New Roman"/>
          <w:b/>
          <w:sz w:val="24"/>
          <w:szCs w:val="24"/>
        </w:rPr>
      </w:pPr>
      <w:r w:rsidRPr="006B460E">
        <w:rPr>
          <w:rFonts w:ascii="Times New Roman" w:eastAsia="Calibri" w:hAnsi="Times New Roman" w:cs="Times New Roman"/>
          <w:b/>
          <w:sz w:val="24"/>
          <w:szCs w:val="24"/>
        </w:rPr>
        <w:t>Составитель:</w:t>
      </w:r>
    </w:p>
    <w:p w:rsidR="00C60EC8" w:rsidRPr="006B460E" w:rsidRDefault="00C60EC8" w:rsidP="00C60EC8">
      <w:pPr>
        <w:spacing w:after="0" w:line="360" w:lineRule="auto"/>
        <w:jc w:val="right"/>
        <w:rPr>
          <w:rFonts w:ascii="Times New Roman" w:eastAsia="Calibri" w:hAnsi="Times New Roman" w:cs="Times New Roman"/>
          <w:sz w:val="24"/>
          <w:szCs w:val="24"/>
        </w:rPr>
      </w:pPr>
      <w:r w:rsidRPr="006B460E">
        <w:rPr>
          <w:rFonts w:ascii="Times New Roman" w:eastAsia="Calibri" w:hAnsi="Times New Roman" w:cs="Times New Roman"/>
          <w:sz w:val="24"/>
          <w:szCs w:val="24"/>
        </w:rPr>
        <w:t>Сорока Татьяна Александровна,</w:t>
      </w:r>
    </w:p>
    <w:p w:rsidR="00C60EC8" w:rsidRPr="006B460E" w:rsidRDefault="00C60EC8" w:rsidP="00C60EC8">
      <w:pPr>
        <w:spacing w:after="0" w:line="360" w:lineRule="auto"/>
        <w:jc w:val="right"/>
        <w:rPr>
          <w:rFonts w:ascii="Times New Roman" w:eastAsia="Calibri" w:hAnsi="Times New Roman" w:cs="Times New Roman"/>
          <w:sz w:val="24"/>
          <w:szCs w:val="24"/>
        </w:rPr>
      </w:pPr>
      <w:r w:rsidRPr="006B460E">
        <w:rPr>
          <w:rFonts w:ascii="Times New Roman" w:eastAsia="Calibri" w:hAnsi="Times New Roman" w:cs="Times New Roman"/>
          <w:sz w:val="24"/>
          <w:szCs w:val="24"/>
        </w:rPr>
        <w:t>педагог – психолог</w:t>
      </w:r>
    </w:p>
    <w:p w:rsidR="00C60EC8" w:rsidRPr="006B460E" w:rsidRDefault="00C60EC8" w:rsidP="00C60EC8">
      <w:pPr>
        <w:spacing w:after="0" w:line="360" w:lineRule="auto"/>
        <w:jc w:val="right"/>
        <w:rPr>
          <w:rFonts w:ascii="Times New Roman" w:eastAsia="Calibri" w:hAnsi="Times New Roman" w:cs="Times New Roman"/>
          <w:sz w:val="24"/>
          <w:szCs w:val="24"/>
        </w:rPr>
      </w:pPr>
      <w:r w:rsidRPr="006B460E">
        <w:rPr>
          <w:rFonts w:ascii="Times New Roman" w:eastAsia="Calibri" w:hAnsi="Times New Roman" w:cs="Times New Roman"/>
          <w:sz w:val="24"/>
          <w:szCs w:val="24"/>
        </w:rPr>
        <w:t>первой квалификационной категории</w:t>
      </w:r>
    </w:p>
    <w:p w:rsidR="00C60EC8" w:rsidRPr="006B460E" w:rsidRDefault="00C60EC8" w:rsidP="00C60EC8">
      <w:pPr>
        <w:spacing w:after="0" w:line="360" w:lineRule="auto"/>
        <w:jc w:val="right"/>
        <w:rPr>
          <w:rFonts w:ascii="Times New Roman" w:eastAsia="Calibri" w:hAnsi="Times New Roman" w:cs="Times New Roman"/>
          <w:sz w:val="24"/>
          <w:szCs w:val="24"/>
        </w:rPr>
      </w:pPr>
      <w:r w:rsidRPr="006B460E">
        <w:rPr>
          <w:rFonts w:ascii="Times New Roman" w:eastAsia="Calibri" w:hAnsi="Times New Roman" w:cs="Times New Roman"/>
          <w:sz w:val="24"/>
          <w:szCs w:val="24"/>
        </w:rPr>
        <w:t>Купинского филиала ГБУ НСО ОЦДК</w:t>
      </w:r>
    </w:p>
    <w:p w:rsidR="00C60EC8" w:rsidRPr="006B460E" w:rsidRDefault="00C60EC8" w:rsidP="00C60EC8">
      <w:pPr>
        <w:spacing w:after="0" w:line="240" w:lineRule="auto"/>
        <w:jc w:val="center"/>
        <w:rPr>
          <w:rFonts w:ascii="Times New Roman" w:eastAsia="Times New Roman" w:hAnsi="Times New Roman" w:cs="Times New Roman"/>
          <w:sz w:val="24"/>
          <w:szCs w:val="24"/>
          <w:lang w:eastAsia="ru-RU"/>
        </w:rPr>
      </w:pPr>
    </w:p>
    <w:p w:rsidR="00C60EC8" w:rsidRPr="006B460E" w:rsidRDefault="00C60EC8" w:rsidP="00C60EC8">
      <w:pPr>
        <w:spacing w:after="0" w:line="240" w:lineRule="auto"/>
        <w:jc w:val="center"/>
        <w:rPr>
          <w:rFonts w:ascii="Times New Roman" w:eastAsia="Times New Roman" w:hAnsi="Times New Roman" w:cs="Times New Roman"/>
          <w:sz w:val="24"/>
          <w:szCs w:val="24"/>
          <w:lang w:eastAsia="ru-RU"/>
        </w:rPr>
      </w:pPr>
    </w:p>
    <w:p w:rsidR="00E55E1E" w:rsidRPr="006B460E" w:rsidRDefault="00E55E1E" w:rsidP="00C60EC8">
      <w:pPr>
        <w:spacing w:after="0" w:line="240" w:lineRule="auto"/>
        <w:jc w:val="center"/>
        <w:rPr>
          <w:rFonts w:ascii="Times New Roman" w:eastAsia="Times New Roman" w:hAnsi="Times New Roman" w:cs="Times New Roman"/>
          <w:sz w:val="24"/>
          <w:szCs w:val="24"/>
          <w:lang w:eastAsia="ru-RU"/>
        </w:rPr>
      </w:pPr>
    </w:p>
    <w:p w:rsidR="00E55E1E" w:rsidRDefault="00E55E1E" w:rsidP="00C60EC8">
      <w:pPr>
        <w:spacing w:after="0" w:line="240" w:lineRule="auto"/>
        <w:jc w:val="center"/>
        <w:rPr>
          <w:rFonts w:ascii="Times New Roman" w:eastAsia="Times New Roman" w:hAnsi="Times New Roman" w:cs="Times New Roman"/>
          <w:sz w:val="24"/>
          <w:szCs w:val="24"/>
          <w:lang w:eastAsia="ru-RU"/>
        </w:rPr>
      </w:pPr>
    </w:p>
    <w:p w:rsidR="00483005" w:rsidRDefault="00483005" w:rsidP="00C60EC8">
      <w:pPr>
        <w:spacing w:after="0" w:line="240" w:lineRule="auto"/>
        <w:jc w:val="center"/>
        <w:rPr>
          <w:rFonts w:ascii="Times New Roman" w:eastAsia="Times New Roman" w:hAnsi="Times New Roman" w:cs="Times New Roman"/>
          <w:sz w:val="24"/>
          <w:szCs w:val="24"/>
          <w:lang w:eastAsia="ru-RU"/>
        </w:rPr>
      </w:pPr>
    </w:p>
    <w:p w:rsidR="00483005" w:rsidRDefault="00483005" w:rsidP="00C60EC8">
      <w:pPr>
        <w:spacing w:after="0" w:line="240" w:lineRule="auto"/>
        <w:jc w:val="center"/>
        <w:rPr>
          <w:rFonts w:ascii="Times New Roman" w:eastAsia="Times New Roman" w:hAnsi="Times New Roman" w:cs="Times New Roman"/>
          <w:sz w:val="24"/>
          <w:szCs w:val="24"/>
          <w:lang w:eastAsia="ru-RU"/>
        </w:rPr>
      </w:pPr>
    </w:p>
    <w:p w:rsidR="00483005" w:rsidRDefault="00483005" w:rsidP="00C60EC8">
      <w:pPr>
        <w:spacing w:after="0" w:line="240" w:lineRule="auto"/>
        <w:jc w:val="center"/>
        <w:rPr>
          <w:rFonts w:ascii="Times New Roman" w:eastAsia="Times New Roman" w:hAnsi="Times New Roman" w:cs="Times New Roman"/>
          <w:sz w:val="24"/>
          <w:szCs w:val="24"/>
          <w:lang w:eastAsia="ru-RU"/>
        </w:rPr>
      </w:pPr>
    </w:p>
    <w:p w:rsidR="00483005" w:rsidRPr="006B460E" w:rsidRDefault="00483005" w:rsidP="00C60EC8">
      <w:pPr>
        <w:spacing w:after="0" w:line="240" w:lineRule="auto"/>
        <w:jc w:val="center"/>
        <w:rPr>
          <w:rFonts w:ascii="Times New Roman" w:eastAsia="Times New Roman" w:hAnsi="Times New Roman" w:cs="Times New Roman"/>
          <w:sz w:val="24"/>
          <w:szCs w:val="24"/>
          <w:lang w:eastAsia="ru-RU"/>
        </w:rPr>
      </w:pPr>
    </w:p>
    <w:p w:rsidR="00C60EC8" w:rsidRPr="006B460E" w:rsidRDefault="00C60EC8" w:rsidP="00C60EC8">
      <w:pPr>
        <w:spacing w:after="0" w:line="240" w:lineRule="auto"/>
        <w:jc w:val="center"/>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г. Купино 2018</w:t>
      </w:r>
    </w:p>
    <w:p w:rsidR="00C34877" w:rsidRPr="006B460E" w:rsidRDefault="00C34877" w:rsidP="00C60EC8">
      <w:pPr>
        <w:spacing w:after="0" w:line="240" w:lineRule="auto"/>
        <w:ind w:firstLine="709"/>
        <w:jc w:val="center"/>
        <w:rPr>
          <w:rFonts w:ascii="Times New Roman" w:eastAsia="Times New Roman" w:hAnsi="Times New Roman" w:cs="Times New Roman"/>
          <w:b/>
          <w:sz w:val="24"/>
          <w:szCs w:val="24"/>
          <w:lang w:eastAsia="ru-RU"/>
        </w:rPr>
      </w:pPr>
    </w:p>
    <w:p w:rsidR="00C34877" w:rsidRDefault="00C34877" w:rsidP="00C60EC8">
      <w:pPr>
        <w:spacing w:after="0" w:line="240" w:lineRule="auto"/>
        <w:ind w:firstLine="709"/>
        <w:jc w:val="center"/>
        <w:rPr>
          <w:rFonts w:ascii="Times New Roman" w:eastAsia="Times New Roman" w:hAnsi="Times New Roman" w:cs="Times New Roman"/>
          <w:b/>
          <w:sz w:val="24"/>
          <w:szCs w:val="24"/>
          <w:lang w:eastAsia="ru-RU"/>
        </w:rPr>
      </w:pPr>
    </w:p>
    <w:p w:rsidR="006B460E" w:rsidRDefault="006B460E" w:rsidP="00C60EC8">
      <w:pPr>
        <w:spacing w:after="0" w:line="240" w:lineRule="auto"/>
        <w:ind w:firstLine="709"/>
        <w:jc w:val="center"/>
        <w:rPr>
          <w:rFonts w:ascii="Times New Roman" w:eastAsia="Times New Roman" w:hAnsi="Times New Roman" w:cs="Times New Roman"/>
          <w:b/>
          <w:sz w:val="24"/>
          <w:szCs w:val="24"/>
          <w:lang w:eastAsia="ru-RU"/>
        </w:rPr>
      </w:pPr>
    </w:p>
    <w:p w:rsidR="00E55E1E" w:rsidRPr="006B460E" w:rsidRDefault="00E55E1E" w:rsidP="00C60EC8">
      <w:pPr>
        <w:spacing w:after="0" w:line="240" w:lineRule="auto"/>
        <w:ind w:firstLine="709"/>
        <w:jc w:val="center"/>
        <w:rPr>
          <w:rFonts w:ascii="Times New Roman" w:eastAsia="Times New Roman" w:hAnsi="Times New Roman" w:cs="Times New Roman"/>
          <w:b/>
          <w:sz w:val="24"/>
          <w:szCs w:val="24"/>
          <w:lang w:eastAsia="ru-RU"/>
        </w:rPr>
      </w:pPr>
    </w:p>
    <w:p w:rsidR="00040440" w:rsidRPr="006B460E" w:rsidRDefault="00C60EC8" w:rsidP="006B460E">
      <w:pPr>
        <w:spacing w:after="0"/>
        <w:ind w:firstLine="709"/>
        <w:jc w:val="center"/>
        <w:rPr>
          <w:rFonts w:ascii="Times New Roman" w:eastAsia="Times New Roman" w:hAnsi="Times New Roman" w:cs="Times New Roman"/>
          <w:b/>
          <w:sz w:val="24"/>
          <w:szCs w:val="24"/>
          <w:lang w:eastAsia="ru-RU"/>
        </w:rPr>
      </w:pPr>
      <w:r w:rsidRPr="006B460E">
        <w:rPr>
          <w:rFonts w:ascii="Times New Roman" w:eastAsia="Times New Roman" w:hAnsi="Times New Roman" w:cs="Times New Roman"/>
          <w:b/>
          <w:sz w:val="24"/>
          <w:szCs w:val="24"/>
          <w:lang w:eastAsia="ru-RU"/>
        </w:rPr>
        <w:lastRenderedPageBreak/>
        <w:t>Пояснительная записка</w:t>
      </w:r>
    </w:p>
    <w:p w:rsidR="00C60EC8" w:rsidRPr="006B460E" w:rsidRDefault="00C60EC8" w:rsidP="0091048C">
      <w:pPr>
        <w:spacing w:after="0"/>
        <w:ind w:firstLine="709"/>
        <w:jc w:val="center"/>
        <w:rPr>
          <w:rFonts w:ascii="Times New Roman" w:eastAsia="Times New Roman" w:hAnsi="Times New Roman" w:cs="Times New Roman"/>
          <w:b/>
          <w:sz w:val="24"/>
          <w:szCs w:val="24"/>
          <w:lang w:eastAsia="ru-RU"/>
        </w:rPr>
      </w:pPr>
      <w:r w:rsidRPr="006B460E">
        <w:rPr>
          <w:rFonts w:ascii="Times New Roman" w:eastAsia="Times New Roman" w:hAnsi="Times New Roman" w:cs="Times New Roman"/>
          <w:b/>
          <w:sz w:val="24"/>
          <w:szCs w:val="24"/>
          <w:lang w:eastAsia="ru-RU"/>
        </w:rPr>
        <w:t>Описание проблемной ситуации</w:t>
      </w:r>
    </w:p>
    <w:p w:rsidR="00C60EC8" w:rsidRPr="006B460E" w:rsidRDefault="00C60EC8" w:rsidP="0091048C">
      <w:pPr>
        <w:shd w:val="clear" w:color="auto" w:fill="FFFFFF"/>
        <w:spacing w:after="0"/>
        <w:ind w:right="-1" w:firstLine="284"/>
        <w:jc w:val="both"/>
        <w:rPr>
          <w:rFonts w:ascii="Times New Roman" w:eastAsia="Calibri" w:hAnsi="Times New Roman" w:cs="Times New Roman"/>
          <w:sz w:val="24"/>
          <w:szCs w:val="24"/>
          <w:lang w:eastAsia="ru-RU"/>
        </w:rPr>
      </w:pPr>
      <w:r w:rsidRPr="006B460E">
        <w:rPr>
          <w:rFonts w:ascii="Times New Roman" w:eastAsia="Calibri" w:hAnsi="Times New Roman" w:cs="Times New Roman"/>
          <w:sz w:val="24"/>
          <w:szCs w:val="24"/>
          <w:lang w:eastAsia="ru-RU"/>
        </w:rPr>
        <w:t>Программа</w:t>
      </w:r>
      <w:r w:rsidRPr="006B460E">
        <w:rPr>
          <w:rFonts w:ascii="Times New Roman" w:eastAsia="Calibri" w:hAnsi="Times New Roman" w:cs="Times New Roman"/>
          <w:b/>
          <w:sz w:val="24"/>
          <w:szCs w:val="24"/>
          <w:lang w:eastAsia="ru-RU"/>
        </w:rPr>
        <w:t xml:space="preserve"> </w:t>
      </w:r>
      <w:r w:rsidRPr="006B460E">
        <w:rPr>
          <w:rFonts w:ascii="Times New Roman" w:eastAsia="Calibri" w:hAnsi="Times New Roman" w:cs="Times New Roman"/>
          <w:sz w:val="24"/>
          <w:szCs w:val="24"/>
          <w:lang w:eastAsia="ru-RU"/>
        </w:rPr>
        <w:t>«</w:t>
      </w:r>
      <w:r w:rsidRPr="006B460E">
        <w:rPr>
          <w:rFonts w:ascii="Times New Roman" w:eastAsia="Times New Roman" w:hAnsi="Times New Roman" w:cs="Times New Roman"/>
          <w:sz w:val="24"/>
          <w:szCs w:val="24"/>
          <w:lang w:eastAsia="ru-RU"/>
        </w:rPr>
        <w:t>Планета волшебства</w:t>
      </w:r>
      <w:r w:rsidRPr="006B460E">
        <w:rPr>
          <w:rFonts w:ascii="Times New Roman" w:eastAsia="Calibri" w:hAnsi="Times New Roman" w:cs="Times New Roman"/>
          <w:sz w:val="24"/>
          <w:szCs w:val="24"/>
          <w:lang w:eastAsia="ru-RU"/>
        </w:rPr>
        <w:t>» является психолого–педагогической</w:t>
      </w:r>
      <w:r w:rsidR="004E5115" w:rsidRPr="006B460E">
        <w:rPr>
          <w:rFonts w:ascii="Times New Roman" w:eastAsia="Calibri" w:hAnsi="Times New Roman" w:cs="Times New Roman"/>
          <w:sz w:val="24"/>
          <w:szCs w:val="24"/>
          <w:lang w:eastAsia="ru-RU"/>
        </w:rPr>
        <w:t xml:space="preserve"> </w:t>
      </w:r>
      <w:r w:rsidRPr="006B460E">
        <w:rPr>
          <w:rFonts w:ascii="Times New Roman" w:eastAsia="Calibri" w:hAnsi="Times New Roman" w:cs="Times New Roman"/>
          <w:sz w:val="24"/>
          <w:szCs w:val="24"/>
          <w:lang w:eastAsia="ru-RU"/>
        </w:rPr>
        <w:t>коррекционно-развивающей программой дополнительного образования и предназначена для реализации педагогом–психологом в условиях диагн</w:t>
      </w:r>
      <w:r w:rsidR="00C211E5" w:rsidRPr="006B460E">
        <w:rPr>
          <w:rFonts w:ascii="Times New Roman" w:eastAsia="Calibri" w:hAnsi="Times New Roman" w:cs="Times New Roman"/>
          <w:sz w:val="24"/>
          <w:szCs w:val="24"/>
          <w:lang w:eastAsia="ru-RU"/>
        </w:rPr>
        <w:t>остико-коррекционно-развивающих</w:t>
      </w:r>
      <w:r w:rsidR="00F404E8" w:rsidRPr="006B460E">
        <w:rPr>
          <w:rFonts w:ascii="Times New Roman" w:eastAsia="Calibri" w:hAnsi="Times New Roman" w:cs="Times New Roman"/>
          <w:sz w:val="24"/>
          <w:szCs w:val="24"/>
          <w:lang w:eastAsia="ru-RU"/>
        </w:rPr>
        <w:t xml:space="preserve"> </w:t>
      </w:r>
      <w:r w:rsidR="00F227FA" w:rsidRPr="006B460E">
        <w:rPr>
          <w:rFonts w:ascii="Times New Roman" w:eastAsia="Calibri" w:hAnsi="Times New Roman" w:cs="Times New Roman"/>
          <w:sz w:val="24"/>
          <w:szCs w:val="24"/>
          <w:lang w:eastAsia="ru-RU"/>
        </w:rPr>
        <w:t xml:space="preserve">занятий </w:t>
      </w:r>
      <w:r w:rsidRPr="006B460E">
        <w:rPr>
          <w:rFonts w:ascii="Times New Roman" w:eastAsia="Calibri" w:hAnsi="Times New Roman" w:cs="Times New Roman"/>
          <w:sz w:val="24"/>
          <w:szCs w:val="24"/>
          <w:lang w:eastAsia="ru-RU"/>
        </w:rPr>
        <w:t>в Купинском филиале ГБУ НСО ОЦДК.</w:t>
      </w:r>
    </w:p>
    <w:p w:rsidR="00E6434D" w:rsidRPr="00EC105B" w:rsidRDefault="00C60EC8" w:rsidP="00EC105B">
      <w:pPr>
        <w:shd w:val="clear" w:color="auto" w:fill="FFFFFF"/>
        <w:spacing w:after="0"/>
        <w:ind w:right="-1" w:firstLine="284"/>
        <w:jc w:val="both"/>
        <w:rPr>
          <w:rFonts w:ascii="Times New Roman" w:eastAsia="Times New Roman" w:hAnsi="Times New Roman" w:cs="Times New Roman"/>
          <w:sz w:val="24"/>
          <w:szCs w:val="24"/>
          <w:lang w:eastAsia="ru-RU"/>
        </w:rPr>
      </w:pPr>
      <w:r w:rsidRPr="00C27D9B">
        <w:rPr>
          <w:rFonts w:ascii="Times New Roman" w:eastAsia="Times New Roman" w:hAnsi="Times New Roman" w:cs="Times New Roman"/>
          <w:sz w:val="24"/>
          <w:szCs w:val="24"/>
          <w:lang w:eastAsia="ru-RU"/>
        </w:rPr>
        <w:t xml:space="preserve">Актуальность программы обусловлена </w:t>
      </w:r>
      <w:r w:rsidR="002F6479" w:rsidRPr="00C27D9B">
        <w:rPr>
          <w:rFonts w:ascii="Times New Roman" w:eastAsia="Times New Roman" w:hAnsi="Times New Roman" w:cs="Times New Roman"/>
          <w:sz w:val="24"/>
          <w:szCs w:val="24"/>
          <w:lang w:eastAsia="ru-RU"/>
        </w:rPr>
        <w:t xml:space="preserve">наличием </w:t>
      </w:r>
      <w:r w:rsidR="000C36B2" w:rsidRPr="00C27D9B">
        <w:rPr>
          <w:rFonts w:ascii="Times New Roman" w:eastAsia="Times New Roman" w:hAnsi="Times New Roman" w:cs="Times New Roman"/>
          <w:sz w:val="24"/>
          <w:szCs w:val="24"/>
          <w:lang w:eastAsia="ru-RU"/>
        </w:rPr>
        <w:t>преобладающего количества</w:t>
      </w:r>
      <w:r w:rsidRPr="00C27D9B">
        <w:rPr>
          <w:rFonts w:ascii="Times New Roman" w:eastAsia="Times New Roman" w:hAnsi="Times New Roman" w:cs="Times New Roman"/>
          <w:sz w:val="24"/>
          <w:szCs w:val="24"/>
          <w:lang w:eastAsia="ru-RU"/>
        </w:rPr>
        <w:t xml:space="preserve"> запросов от родителей и педагогов, отражающих тенденцию увеличения </w:t>
      </w:r>
      <w:r w:rsidR="002F6479" w:rsidRPr="00C27D9B">
        <w:rPr>
          <w:rFonts w:ascii="Times New Roman" w:eastAsia="Times New Roman" w:hAnsi="Times New Roman" w:cs="Times New Roman"/>
          <w:sz w:val="24"/>
          <w:szCs w:val="24"/>
          <w:lang w:eastAsia="ru-RU"/>
        </w:rPr>
        <w:t xml:space="preserve">количества </w:t>
      </w:r>
      <w:r w:rsidRPr="00C27D9B">
        <w:rPr>
          <w:rFonts w:ascii="Times New Roman" w:eastAsia="Times New Roman" w:hAnsi="Times New Roman" w:cs="Times New Roman"/>
          <w:sz w:val="24"/>
          <w:szCs w:val="24"/>
          <w:lang w:eastAsia="ru-RU"/>
        </w:rPr>
        <w:t xml:space="preserve">детей старшего дошкольного возраста с низким уровнем сформированности </w:t>
      </w:r>
      <w:r w:rsidRPr="00C27D9B">
        <w:rPr>
          <w:rFonts w:ascii="Times New Roman" w:eastAsia="@Arial Unicode MS" w:hAnsi="Times New Roman" w:cs="Times New Roman"/>
          <w:sz w:val="24"/>
          <w:szCs w:val="24"/>
          <w:lang w:eastAsia="ru-RU"/>
        </w:rPr>
        <w:t xml:space="preserve">сенсорно-перцептивной и эмоционально-волевой </w:t>
      </w:r>
      <w:r w:rsidRPr="00C27D9B">
        <w:rPr>
          <w:rFonts w:ascii="Times New Roman" w:eastAsia="Times New Roman" w:hAnsi="Times New Roman" w:cs="Times New Roman"/>
          <w:spacing w:val="-1"/>
          <w:sz w:val="24"/>
          <w:szCs w:val="24"/>
          <w:lang w:eastAsia="ru-RU"/>
        </w:rPr>
        <w:t>сфер</w:t>
      </w:r>
      <w:r w:rsidR="00F227FA" w:rsidRPr="00C27D9B">
        <w:rPr>
          <w:rFonts w:ascii="Times New Roman" w:eastAsia="Times New Roman" w:hAnsi="Times New Roman" w:cs="Times New Roman"/>
          <w:spacing w:val="-1"/>
          <w:sz w:val="24"/>
          <w:szCs w:val="24"/>
          <w:lang w:eastAsia="ru-RU"/>
        </w:rPr>
        <w:t>ы</w:t>
      </w:r>
      <w:r w:rsidRPr="00C27D9B">
        <w:rPr>
          <w:rFonts w:ascii="Times New Roman" w:eastAsia="Times New Roman" w:hAnsi="Times New Roman" w:cs="Times New Roman"/>
          <w:spacing w:val="-1"/>
          <w:sz w:val="24"/>
          <w:szCs w:val="24"/>
          <w:lang w:eastAsia="ru-RU"/>
        </w:rPr>
        <w:t>.</w:t>
      </w:r>
      <w:r w:rsidR="00EA4610" w:rsidRPr="00C27D9B">
        <w:rPr>
          <w:rFonts w:ascii="Times New Roman" w:eastAsia="Times New Roman" w:hAnsi="Times New Roman" w:cs="Times New Roman"/>
          <w:sz w:val="24"/>
          <w:szCs w:val="24"/>
          <w:lang w:eastAsia="ru-RU"/>
        </w:rPr>
        <w:t xml:space="preserve"> </w:t>
      </w:r>
      <w:r w:rsidR="006E64F7" w:rsidRPr="00C27D9B">
        <w:rPr>
          <w:rFonts w:ascii="Times New Roman" w:eastAsia="Times New Roman" w:hAnsi="Times New Roman" w:cs="Times New Roman"/>
          <w:spacing w:val="-1"/>
          <w:sz w:val="24"/>
          <w:szCs w:val="24"/>
          <w:lang w:eastAsia="ru-RU"/>
        </w:rPr>
        <w:t>Ранняя помощь детям старшего дошкольного возраста,</w:t>
      </w:r>
      <w:r w:rsidR="006E64F7">
        <w:rPr>
          <w:rFonts w:ascii="Times New Roman" w:eastAsia="Times New Roman" w:hAnsi="Times New Roman" w:cs="Times New Roman"/>
          <w:spacing w:val="-1"/>
          <w:sz w:val="24"/>
          <w:szCs w:val="24"/>
          <w:lang w:eastAsia="ru-RU"/>
        </w:rPr>
        <w:t xml:space="preserve"> имеющим данные трудности, реализуемая программой «Планета волшебства», имеет большое </w:t>
      </w:r>
      <w:r w:rsidR="006E64F7" w:rsidRPr="006B460E">
        <w:rPr>
          <w:rFonts w:ascii="Times New Roman" w:eastAsia="Times New Roman" w:hAnsi="Times New Roman" w:cs="Times New Roman"/>
          <w:sz w:val="24"/>
          <w:szCs w:val="24"/>
          <w:lang w:eastAsia="ru-RU"/>
        </w:rPr>
        <w:t>значение для полноценного развития личности каждого воспитанника и предупреждения его неуспешности при поступлении в школу.</w:t>
      </w:r>
    </w:p>
    <w:p w:rsidR="00040440" w:rsidRPr="006B460E" w:rsidRDefault="00620038" w:rsidP="006B460E">
      <w:pPr>
        <w:spacing w:after="0"/>
        <w:ind w:firstLine="709"/>
        <w:jc w:val="center"/>
        <w:rPr>
          <w:rFonts w:ascii="Times New Roman" w:eastAsia="Times New Roman" w:hAnsi="Times New Roman" w:cs="Times New Roman"/>
          <w:b/>
          <w:bCs/>
          <w:i/>
          <w:sz w:val="24"/>
          <w:szCs w:val="24"/>
          <w:lang w:eastAsia="ru-RU"/>
        </w:rPr>
      </w:pPr>
      <w:r w:rsidRPr="006B460E">
        <w:rPr>
          <w:rFonts w:ascii="Times New Roman" w:eastAsia="Times New Roman" w:hAnsi="Times New Roman" w:cs="Times New Roman"/>
          <w:b/>
          <w:i/>
          <w:sz w:val="24"/>
          <w:szCs w:val="24"/>
          <w:lang w:eastAsia="ru-RU"/>
        </w:rPr>
        <w:t>Цель и задачи программы:</w:t>
      </w:r>
    </w:p>
    <w:p w:rsidR="00620038" w:rsidRPr="006B460E" w:rsidRDefault="00620038" w:rsidP="0091048C">
      <w:pPr>
        <w:spacing w:after="0"/>
        <w:ind w:firstLine="709"/>
        <w:jc w:val="both"/>
        <w:rPr>
          <w:rFonts w:ascii="Times New Roman" w:eastAsia="Times New Roman" w:hAnsi="Times New Roman" w:cs="Times New Roman"/>
          <w:spacing w:val="-1"/>
          <w:sz w:val="24"/>
          <w:szCs w:val="24"/>
          <w:lang w:eastAsia="ru-RU"/>
        </w:rPr>
      </w:pPr>
      <w:r w:rsidRPr="006B460E">
        <w:rPr>
          <w:rFonts w:ascii="Times New Roman" w:eastAsia="Times New Roman" w:hAnsi="Times New Roman" w:cs="Times New Roman"/>
          <w:b/>
          <w:bCs/>
          <w:sz w:val="24"/>
          <w:szCs w:val="24"/>
          <w:lang w:eastAsia="ru-RU"/>
        </w:rPr>
        <w:t>Диагностическая ц</w:t>
      </w:r>
      <w:r w:rsidRPr="006B460E">
        <w:rPr>
          <w:rFonts w:ascii="Times New Roman" w:eastAsia="Times New Roman" w:hAnsi="Times New Roman" w:cs="Times New Roman"/>
          <w:b/>
          <w:bCs/>
          <w:spacing w:val="-1"/>
          <w:sz w:val="24"/>
          <w:szCs w:val="24"/>
          <w:lang w:eastAsia="ru-RU"/>
        </w:rPr>
        <w:t>е</w:t>
      </w:r>
      <w:r w:rsidRPr="006B460E">
        <w:rPr>
          <w:rFonts w:ascii="Times New Roman" w:eastAsia="Times New Roman" w:hAnsi="Times New Roman" w:cs="Times New Roman"/>
          <w:b/>
          <w:spacing w:val="-1"/>
          <w:sz w:val="24"/>
          <w:szCs w:val="24"/>
          <w:lang w:eastAsia="ru-RU"/>
        </w:rPr>
        <w:t>ль</w:t>
      </w:r>
      <w:r w:rsidRPr="006B460E">
        <w:rPr>
          <w:rFonts w:ascii="Times New Roman" w:eastAsia="Times New Roman" w:hAnsi="Times New Roman" w:cs="Times New Roman"/>
          <w:spacing w:val="-1"/>
          <w:sz w:val="24"/>
          <w:szCs w:val="24"/>
          <w:lang w:eastAsia="ru-RU"/>
        </w:rPr>
        <w:t>: определение уровня сформированности</w:t>
      </w:r>
      <w:r w:rsidRPr="006B460E">
        <w:rPr>
          <w:rFonts w:ascii="Times New Roman" w:hAnsi="Times New Roman" w:cs="Times New Roman"/>
          <w:sz w:val="24"/>
          <w:szCs w:val="24"/>
        </w:rPr>
        <w:t xml:space="preserve"> </w:t>
      </w:r>
      <w:r w:rsidRPr="006B460E">
        <w:rPr>
          <w:rFonts w:ascii="Times New Roman" w:eastAsia="Times New Roman" w:hAnsi="Times New Roman" w:cs="Times New Roman"/>
          <w:spacing w:val="-1"/>
          <w:sz w:val="24"/>
          <w:szCs w:val="24"/>
          <w:lang w:eastAsia="ru-RU"/>
        </w:rPr>
        <w:t xml:space="preserve">сенсорно-перцептивной и эмоционально-волевой сфер у детей старшего дошкольного возраста; </w:t>
      </w:r>
      <w:r w:rsidR="000C36B2" w:rsidRPr="006B460E">
        <w:rPr>
          <w:rFonts w:ascii="Times New Roman" w:eastAsia="Times New Roman" w:hAnsi="Times New Roman" w:cs="Times New Roman"/>
          <w:spacing w:val="-1"/>
          <w:sz w:val="24"/>
          <w:szCs w:val="24"/>
          <w:lang w:eastAsia="ru-RU"/>
        </w:rPr>
        <w:t>выявлением</w:t>
      </w:r>
      <w:r w:rsidRPr="006B460E">
        <w:rPr>
          <w:rFonts w:ascii="Times New Roman" w:eastAsia="Times New Roman" w:hAnsi="Times New Roman" w:cs="Times New Roman"/>
          <w:spacing w:val="-1"/>
          <w:sz w:val="24"/>
          <w:szCs w:val="24"/>
          <w:lang w:eastAsia="ru-RU"/>
        </w:rPr>
        <w:t xml:space="preserve"> эффективных форм, методов и приёмов работы с данной категорией детей.</w:t>
      </w:r>
    </w:p>
    <w:p w:rsidR="00620038" w:rsidRPr="006B460E" w:rsidRDefault="00620038" w:rsidP="0091048C">
      <w:pPr>
        <w:spacing w:after="0"/>
        <w:ind w:firstLine="709"/>
        <w:jc w:val="both"/>
        <w:rPr>
          <w:rFonts w:ascii="Times New Roman" w:eastAsia="Times New Roman" w:hAnsi="Times New Roman" w:cs="Times New Roman"/>
          <w:spacing w:val="-1"/>
          <w:sz w:val="24"/>
          <w:szCs w:val="24"/>
          <w:lang w:eastAsia="ru-RU"/>
        </w:rPr>
      </w:pPr>
      <w:r w:rsidRPr="006B460E">
        <w:rPr>
          <w:rFonts w:ascii="Times New Roman" w:eastAsia="Times New Roman" w:hAnsi="Times New Roman" w:cs="Times New Roman"/>
          <w:b/>
          <w:spacing w:val="-1"/>
          <w:sz w:val="24"/>
          <w:szCs w:val="24"/>
          <w:lang w:eastAsia="ru-RU"/>
        </w:rPr>
        <w:t>Развивающая цель:</w:t>
      </w:r>
      <w:r w:rsidRPr="006B460E">
        <w:rPr>
          <w:rFonts w:ascii="Times New Roman" w:eastAsia="Times New Roman" w:hAnsi="Times New Roman" w:cs="Times New Roman"/>
          <w:spacing w:val="-1"/>
          <w:sz w:val="24"/>
          <w:szCs w:val="24"/>
          <w:lang w:eastAsia="ru-RU"/>
        </w:rPr>
        <w:t xml:space="preserve"> </w:t>
      </w:r>
      <w:r w:rsidRPr="006B460E">
        <w:rPr>
          <w:rFonts w:ascii="Times New Roman" w:eastAsia="Times New Roman" w:hAnsi="Times New Roman" w:cs="Times New Roman"/>
          <w:sz w:val="24"/>
          <w:szCs w:val="24"/>
          <w:lang w:eastAsia="ru-RU"/>
        </w:rPr>
        <w:t xml:space="preserve">развитие сенсорно-перцептивной и эмоциональной сфер у </w:t>
      </w:r>
      <w:r w:rsidRPr="006B460E">
        <w:rPr>
          <w:rFonts w:ascii="Times New Roman" w:eastAsia="Times New Roman" w:hAnsi="Times New Roman" w:cs="Times New Roman"/>
          <w:spacing w:val="-1"/>
          <w:sz w:val="24"/>
          <w:szCs w:val="24"/>
          <w:lang w:eastAsia="ru-RU"/>
        </w:rPr>
        <w:t>детей старшего дошкольного возраста с использованием ресурсов темной сенсорной комнаты.</w:t>
      </w:r>
    </w:p>
    <w:p w:rsidR="00620038" w:rsidRPr="006B460E" w:rsidRDefault="00620038" w:rsidP="0091048C">
      <w:pPr>
        <w:spacing w:after="0"/>
        <w:ind w:firstLine="709"/>
        <w:jc w:val="both"/>
        <w:rPr>
          <w:rFonts w:ascii="Times New Roman" w:eastAsia="Times New Roman" w:hAnsi="Times New Roman" w:cs="Times New Roman"/>
          <w:spacing w:val="-1"/>
          <w:sz w:val="24"/>
          <w:szCs w:val="24"/>
          <w:lang w:eastAsia="ru-RU"/>
        </w:rPr>
      </w:pPr>
      <w:r w:rsidRPr="006B460E">
        <w:rPr>
          <w:rFonts w:ascii="Times New Roman" w:eastAsia="Times New Roman" w:hAnsi="Times New Roman" w:cs="Times New Roman"/>
          <w:b/>
          <w:spacing w:val="-1"/>
          <w:sz w:val="24"/>
          <w:szCs w:val="24"/>
          <w:lang w:eastAsia="ru-RU"/>
        </w:rPr>
        <w:t>Методическая цель:</w:t>
      </w:r>
      <w:r w:rsidRPr="006B460E">
        <w:rPr>
          <w:rFonts w:ascii="Times New Roman" w:eastAsia="Times New Roman" w:hAnsi="Times New Roman" w:cs="Times New Roman"/>
          <w:spacing w:val="-1"/>
          <w:sz w:val="24"/>
          <w:szCs w:val="24"/>
          <w:lang w:eastAsia="ru-RU"/>
        </w:rPr>
        <w:t xml:space="preserve"> определение специальных образовательных условий на основе подобранных эффективных форм, методов и п</w:t>
      </w:r>
      <w:r w:rsidR="00971D64" w:rsidRPr="006B460E">
        <w:rPr>
          <w:rFonts w:ascii="Times New Roman" w:eastAsia="Times New Roman" w:hAnsi="Times New Roman" w:cs="Times New Roman"/>
          <w:spacing w:val="-1"/>
          <w:sz w:val="24"/>
          <w:szCs w:val="24"/>
          <w:lang w:eastAsia="ru-RU"/>
        </w:rPr>
        <w:t>риёмов для организации работы с</w:t>
      </w:r>
      <w:r w:rsidRPr="006B460E">
        <w:rPr>
          <w:rFonts w:ascii="Times New Roman" w:eastAsia="Times New Roman" w:hAnsi="Times New Roman" w:cs="Times New Roman"/>
          <w:spacing w:val="-1"/>
          <w:sz w:val="24"/>
          <w:szCs w:val="24"/>
          <w:lang w:eastAsia="ru-RU"/>
        </w:rPr>
        <w:t xml:space="preserve"> детьми</w:t>
      </w:r>
      <w:r w:rsidR="00971D64" w:rsidRPr="006B460E">
        <w:rPr>
          <w:rFonts w:ascii="Times New Roman" w:eastAsia="Times New Roman" w:hAnsi="Times New Roman" w:cs="Times New Roman"/>
          <w:spacing w:val="-1"/>
          <w:sz w:val="24"/>
          <w:szCs w:val="24"/>
          <w:lang w:eastAsia="ru-RU"/>
        </w:rPr>
        <w:t xml:space="preserve"> старшего дошкольного возраста</w:t>
      </w:r>
      <w:r w:rsidRPr="006B460E">
        <w:rPr>
          <w:rFonts w:ascii="Times New Roman" w:eastAsia="Times New Roman" w:hAnsi="Times New Roman" w:cs="Times New Roman"/>
          <w:spacing w:val="-1"/>
          <w:sz w:val="24"/>
          <w:szCs w:val="24"/>
          <w:lang w:eastAsia="ru-RU"/>
        </w:rPr>
        <w:t>.</w:t>
      </w:r>
    </w:p>
    <w:p w:rsidR="009C1E4D" w:rsidRPr="00BD1901" w:rsidRDefault="009C1E4D" w:rsidP="009C1E4D">
      <w:pPr>
        <w:tabs>
          <w:tab w:val="left" w:pos="709"/>
        </w:tabs>
        <w:spacing w:after="0"/>
        <w:ind w:firstLine="360"/>
        <w:jc w:val="both"/>
        <w:rPr>
          <w:rFonts w:ascii="Times New Roman" w:eastAsia="Times New Roman" w:hAnsi="Times New Roman" w:cs="Times New Roman"/>
          <w:b/>
          <w:spacing w:val="-2"/>
          <w:sz w:val="24"/>
          <w:szCs w:val="24"/>
          <w:lang w:eastAsia="ru-RU"/>
        </w:rPr>
      </w:pPr>
      <w:r w:rsidRPr="00BD1901">
        <w:rPr>
          <w:rFonts w:ascii="Times New Roman" w:eastAsia="Times New Roman" w:hAnsi="Times New Roman" w:cs="Times New Roman"/>
          <w:b/>
          <w:spacing w:val="-2"/>
          <w:sz w:val="24"/>
          <w:szCs w:val="24"/>
          <w:lang w:eastAsia="ru-RU"/>
        </w:rPr>
        <w:t>Задачи для ребёнка</w:t>
      </w:r>
      <w:r w:rsidRPr="00BD1901">
        <w:rPr>
          <w:rFonts w:ascii="Times New Roman" w:eastAsia="Times New Roman" w:hAnsi="Times New Roman" w:cs="Times New Roman"/>
          <w:spacing w:val="-2"/>
          <w:sz w:val="24"/>
          <w:szCs w:val="24"/>
          <w:lang w:eastAsia="ru-RU"/>
        </w:rPr>
        <w:t>:</w:t>
      </w:r>
    </w:p>
    <w:p w:rsidR="009C1E4D" w:rsidRPr="006559DF" w:rsidRDefault="009C1E4D" w:rsidP="00300C37">
      <w:pPr>
        <w:numPr>
          <w:ilvl w:val="0"/>
          <w:numId w:val="32"/>
        </w:numPr>
        <w:tabs>
          <w:tab w:val="left" w:pos="1134"/>
        </w:tabs>
        <w:suppressAutoHyphens/>
        <w:spacing w:after="0"/>
        <w:jc w:val="both"/>
        <w:rPr>
          <w:rFonts w:ascii="Times New Roman" w:eastAsia="Times New Roman" w:hAnsi="Times New Roman" w:cs="Times New Roman"/>
          <w:spacing w:val="-1"/>
          <w:sz w:val="24"/>
          <w:szCs w:val="24"/>
          <w:lang w:eastAsia="ru-RU"/>
        </w:rPr>
      </w:pPr>
      <w:r w:rsidRPr="00BD1901">
        <w:rPr>
          <w:rFonts w:ascii="Times New Roman" w:eastAsia="Times New Roman" w:hAnsi="Times New Roman" w:cs="Times New Roman"/>
          <w:spacing w:val="-1"/>
          <w:sz w:val="24"/>
          <w:szCs w:val="24"/>
          <w:lang w:eastAsia="ru-RU"/>
        </w:rPr>
        <w:t>Стимулировать сенсорную чувствительность;</w:t>
      </w:r>
      <w:r>
        <w:rPr>
          <w:rFonts w:ascii="Times New Roman" w:eastAsia="Times New Roman" w:hAnsi="Times New Roman" w:cs="Times New Roman"/>
          <w:spacing w:val="-1"/>
          <w:sz w:val="24"/>
          <w:szCs w:val="24"/>
          <w:lang w:eastAsia="ru-RU"/>
        </w:rPr>
        <w:t xml:space="preserve"> р</w:t>
      </w:r>
      <w:r w:rsidRPr="006559DF">
        <w:rPr>
          <w:rFonts w:ascii="Times New Roman" w:eastAsia="Times New Roman" w:hAnsi="Times New Roman" w:cs="Times New Roman"/>
          <w:spacing w:val="-1"/>
          <w:sz w:val="24"/>
          <w:szCs w:val="24"/>
          <w:lang w:eastAsia="ru-RU"/>
        </w:rPr>
        <w:t>азвивать зрительные,</w:t>
      </w:r>
      <w:r w:rsidR="000C1549">
        <w:rPr>
          <w:rFonts w:ascii="Times New Roman" w:eastAsia="Times New Roman" w:hAnsi="Times New Roman" w:cs="Times New Roman"/>
          <w:spacing w:val="-1"/>
          <w:sz w:val="24"/>
          <w:szCs w:val="24"/>
          <w:lang w:eastAsia="ru-RU"/>
        </w:rPr>
        <w:t xml:space="preserve"> слуховые и тактильные ощущения;</w:t>
      </w:r>
    </w:p>
    <w:p w:rsidR="009C1E4D" w:rsidRPr="00BD1901" w:rsidRDefault="009C1E4D" w:rsidP="00300C37">
      <w:pPr>
        <w:numPr>
          <w:ilvl w:val="0"/>
          <w:numId w:val="32"/>
        </w:numPr>
        <w:tabs>
          <w:tab w:val="left" w:pos="1134"/>
        </w:tabs>
        <w:suppressAutoHyphens/>
        <w:spacing w:after="0"/>
        <w:jc w:val="both"/>
        <w:rPr>
          <w:rFonts w:ascii="Times New Roman" w:eastAsia="Times New Roman" w:hAnsi="Times New Roman" w:cs="Times New Roman"/>
          <w:spacing w:val="-1"/>
          <w:sz w:val="24"/>
          <w:szCs w:val="24"/>
          <w:lang w:eastAsia="ru-RU"/>
        </w:rPr>
      </w:pPr>
      <w:r w:rsidRPr="00BD1901">
        <w:rPr>
          <w:rFonts w:ascii="Times New Roman" w:eastAsia="Times New Roman" w:hAnsi="Times New Roman" w:cs="Times New Roman"/>
          <w:spacing w:val="-1"/>
          <w:sz w:val="24"/>
          <w:szCs w:val="24"/>
          <w:lang w:eastAsia="ru-RU"/>
        </w:rPr>
        <w:t>Обучить детей приёмам снятия эмоциональног</w:t>
      </w:r>
      <w:r>
        <w:rPr>
          <w:rFonts w:ascii="Times New Roman" w:eastAsia="Times New Roman" w:hAnsi="Times New Roman" w:cs="Times New Roman"/>
          <w:spacing w:val="-1"/>
          <w:sz w:val="24"/>
          <w:szCs w:val="24"/>
          <w:lang w:eastAsia="ru-RU"/>
        </w:rPr>
        <w:t>о и мышечного напряжения;</w:t>
      </w:r>
    </w:p>
    <w:p w:rsidR="009C1E4D" w:rsidRPr="006559DF" w:rsidRDefault="009C1E4D" w:rsidP="00300C37">
      <w:pPr>
        <w:numPr>
          <w:ilvl w:val="0"/>
          <w:numId w:val="32"/>
        </w:numPr>
        <w:tabs>
          <w:tab w:val="left" w:pos="1134"/>
        </w:tabs>
        <w:suppressAutoHyphens/>
        <w:spacing w:after="0"/>
        <w:jc w:val="both"/>
        <w:rPr>
          <w:rFonts w:ascii="Times New Roman" w:eastAsia="Times New Roman" w:hAnsi="Times New Roman" w:cs="Times New Roman"/>
          <w:spacing w:val="-1"/>
          <w:sz w:val="24"/>
          <w:szCs w:val="24"/>
          <w:lang w:eastAsia="ru-RU"/>
        </w:rPr>
      </w:pPr>
      <w:r w:rsidRPr="006559DF">
        <w:rPr>
          <w:rFonts w:ascii="Times New Roman" w:eastAsia="Times New Roman" w:hAnsi="Times New Roman" w:cs="Times New Roman"/>
          <w:spacing w:val="-1"/>
          <w:sz w:val="24"/>
          <w:szCs w:val="24"/>
          <w:lang w:eastAsia="ru-RU"/>
        </w:rPr>
        <w:t>Развивать способность</w:t>
      </w:r>
      <w:r w:rsidRPr="006559DF">
        <w:rPr>
          <w:rFonts w:ascii="Times New Roman" w:hAnsi="Times New Roman"/>
          <w:sz w:val="24"/>
          <w:szCs w:val="24"/>
        </w:rPr>
        <w:t xml:space="preserve"> </w:t>
      </w:r>
      <w:r w:rsidRPr="006559DF">
        <w:rPr>
          <w:rFonts w:ascii="Times New Roman" w:eastAsia="Times New Roman" w:hAnsi="Times New Roman" w:cs="Times New Roman"/>
          <w:spacing w:val="-1"/>
          <w:sz w:val="24"/>
          <w:szCs w:val="24"/>
          <w:lang w:eastAsia="ru-RU"/>
        </w:rPr>
        <w:t xml:space="preserve">эмоционально регулировать собственное поведение, управлять своими </w:t>
      </w:r>
      <w:r w:rsidR="000C1549">
        <w:rPr>
          <w:rFonts w:ascii="Times New Roman" w:eastAsia="Times New Roman" w:hAnsi="Times New Roman" w:cs="Times New Roman"/>
          <w:spacing w:val="-1"/>
          <w:sz w:val="24"/>
          <w:szCs w:val="24"/>
          <w:lang w:eastAsia="ru-RU"/>
        </w:rPr>
        <w:t>чувствами и эмоциями;</w:t>
      </w:r>
    </w:p>
    <w:p w:rsidR="009C1E4D" w:rsidRPr="00A35C85" w:rsidRDefault="009C1E4D" w:rsidP="00300C37">
      <w:pPr>
        <w:numPr>
          <w:ilvl w:val="0"/>
          <w:numId w:val="32"/>
        </w:numPr>
        <w:tabs>
          <w:tab w:val="left" w:pos="1134"/>
        </w:tabs>
        <w:suppressAutoHyphens/>
        <w:spacing w:after="0"/>
        <w:jc w:val="both"/>
        <w:rPr>
          <w:rFonts w:ascii="Times New Roman" w:eastAsia="Times New Roman" w:hAnsi="Times New Roman" w:cs="Times New Roman"/>
          <w:spacing w:val="-1"/>
          <w:sz w:val="24"/>
          <w:szCs w:val="24"/>
          <w:lang w:eastAsia="ru-RU"/>
        </w:rPr>
      </w:pPr>
      <w:r w:rsidRPr="00A35C85">
        <w:rPr>
          <w:rFonts w:ascii="Times New Roman" w:eastAsia="Times New Roman" w:hAnsi="Times New Roman" w:cs="Times New Roman"/>
          <w:sz w:val="24"/>
          <w:szCs w:val="24"/>
          <w:lang w:eastAsia="ru-RU"/>
        </w:rPr>
        <w:t>Развива</w:t>
      </w:r>
      <w:r>
        <w:rPr>
          <w:rFonts w:ascii="Times New Roman" w:eastAsia="Times New Roman" w:hAnsi="Times New Roman" w:cs="Times New Roman"/>
          <w:sz w:val="24"/>
          <w:szCs w:val="24"/>
          <w:lang w:eastAsia="ru-RU"/>
        </w:rPr>
        <w:t>ть умение</w:t>
      </w:r>
      <w:r w:rsidRPr="00A35C85">
        <w:rPr>
          <w:rFonts w:ascii="Times New Roman" w:eastAsia="Times New Roman" w:hAnsi="Times New Roman" w:cs="Times New Roman"/>
          <w:sz w:val="24"/>
          <w:szCs w:val="24"/>
          <w:lang w:eastAsia="ru-RU"/>
        </w:rPr>
        <w:t xml:space="preserve"> выражать эмоции</w:t>
      </w:r>
      <w:r w:rsidRPr="00A35C85">
        <w:rPr>
          <w:rFonts w:ascii="Times New Roman" w:hAnsi="Times New Roman"/>
          <w:sz w:val="24"/>
          <w:szCs w:val="24"/>
        </w:rPr>
        <w:t xml:space="preserve"> </w:t>
      </w:r>
      <w:r w:rsidRPr="00A35C85">
        <w:rPr>
          <w:rFonts w:ascii="Times New Roman" w:eastAsia="Times New Roman" w:hAnsi="Times New Roman" w:cs="Times New Roman"/>
          <w:sz w:val="24"/>
          <w:szCs w:val="24"/>
          <w:lang w:eastAsia="ru-RU"/>
        </w:rPr>
        <w:t>через мимику, жесты, позы, слова</w:t>
      </w:r>
      <w:r>
        <w:rPr>
          <w:rFonts w:ascii="Times New Roman" w:eastAsia="Times New Roman" w:hAnsi="Times New Roman" w:cs="Times New Roman"/>
          <w:sz w:val="24"/>
          <w:szCs w:val="24"/>
          <w:lang w:eastAsia="ru-RU"/>
        </w:rPr>
        <w:t>; умение понимать</w:t>
      </w:r>
      <w:r w:rsidRPr="00A35C85">
        <w:rPr>
          <w:rFonts w:ascii="Times New Roman" w:hAnsi="Times New Roman"/>
          <w:sz w:val="24"/>
          <w:szCs w:val="24"/>
        </w:rPr>
        <w:t xml:space="preserve"> </w:t>
      </w:r>
      <w:r w:rsidRPr="00A35C85">
        <w:rPr>
          <w:rFonts w:ascii="Times New Roman" w:eastAsia="Times New Roman" w:hAnsi="Times New Roman" w:cs="Times New Roman"/>
          <w:sz w:val="24"/>
          <w:szCs w:val="24"/>
          <w:lang w:eastAsia="ru-RU"/>
        </w:rPr>
        <w:t>своё эмоциональное состояние и эмоциональное состояние окружающих людей</w:t>
      </w:r>
      <w:r w:rsidR="000C1549">
        <w:rPr>
          <w:rFonts w:ascii="Times New Roman" w:eastAsia="Times New Roman" w:hAnsi="Times New Roman" w:cs="Times New Roman"/>
          <w:sz w:val="24"/>
          <w:szCs w:val="24"/>
          <w:lang w:eastAsia="ru-RU"/>
        </w:rPr>
        <w:t>;</w:t>
      </w:r>
      <w:r w:rsidRPr="00A35C85">
        <w:rPr>
          <w:rFonts w:ascii="Times New Roman" w:eastAsia="Times New Roman" w:hAnsi="Times New Roman" w:cs="Times New Roman"/>
          <w:sz w:val="24"/>
          <w:szCs w:val="24"/>
          <w:lang w:eastAsia="ru-RU"/>
        </w:rPr>
        <w:t xml:space="preserve"> </w:t>
      </w:r>
    </w:p>
    <w:p w:rsidR="009C1E4D" w:rsidRPr="00A35C85" w:rsidRDefault="009C1E4D" w:rsidP="00300C37">
      <w:pPr>
        <w:numPr>
          <w:ilvl w:val="0"/>
          <w:numId w:val="32"/>
        </w:numPr>
        <w:tabs>
          <w:tab w:val="left" w:pos="1134"/>
        </w:tabs>
        <w:suppressAutoHyphens/>
        <w:spacing w:after="0"/>
        <w:jc w:val="both"/>
        <w:rPr>
          <w:rFonts w:ascii="Times New Roman" w:eastAsia="Times New Roman" w:hAnsi="Times New Roman" w:cs="Times New Roman"/>
          <w:spacing w:val="-1"/>
          <w:sz w:val="24"/>
          <w:szCs w:val="24"/>
          <w:lang w:eastAsia="ru-RU"/>
        </w:rPr>
      </w:pPr>
      <w:r w:rsidRPr="00A35C85">
        <w:rPr>
          <w:rFonts w:ascii="Times New Roman" w:eastAsia="Times New Roman" w:hAnsi="Times New Roman" w:cs="Times New Roman"/>
          <w:sz w:val="24"/>
          <w:szCs w:val="24"/>
          <w:lang w:eastAsia="ru-RU"/>
        </w:rPr>
        <w:t>Формировать представления об окружающем мире;</w:t>
      </w:r>
    </w:p>
    <w:p w:rsidR="009C1E4D" w:rsidRPr="00A35C85" w:rsidRDefault="009C1E4D" w:rsidP="00300C37">
      <w:pPr>
        <w:numPr>
          <w:ilvl w:val="0"/>
          <w:numId w:val="32"/>
        </w:numPr>
        <w:tabs>
          <w:tab w:val="left" w:pos="1134"/>
        </w:tabs>
        <w:suppressAutoHyphens/>
        <w:spacing w:after="0"/>
        <w:jc w:val="both"/>
        <w:rPr>
          <w:rFonts w:ascii="Times New Roman" w:eastAsia="Times New Roman" w:hAnsi="Times New Roman" w:cs="Times New Roman"/>
          <w:spacing w:val="-1"/>
          <w:sz w:val="24"/>
          <w:szCs w:val="24"/>
          <w:lang w:eastAsia="ru-RU"/>
        </w:rPr>
      </w:pPr>
      <w:r w:rsidRPr="00BD1901">
        <w:rPr>
          <w:rFonts w:ascii="Times New Roman" w:eastAsia="Times New Roman" w:hAnsi="Times New Roman" w:cs="Times New Roman"/>
          <w:sz w:val="24"/>
          <w:szCs w:val="24"/>
          <w:lang w:eastAsia="ru-RU"/>
        </w:rPr>
        <w:t>Снизить уровень тревожности.</w:t>
      </w:r>
      <w:r w:rsidRPr="00A35C85">
        <w:rPr>
          <w:rFonts w:ascii="Times New Roman" w:eastAsia="Times New Roman" w:hAnsi="Times New Roman" w:cs="Times New Roman"/>
          <w:sz w:val="24"/>
          <w:szCs w:val="24"/>
          <w:lang w:eastAsia="ru-RU"/>
        </w:rPr>
        <w:t xml:space="preserve"> </w:t>
      </w:r>
    </w:p>
    <w:p w:rsidR="00620038" w:rsidRPr="006B460E" w:rsidRDefault="00620038" w:rsidP="006B460E">
      <w:pPr>
        <w:tabs>
          <w:tab w:val="left" w:pos="1134"/>
        </w:tabs>
        <w:suppressAutoHyphens/>
        <w:spacing w:after="0"/>
        <w:ind w:left="36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b/>
          <w:sz w:val="24"/>
          <w:szCs w:val="24"/>
          <w:lang w:eastAsia="ru-RU"/>
        </w:rPr>
        <w:t>Задачи для педагога:</w:t>
      </w:r>
    </w:p>
    <w:p w:rsidR="00620038" w:rsidRPr="006B460E" w:rsidRDefault="00620038" w:rsidP="00300C37">
      <w:pPr>
        <w:pStyle w:val="af2"/>
        <w:numPr>
          <w:ilvl w:val="0"/>
          <w:numId w:val="20"/>
        </w:numPr>
        <w:tabs>
          <w:tab w:val="left" w:pos="1134"/>
        </w:tabs>
        <w:suppressAutoHyphens/>
        <w:spacing w:after="0"/>
        <w:jc w:val="both"/>
        <w:rPr>
          <w:rFonts w:ascii="Times New Roman" w:eastAsia="Times New Roman" w:hAnsi="Times New Roman"/>
          <w:sz w:val="24"/>
          <w:szCs w:val="24"/>
          <w:lang w:eastAsia="ru-RU"/>
        </w:rPr>
      </w:pPr>
      <w:r w:rsidRPr="006B460E">
        <w:rPr>
          <w:rFonts w:ascii="Times New Roman" w:eastAsia="Times New Roman" w:hAnsi="Times New Roman"/>
          <w:sz w:val="24"/>
          <w:szCs w:val="24"/>
          <w:lang w:eastAsia="ru-RU"/>
        </w:rPr>
        <w:t>Определять актуальный уровень сформированности</w:t>
      </w:r>
      <w:r w:rsidRPr="006B460E">
        <w:rPr>
          <w:rFonts w:ascii="Times New Roman" w:hAnsi="Times New Roman"/>
          <w:sz w:val="24"/>
          <w:szCs w:val="24"/>
        </w:rPr>
        <w:t xml:space="preserve"> </w:t>
      </w:r>
      <w:r w:rsidRPr="006B460E">
        <w:rPr>
          <w:rFonts w:ascii="Times New Roman" w:eastAsia="Times New Roman" w:hAnsi="Times New Roman"/>
          <w:sz w:val="24"/>
          <w:szCs w:val="24"/>
          <w:lang w:eastAsia="ru-RU"/>
        </w:rPr>
        <w:t>сенсорно-перцептивной и эмоционально-волевой сфер у детей старшего дошкольного возраста</w:t>
      </w:r>
      <w:r w:rsidR="009D4B41" w:rsidRPr="006B460E">
        <w:rPr>
          <w:rFonts w:ascii="Times New Roman" w:eastAsia="Times New Roman" w:hAnsi="Times New Roman"/>
          <w:sz w:val="24"/>
          <w:szCs w:val="24"/>
          <w:lang w:eastAsia="ru-RU"/>
        </w:rPr>
        <w:t>;</w:t>
      </w:r>
    </w:p>
    <w:p w:rsidR="009F5E95" w:rsidRPr="006B460E" w:rsidRDefault="009F5E95" w:rsidP="00300C37">
      <w:pPr>
        <w:pStyle w:val="af2"/>
        <w:numPr>
          <w:ilvl w:val="0"/>
          <w:numId w:val="20"/>
        </w:numPr>
        <w:tabs>
          <w:tab w:val="left" w:pos="1134"/>
        </w:tabs>
        <w:suppressAutoHyphens/>
        <w:spacing w:after="0"/>
        <w:jc w:val="both"/>
        <w:rPr>
          <w:rFonts w:ascii="Times New Roman" w:eastAsia="Times New Roman" w:hAnsi="Times New Roman"/>
          <w:sz w:val="24"/>
          <w:szCs w:val="24"/>
          <w:lang w:eastAsia="ru-RU"/>
        </w:rPr>
      </w:pPr>
      <w:r w:rsidRPr="006B460E">
        <w:rPr>
          <w:rFonts w:ascii="Times New Roman" w:eastAsia="Times New Roman" w:hAnsi="Times New Roman"/>
          <w:sz w:val="24"/>
          <w:szCs w:val="24"/>
          <w:lang w:eastAsia="ru-RU"/>
        </w:rPr>
        <w:t>Выявить</w:t>
      </w:r>
      <w:r w:rsidR="00620038" w:rsidRPr="006B460E">
        <w:rPr>
          <w:rFonts w:ascii="Times New Roman" w:eastAsia="Times New Roman" w:hAnsi="Times New Roman"/>
          <w:sz w:val="24"/>
          <w:szCs w:val="24"/>
          <w:lang w:eastAsia="ru-RU"/>
        </w:rPr>
        <w:t xml:space="preserve"> наиболее эф</w:t>
      </w:r>
      <w:r w:rsidRPr="006B460E">
        <w:rPr>
          <w:rFonts w:ascii="Times New Roman" w:eastAsia="Times New Roman" w:hAnsi="Times New Roman"/>
          <w:sz w:val="24"/>
          <w:szCs w:val="24"/>
          <w:lang w:eastAsia="ru-RU"/>
        </w:rPr>
        <w:t>фективные способы и приёмы контроля детьми над собственным телом</w:t>
      </w:r>
      <w:r w:rsidR="009D4B41" w:rsidRPr="006B460E">
        <w:rPr>
          <w:rFonts w:ascii="Times New Roman" w:eastAsia="Times New Roman" w:hAnsi="Times New Roman"/>
          <w:sz w:val="24"/>
          <w:szCs w:val="24"/>
          <w:lang w:eastAsia="ru-RU"/>
        </w:rPr>
        <w:t>;</w:t>
      </w:r>
    </w:p>
    <w:p w:rsidR="00620038" w:rsidRPr="006B460E" w:rsidRDefault="00620038" w:rsidP="00300C37">
      <w:pPr>
        <w:pStyle w:val="af2"/>
        <w:numPr>
          <w:ilvl w:val="0"/>
          <w:numId w:val="20"/>
        </w:numPr>
        <w:tabs>
          <w:tab w:val="left" w:pos="1134"/>
        </w:tabs>
        <w:suppressAutoHyphens/>
        <w:spacing w:after="0"/>
        <w:jc w:val="both"/>
        <w:rPr>
          <w:rFonts w:ascii="Times New Roman" w:eastAsia="Times New Roman" w:hAnsi="Times New Roman"/>
          <w:sz w:val="24"/>
          <w:szCs w:val="24"/>
          <w:lang w:eastAsia="ru-RU"/>
        </w:rPr>
      </w:pPr>
      <w:r w:rsidRPr="006B460E">
        <w:rPr>
          <w:rFonts w:ascii="Times New Roman" w:eastAsia="Times New Roman" w:hAnsi="Times New Roman"/>
          <w:sz w:val="24"/>
          <w:szCs w:val="24"/>
          <w:lang w:eastAsia="ru-RU"/>
        </w:rPr>
        <w:t>Способствовать формированию у детей умения действовать по сигналу/пока</w:t>
      </w:r>
      <w:r w:rsidR="009D4B41" w:rsidRPr="006B460E">
        <w:rPr>
          <w:rFonts w:ascii="Times New Roman" w:eastAsia="Times New Roman" w:hAnsi="Times New Roman"/>
          <w:sz w:val="24"/>
          <w:szCs w:val="24"/>
          <w:lang w:eastAsia="ru-RU"/>
        </w:rPr>
        <w:t>зу/инструкции/образцу взрослого;</w:t>
      </w:r>
    </w:p>
    <w:p w:rsidR="0029507C" w:rsidRPr="006B460E" w:rsidRDefault="0029507C" w:rsidP="00300C37">
      <w:pPr>
        <w:pStyle w:val="af2"/>
        <w:numPr>
          <w:ilvl w:val="0"/>
          <w:numId w:val="20"/>
        </w:numPr>
        <w:tabs>
          <w:tab w:val="left" w:pos="1134"/>
          <w:tab w:val="left" w:pos="3828"/>
        </w:tabs>
        <w:suppressAutoHyphens/>
        <w:spacing w:after="0"/>
        <w:jc w:val="both"/>
        <w:rPr>
          <w:rFonts w:ascii="Times New Roman" w:eastAsia="Times New Roman" w:hAnsi="Times New Roman"/>
          <w:sz w:val="24"/>
          <w:szCs w:val="24"/>
          <w:lang w:eastAsia="ru-RU"/>
        </w:rPr>
      </w:pPr>
      <w:r w:rsidRPr="006B460E">
        <w:rPr>
          <w:rFonts w:ascii="Times New Roman" w:eastAsia="Times New Roman" w:hAnsi="Times New Roman"/>
          <w:sz w:val="24"/>
          <w:szCs w:val="24"/>
          <w:lang w:eastAsia="ru-RU"/>
        </w:rPr>
        <w:t>Выбрать</w:t>
      </w:r>
      <w:r w:rsidR="00620038" w:rsidRPr="006B460E">
        <w:rPr>
          <w:rFonts w:ascii="Times New Roman" w:eastAsia="Times New Roman" w:hAnsi="Times New Roman"/>
          <w:sz w:val="24"/>
          <w:szCs w:val="24"/>
          <w:lang w:eastAsia="ru-RU"/>
        </w:rPr>
        <w:t xml:space="preserve"> наиболее эффективные </w:t>
      </w:r>
      <w:r w:rsidRPr="006B460E">
        <w:rPr>
          <w:rFonts w:ascii="Times New Roman" w:eastAsia="Times New Roman" w:hAnsi="Times New Roman"/>
          <w:sz w:val="24"/>
          <w:szCs w:val="24"/>
          <w:lang w:eastAsia="ru-RU"/>
        </w:rPr>
        <w:t>методы работы с детьми с недостаточной произвольной регуляцией деятельности и поведения;</w:t>
      </w:r>
    </w:p>
    <w:p w:rsidR="00E6434D" w:rsidRPr="006B460E" w:rsidRDefault="00620038" w:rsidP="00300C37">
      <w:pPr>
        <w:pStyle w:val="af2"/>
        <w:numPr>
          <w:ilvl w:val="0"/>
          <w:numId w:val="20"/>
        </w:numPr>
        <w:tabs>
          <w:tab w:val="left" w:pos="1134"/>
          <w:tab w:val="left" w:pos="3828"/>
        </w:tabs>
        <w:suppressAutoHyphens/>
        <w:spacing w:after="0"/>
        <w:jc w:val="both"/>
        <w:rPr>
          <w:rFonts w:ascii="Times New Roman" w:eastAsia="Times New Roman" w:hAnsi="Times New Roman"/>
          <w:sz w:val="24"/>
          <w:szCs w:val="24"/>
          <w:lang w:eastAsia="ru-RU"/>
        </w:rPr>
      </w:pPr>
      <w:r w:rsidRPr="006B460E">
        <w:rPr>
          <w:rFonts w:ascii="Times New Roman" w:eastAsia="Times New Roman" w:hAnsi="Times New Roman"/>
          <w:sz w:val="24"/>
          <w:szCs w:val="24"/>
          <w:lang w:eastAsia="ru-RU"/>
        </w:rPr>
        <w:t>Отработать выбранные приёмы, формы и методы работы совместно с педагогами, воспитателями и родителями (законными представителями).</w:t>
      </w:r>
    </w:p>
    <w:p w:rsidR="00227BDD" w:rsidRPr="006B460E" w:rsidRDefault="00227BDD"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Calibri" w:hAnsi="Times New Roman" w:cs="Times New Roman"/>
          <w:sz w:val="24"/>
          <w:szCs w:val="24"/>
        </w:rPr>
        <w:lastRenderedPageBreak/>
        <w:t xml:space="preserve">Данная </w:t>
      </w:r>
      <w:r w:rsidRPr="006B460E">
        <w:rPr>
          <w:rFonts w:ascii="Times New Roman" w:eastAsia="Calibri" w:hAnsi="Times New Roman" w:cs="Times New Roman"/>
          <w:b/>
          <w:i/>
          <w:sz w:val="24"/>
          <w:szCs w:val="24"/>
        </w:rPr>
        <w:t xml:space="preserve">программа предназначена </w:t>
      </w:r>
      <w:r w:rsidRPr="006B460E">
        <w:rPr>
          <w:rFonts w:ascii="Times New Roman" w:eastAsia="Times New Roman" w:hAnsi="Times New Roman" w:cs="Times New Roman"/>
          <w:sz w:val="24"/>
          <w:szCs w:val="24"/>
          <w:lang w:eastAsia="ru-RU"/>
        </w:rPr>
        <w:t xml:space="preserve">для следующих категорий детей старшего дошкольного возраста: </w:t>
      </w:r>
    </w:p>
    <w:p w:rsidR="00227BDD" w:rsidRPr="006B460E" w:rsidRDefault="00227BDD" w:rsidP="00300C37">
      <w:pPr>
        <w:numPr>
          <w:ilvl w:val="0"/>
          <w:numId w:val="8"/>
        </w:numPr>
        <w:spacing w:after="0"/>
        <w:contextualSpacing/>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дети с тотальным недоразвитием</w:t>
      </w:r>
      <w:r w:rsidR="002F6479" w:rsidRPr="006B460E">
        <w:rPr>
          <w:rFonts w:ascii="Times New Roman" w:eastAsia="Times New Roman" w:hAnsi="Times New Roman" w:cs="Times New Roman"/>
          <w:sz w:val="24"/>
          <w:szCs w:val="24"/>
          <w:lang w:eastAsia="ru-RU"/>
        </w:rPr>
        <w:t xml:space="preserve"> </w:t>
      </w:r>
      <w:r w:rsidR="003F0051" w:rsidRPr="006B460E">
        <w:rPr>
          <w:rFonts w:ascii="Times New Roman" w:eastAsia="Times New Roman" w:hAnsi="Times New Roman" w:cs="Times New Roman"/>
          <w:sz w:val="24"/>
          <w:szCs w:val="24"/>
          <w:lang w:eastAsia="ru-RU"/>
        </w:rPr>
        <w:t>простого (уравновешенного) варианта;</w:t>
      </w:r>
    </w:p>
    <w:p w:rsidR="00227BDD" w:rsidRPr="006B460E" w:rsidRDefault="00227BDD" w:rsidP="00300C37">
      <w:pPr>
        <w:numPr>
          <w:ilvl w:val="0"/>
          <w:numId w:val="8"/>
        </w:numPr>
        <w:spacing w:after="0"/>
        <w:contextualSpacing/>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дети с парциальным недоразвитием отдельных компонентов психической деятельности;</w:t>
      </w:r>
    </w:p>
    <w:p w:rsidR="00227BDD" w:rsidRPr="006B460E" w:rsidRDefault="00227BDD" w:rsidP="00300C37">
      <w:pPr>
        <w:numPr>
          <w:ilvl w:val="0"/>
          <w:numId w:val="8"/>
        </w:numPr>
        <w:spacing w:after="0"/>
        <w:contextualSpacing/>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дети с парциальным недоразвитием смешанного типа; </w:t>
      </w:r>
    </w:p>
    <w:p w:rsidR="00227BDD" w:rsidRPr="006B460E" w:rsidRDefault="00227BDD" w:rsidP="00300C37">
      <w:pPr>
        <w:numPr>
          <w:ilvl w:val="0"/>
          <w:numId w:val="8"/>
        </w:numPr>
        <w:spacing w:after="0"/>
        <w:contextualSpacing/>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дети с темпово-задержанным развитием; </w:t>
      </w:r>
    </w:p>
    <w:p w:rsidR="00227BDD" w:rsidRPr="006B460E" w:rsidRDefault="00227BDD" w:rsidP="00300C37">
      <w:pPr>
        <w:numPr>
          <w:ilvl w:val="0"/>
          <w:numId w:val="8"/>
        </w:numPr>
        <w:spacing w:after="0"/>
        <w:contextualSpacing/>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дети условно</w:t>
      </w:r>
      <w:r w:rsidR="003F0051" w:rsidRPr="006B460E">
        <w:rPr>
          <w:rFonts w:ascii="Times New Roman" w:eastAsia="Times New Roman" w:hAnsi="Times New Roman" w:cs="Times New Roman"/>
          <w:sz w:val="24"/>
          <w:szCs w:val="24"/>
          <w:lang w:eastAsia="ru-RU"/>
        </w:rPr>
        <w:t xml:space="preserve"> </w:t>
      </w:r>
      <w:r w:rsidRPr="006B460E">
        <w:rPr>
          <w:rFonts w:ascii="Times New Roman" w:eastAsia="Times New Roman" w:hAnsi="Times New Roman" w:cs="Times New Roman"/>
          <w:sz w:val="24"/>
          <w:szCs w:val="24"/>
          <w:lang w:eastAsia="ru-RU"/>
        </w:rPr>
        <w:t xml:space="preserve">возрастной нормы с трудностями регуляции эмоций и поведения; </w:t>
      </w:r>
    </w:p>
    <w:p w:rsidR="009564A4" w:rsidRPr="006B460E" w:rsidRDefault="00227BDD" w:rsidP="00300C37">
      <w:pPr>
        <w:pStyle w:val="af2"/>
        <w:numPr>
          <w:ilvl w:val="0"/>
          <w:numId w:val="8"/>
        </w:numPr>
        <w:spacing w:after="0"/>
        <w:jc w:val="both"/>
        <w:rPr>
          <w:rFonts w:ascii="Times New Roman" w:eastAsia="Times New Roman" w:hAnsi="Times New Roman"/>
          <w:sz w:val="24"/>
          <w:szCs w:val="24"/>
          <w:lang w:eastAsia="ru-RU"/>
        </w:rPr>
      </w:pPr>
      <w:r w:rsidRPr="006B460E">
        <w:rPr>
          <w:rFonts w:ascii="Times New Roman" w:eastAsia="Times New Roman" w:hAnsi="Times New Roman"/>
          <w:sz w:val="24"/>
          <w:szCs w:val="24"/>
          <w:lang w:eastAsia="ru-RU"/>
        </w:rPr>
        <w:t>дети с</w:t>
      </w:r>
      <w:r w:rsidR="000C36B2" w:rsidRPr="006B460E">
        <w:rPr>
          <w:rFonts w:ascii="Times New Roman" w:eastAsia="Times New Roman" w:hAnsi="Times New Roman"/>
          <w:sz w:val="24"/>
          <w:szCs w:val="24"/>
          <w:lang w:eastAsia="ru-RU"/>
        </w:rPr>
        <w:t xml:space="preserve"> условно возрастной нормой</w:t>
      </w:r>
      <w:r w:rsidRPr="006B460E">
        <w:rPr>
          <w:rFonts w:ascii="Times New Roman" w:eastAsia="Times New Roman" w:hAnsi="Times New Roman"/>
          <w:sz w:val="24"/>
          <w:szCs w:val="24"/>
          <w:lang w:eastAsia="ru-RU"/>
        </w:rPr>
        <w:t xml:space="preserve"> социальной и педагогической запущенностью</w:t>
      </w:r>
      <w:r w:rsidR="00AB399B" w:rsidRPr="006B460E">
        <w:rPr>
          <w:rFonts w:ascii="Times New Roman" w:eastAsia="Times New Roman" w:hAnsi="Times New Roman"/>
          <w:sz w:val="24"/>
          <w:szCs w:val="24"/>
          <w:lang w:eastAsia="ru-RU"/>
        </w:rPr>
        <w:t xml:space="preserve">. </w:t>
      </w:r>
    </w:p>
    <w:p w:rsidR="00F37A5F" w:rsidRPr="006B460E" w:rsidRDefault="00F37A5F" w:rsidP="00F37A5F">
      <w:pPr>
        <w:shd w:val="clear" w:color="auto" w:fill="FFFFFF"/>
        <w:spacing w:after="0"/>
        <w:ind w:right="-1" w:firstLine="284"/>
        <w:jc w:val="both"/>
        <w:rPr>
          <w:rFonts w:ascii="Times New Roman" w:eastAsia="Times New Roman" w:hAnsi="Times New Roman" w:cs="Times New Roman"/>
          <w:i/>
          <w:spacing w:val="-1"/>
          <w:sz w:val="24"/>
          <w:szCs w:val="24"/>
          <w:lang w:eastAsia="ru-RU"/>
        </w:rPr>
      </w:pPr>
      <w:proofErr w:type="gramStart"/>
      <w:r w:rsidRPr="006B460E">
        <w:rPr>
          <w:rFonts w:ascii="Times New Roman" w:eastAsia="Times New Roman" w:hAnsi="Times New Roman" w:cs="Times New Roman"/>
          <w:i/>
          <w:spacing w:val="-1"/>
          <w:sz w:val="24"/>
          <w:szCs w:val="24"/>
          <w:lang w:eastAsia="ru-RU"/>
        </w:rPr>
        <w:t xml:space="preserve">Значимые для разработки и реализации программы характеристики детей старшего дошкольного возраста: </w:t>
      </w:r>
      <w:r w:rsidRPr="006B460E">
        <w:rPr>
          <w:rFonts w:ascii="Times New Roman" w:eastAsia="Times New Roman" w:hAnsi="Times New Roman" w:cs="Times New Roman"/>
          <w:spacing w:val="-1"/>
          <w:sz w:val="24"/>
          <w:szCs w:val="24"/>
          <w:lang w:eastAsia="ru-RU"/>
        </w:rPr>
        <w:t xml:space="preserve">повышенная утомляемость; эмоциональная истощаемость и отвлекаемость, импульсивность, недостаточная сформированность контроля и самоконтроля; недостаточная произвольность восприятия, внимания, памяти; трудности восприятия, переработки и удержания информации на слух; трудности при выполнении самостоятельных заданий по зрительно воспринимаемому образцу; низкая познавательная мотивация и психологическая готовность к школе. </w:t>
      </w:r>
      <w:proofErr w:type="gramEnd"/>
    </w:p>
    <w:p w:rsidR="00F37A5F" w:rsidRPr="006B460E" w:rsidRDefault="00F37A5F" w:rsidP="00F37A5F">
      <w:pPr>
        <w:shd w:val="clear" w:color="auto" w:fill="FFFFFF"/>
        <w:spacing w:after="0"/>
        <w:ind w:right="-1" w:firstLine="284"/>
        <w:jc w:val="both"/>
        <w:rPr>
          <w:rFonts w:ascii="Times New Roman" w:eastAsia="Times New Roman" w:hAnsi="Times New Roman" w:cs="Times New Roman"/>
          <w:spacing w:val="-1"/>
          <w:sz w:val="24"/>
          <w:szCs w:val="24"/>
          <w:lang w:eastAsia="ru-RU"/>
        </w:rPr>
      </w:pPr>
      <w:r w:rsidRPr="006B460E">
        <w:rPr>
          <w:rFonts w:ascii="Times New Roman" w:eastAsia="Times New Roman" w:hAnsi="Times New Roman" w:cs="Times New Roman"/>
          <w:spacing w:val="-1"/>
          <w:sz w:val="24"/>
          <w:szCs w:val="24"/>
          <w:lang w:eastAsia="ru-RU"/>
        </w:rPr>
        <w:t>Таким детям требуется дополнительная помощь в виде коррекционных занятий. Очень важно создать оптимальные условия, направленные на развитие зрительного, слухового, двигательного восприятия, что в конечном итоге будет способствовать более успешному развитию личности ребенка дошкольного возраста, лучшей его адаптации в обществе.</w:t>
      </w:r>
    </w:p>
    <w:p w:rsidR="00227BDD" w:rsidRPr="006B460E" w:rsidRDefault="00227BDD" w:rsidP="0091048C">
      <w:pPr>
        <w:spacing w:after="0"/>
        <w:ind w:firstLine="360"/>
        <w:contextualSpacing/>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b/>
          <w:i/>
          <w:sz w:val="24"/>
          <w:szCs w:val="24"/>
          <w:lang w:eastAsia="ru-RU"/>
        </w:rPr>
        <w:t xml:space="preserve">Данная программа будет недостаточно эффективна </w:t>
      </w:r>
      <w:r w:rsidRPr="006B460E">
        <w:rPr>
          <w:rFonts w:ascii="Times New Roman" w:eastAsia="Times New Roman" w:hAnsi="Times New Roman" w:cs="Times New Roman"/>
          <w:sz w:val="24"/>
          <w:szCs w:val="24"/>
          <w:lang w:eastAsia="ru-RU"/>
        </w:rPr>
        <w:t>в работе с детьми:</w:t>
      </w:r>
    </w:p>
    <w:p w:rsidR="00227BDD" w:rsidRPr="006B460E" w:rsidRDefault="00227BDD" w:rsidP="00300C37">
      <w:pPr>
        <w:numPr>
          <w:ilvl w:val="0"/>
          <w:numId w:val="9"/>
        </w:numPr>
        <w:tabs>
          <w:tab w:val="left" w:pos="708"/>
        </w:tabs>
        <w:suppressAutoHyphens/>
        <w:spacing w:after="0"/>
        <w:contextualSpacing/>
        <w:jc w:val="both"/>
        <w:rPr>
          <w:rFonts w:ascii="Times New Roman" w:eastAsia="Times New Roman" w:hAnsi="Times New Roman" w:cs="Times New Roman"/>
          <w:sz w:val="24"/>
          <w:szCs w:val="24"/>
        </w:rPr>
      </w:pPr>
      <w:r w:rsidRPr="006B460E">
        <w:rPr>
          <w:rFonts w:ascii="Times New Roman" w:eastAsia="Calibri" w:hAnsi="Times New Roman" w:cs="Times New Roman"/>
          <w:sz w:val="24"/>
          <w:szCs w:val="24"/>
        </w:rPr>
        <w:t>с искажённым развитием личности;</w:t>
      </w:r>
    </w:p>
    <w:p w:rsidR="00227BDD" w:rsidRPr="006B460E" w:rsidRDefault="00227BDD" w:rsidP="00300C37">
      <w:pPr>
        <w:numPr>
          <w:ilvl w:val="0"/>
          <w:numId w:val="9"/>
        </w:numPr>
        <w:tabs>
          <w:tab w:val="left" w:pos="708"/>
        </w:tabs>
        <w:suppressAutoHyphens/>
        <w:spacing w:after="0"/>
        <w:contextualSpacing/>
        <w:jc w:val="both"/>
        <w:rPr>
          <w:rFonts w:ascii="Times New Roman" w:eastAsia="Times New Roman" w:hAnsi="Times New Roman" w:cs="Times New Roman"/>
          <w:sz w:val="24"/>
          <w:szCs w:val="24"/>
        </w:rPr>
      </w:pPr>
      <w:r w:rsidRPr="006B460E">
        <w:rPr>
          <w:rFonts w:ascii="Times New Roman" w:eastAsia="Calibri" w:hAnsi="Times New Roman" w:cs="Times New Roman"/>
          <w:color w:val="000000"/>
          <w:sz w:val="24"/>
          <w:szCs w:val="24"/>
          <w:lang w:eastAsia="ru-RU"/>
        </w:rPr>
        <w:t>варианты дефицитарного развития (развитие в условиях дефицитарности опорно-двигательного аппарата);</w:t>
      </w:r>
    </w:p>
    <w:p w:rsidR="00227BDD" w:rsidRPr="006B460E" w:rsidRDefault="00227BDD" w:rsidP="00300C37">
      <w:pPr>
        <w:numPr>
          <w:ilvl w:val="0"/>
          <w:numId w:val="9"/>
        </w:numPr>
        <w:tabs>
          <w:tab w:val="left" w:pos="708"/>
        </w:tabs>
        <w:suppressAutoHyphens/>
        <w:spacing w:after="0"/>
        <w:contextualSpacing/>
        <w:jc w:val="both"/>
        <w:rPr>
          <w:rFonts w:ascii="Times New Roman" w:eastAsia="Times New Roman" w:hAnsi="Times New Roman" w:cs="Times New Roman"/>
          <w:sz w:val="24"/>
          <w:szCs w:val="24"/>
        </w:rPr>
      </w:pPr>
      <w:r w:rsidRPr="006B460E">
        <w:rPr>
          <w:rFonts w:ascii="Times New Roman" w:eastAsia="Calibri" w:hAnsi="Times New Roman" w:cs="Times New Roman"/>
          <w:color w:val="000000"/>
          <w:sz w:val="24"/>
          <w:szCs w:val="24"/>
          <w:lang w:eastAsia="ru-RU"/>
        </w:rPr>
        <w:t>варианты локально и диффузно поврежденного развития (</w:t>
      </w:r>
      <w:r w:rsidRPr="006B460E">
        <w:rPr>
          <w:rFonts w:ascii="Times New Roman" w:eastAsia="Calibri" w:hAnsi="Times New Roman" w:cs="Times New Roman"/>
          <w:sz w:val="24"/>
          <w:szCs w:val="24"/>
          <w:lang w:eastAsia="ru-RU"/>
        </w:rPr>
        <w:t>наличие выраженного поражения зрительного и слухового анализатора).</w:t>
      </w:r>
    </w:p>
    <w:p w:rsidR="00227BDD" w:rsidRPr="006B460E" w:rsidRDefault="00227BDD"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b/>
          <w:i/>
          <w:sz w:val="24"/>
          <w:szCs w:val="24"/>
          <w:lang w:eastAsia="ru-RU"/>
        </w:rPr>
        <w:t>Противопоказано использование программы</w:t>
      </w:r>
      <w:r w:rsidRPr="006B460E">
        <w:rPr>
          <w:rFonts w:ascii="Times New Roman" w:eastAsia="Times New Roman" w:hAnsi="Times New Roman" w:cs="Times New Roman"/>
          <w:sz w:val="24"/>
          <w:szCs w:val="24"/>
          <w:lang w:eastAsia="ru-RU"/>
        </w:rPr>
        <w:t xml:space="preserve"> с детьми:</w:t>
      </w:r>
    </w:p>
    <w:p w:rsidR="00227BDD" w:rsidRPr="006B460E" w:rsidRDefault="00227BDD" w:rsidP="00300C37">
      <w:pPr>
        <w:numPr>
          <w:ilvl w:val="0"/>
          <w:numId w:val="9"/>
        </w:numPr>
        <w:tabs>
          <w:tab w:val="left" w:pos="708"/>
        </w:tabs>
        <w:suppressAutoHyphens/>
        <w:spacing w:after="0"/>
        <w:contextualSpacing/>
        <w:jc w:val="both"/>
        <w:rPr>
          <w:rFonts w:ascii="Times New Roman" w:eastAsia="Times New Roman" w:hAnsi="Times New Roman" w:cs="Times New Roman"/>
          <w:sz w:val="24"/>
          <w:szCs w:val="24"/>
        </w:rPr>
      </w:pPr>
      <w:r w:rsidRPr="006B460E">
        <w:rPr>
          <w:rFonts w:ascii="Times New Roman" w:eastAsia="Times New Roman" w:hAnsi="Times New Roman" w:cs="Times New Roman"/>
          <w:sz w:val="24"/>
          <w:szCs w:val="24"/>
        </w:rPr>
        <w:t>с хроническими заболеваниями в стадии обострения;</w:t>
      </w:r>
    </w:p>
    <w:p w:rsidR="00227BDD" w:rsidRPr="006B460E" w:rsidRDefault="00227BDD" w:rsidP="00300C37">
      <w:pPr>
        <w:numPr>
          <w:ilvl w:val="0"/>
          <w:numId w:val="9"/>
        </w:numPr>
        <w:tabs>
          <w:tab w:val="left" w:pos="708"/>
        </w:tabs>
        <w:suppressAutoHyphens/>
        <w:spacing w:after="0"/>
        <w:contextualSpacing/>
        <w:jc w:val="both"/>
        <w:rPr>
          <w:rFonts w:ascii="Times New Roman" w:eastAsia="Times New Roman" w:hAnsi="Times New Roman" w:cs="Times New Roman"/>
          <w:sz w:val="24"/>
          <w:szCs w:val="24"/>
        </w:rPr>
      </w:pPr>
      <w:r w:rsidRPr="006B460E">
        <w:rPr>
          <w:rFonts w:ascii="Times New Roman" w:eastAsia="Times New Roman" w:hAnsi="Times New Roman" w:cs="Times New Roman"/>
          <w:sz w:val="24"/>
          <w:szCs w:val="24"/>
        </w:rPr>
        <w:t>с инфекционными</w:t>
      </w:r>
      <w:r w:rsidRPr="006B460E">
        <w:rPr>
          <w:rFonts w:ascii="Times New Roman" w:eastAsia="Calibri" w:hAnsi="Times New Roman" w:cs="Times New Roman"/>
          <w:sz w:val="24"/>
          <w:szCs w:val="24"/>
        </w:rPr>
        <w:t xml:space="preserve"> заболеваниями до окончания срока карантина.</w:t>
      </w:r>
    </w:p>
    <w:p w:rsidR="00227BDD" w:rsidRPr="006B460E" w:rsidRDefault="00227BDD" w:rsidP="0091048C">
      <w:pPr>
        <w:spacing w:after="0"/>
        <w:ind w:firstLine="709"/>
        <w:jc w:val="center"/>
        <w:rPr>
          <w:rFonts w:ascii="Times New Roman" w:eastAsia="Times New Roman" w:hAnsi="Times New Roman" w:cs="Times New Roman"/>
          <w:b/>
          <w:i/>
          <w:sz w:val="24"/>
          <w:szCs w:val="24"/>
          <w:lang w:eastAsia="ru-RU"/>
        </w:rPr>
      </w:pPr>
      <w:r w:rsidRPr="006B460E">
        <w:rPr>
          <w:rFonts w:ascii="Times New Roman" w:eastAsia="Times New Roman" w:hAnsi="Times New Roman" w:cs="Times New Roman"/>
          <w:b/>
          <w:i/>
          <w:sz w:val="24"/>
          <w:szCs w:val="24"/>
          <w:lang w:eastAsia="ru-RU"/>
        </w:rPr>
        <w:t>Ограничения и противопоказания на участие в освоении программы:</w:t>
      </w:r>
    </w:p>
    <w:p w:rsidR="00227BDD" w:rsidRPr="006B460E" w:rsidRDefault="00227BDD"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Ограничения и противопоказания к участию в освоении программы обусловлены, в первую очередь, спецификой оборудования темной сенсорной комнаты. Оборудование темной сенсорной комнаты обладает значительной интенсивностью воздействия на психику человека, следовательно, использовать его в общеразвивающей, коррекционно-развивающей и развивающей практике необходимо, выполняя все требования по охране безопасности жизнедеятельности и здоровья тех, кто в ней занимается.</w:t>
      </w:r>
    </w:p>
    <w:p w:rsidR="00227BDD" w:rsidRPr="006B460E" w:rsidRDefault="00227BDD"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В силу того, что на занятиях в темной сенсорной комнате применяются различные источники света и звуков, выделяются некоторые категории детей, для занятия с которыми не рекомендуется использовать определенные виды интерактивного оборудования или дозировать их применение. </w:t>
      </w:r>
    </w:p>
    <w:p w:rsidR="00227BDD" w:rsidRPr="006B460E" w:rsidRDefault="00227BDD"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Таким образом, осторожно следует подходить к занятиям в темной сенсорной комнате с детьми, имеющими следующие проблемы:</w:t>
      </w:r>
    </w:p>
    <w:p w:rsidR="00227BDD" w:rsidRPr="006B460E" w:rsidRDefault="00227BDD"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i/>
          <w:sz w:val="24"/>
          <w:szCs w:val="24"/>
          <w:lang w:eastAsia="ru-RU"/>
        </w:rPr>
        <w:lastRenderedPageBreak/>
        <w:t>Астенические проявления</w:t>
      </w:r>
      <w:r w:rsidRPr="006B460E">
        <w:rPr>
          <w:rFonts w:ascii="Times New Roman" w:eastAsia="Times New Roman" w:hAnsi="Times New Roman" w:cs="Times New Roman"/>
          <w:sz w:val="24"/>
          <w:szCs w:val="24"/>
          <w:lang w:eastAsia="ru-RU"/>
        </w:rPr>
        <w:t>. Время пребывания в темной сенсорной комнате для данной категории детей необходимо наращивать от занятия к занятию (от 7 до 15-20 минут).</w:t>
      </w:r>
    </w:p>
    <w:p w:rsidR="00227BDD" w:rsidRPr="006B460E" w:rsidRDefault="00227BDD"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i/>
          <w:sz w:val="24"/>
          <w:szCs w:val="24"/>
          <w:lang w:eastAsia="ru-RU"/>
        </w:rPr>
        <w:t>Коммуникативные нарушения</w:t>
      </w:r>
      <w:r w:rsidRPr="006B460E">
        <w:rPr>
          <w:rFonts w:ascii="Times New Roman" w:eastAsia="Times New Roman" w:hAnsi="Times New Roman" w:cs="Times New Roman"/>
          <w:sz w:val="24"/>
          <w:szCs w:val="24"/>
          <w:lang w:eastAsia="ru-RU"/>
        </w:rPr>
        <w:t>. При работе с детьми, имеющими коммуникативные нарушения, рекомендуется выявить наиболее «приятные» раздражители, создающие эмоциональный комфорт, и постараться ограничиться только ними.</w:t>
      </w:r>
    </w:p>
    <w:p w:rsidR="00227BDD" w:rsidRPr="006B460E" w:rsidRDefault="00227BDD"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i/>
          <w:sz w:val="24"/>
          <w:szCs w:val="24"/>
          <w:lang w:eastAsia="ru-RU"/>
        </w:rPr>
        <w:t>Синдром гиперактивности (синдром двигательной расторможенности).</w:t>
      </w:r>
      <w:r w:rsidRPr="006B460E">
        <w:rPr>
          <w:rFonts w:ascii="Times New Roman" w:eastAsia="Times New Roman" w:hAnsi="Times New Roman" w:cs="Times New Roman"/>
          <w:sz w:val="24"/>
          <w:szCs w:val="24"/>
          <w:lang w:eastAsia="ru-RU"/>
        </w:rPr>
        <w:t xml:space="preserve"> Для занятий с гиперактивными детьми в темной сенсорной комнате необходимо использовать аудиовизуальные и тактильные раздражители.</w:t>
      </w:r>
    </w:p>
    <w:p w:rsidR="00227BDD" w:rsidRPr="006B460E" w:rsidRDefault="00227BDD"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i/>
          <w:sz w:val="24"/>
          <w:szCs w:val="24"/>
          <w:lang w:eastAsia="ru-RU"/>
        </w:rPr>
        <w:t xml:space="preserve">Эпилептический синдром или готовность к эпилепсии. </w:t>
      </w:r>
      <w:r w:rsidRPr="006B460E">
        <w:rPr>
          <w:rFonts w:ascii="Times New Roman" w:eastAsia="Times New Roman" w:hAnsi="Times New Roman" w:cs="Times New Roman"/>
          <w:sz w:val="24"/>
          <w:szCs w:val="24"/>
          <w:lang w:eastAsia="ru-RU"/>
        </w:rPr>
        <w:t xml:space="preserve">Занятия в темной сенсорной комнате с детьми, страдающими данным заболеванием, проводятся только после консультации с врачом-психоневрологом. Если врач допускает возможность ее применения, то время пребывания в ней строго ограничивается. Звуковые и световые сигналы при этом не должны быть ритмичными. Необходимо отказаться от мелькающих эффектов и не использовать проекторы с мерцающим светом. </w:t>
      </w:r>
    </w:p>
    <w:p w:rsidR="00227BDD" w:rsidRPr="006B460E" w:rsidRDefault="00227BDD"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i/>
          <w:sz w:val="24"/>
          <w:szCs w:val="24"/>
          <w:lang w:eastAsia="ru-RU"/>
        </w:rPr>
        <w:t>Умеренная и тяжелая умственная отсталость</w:t>
      </w:r>
      <w:r w:rsidRPr="006B460E">
        <w:rPr>
          <w:rFonts w:ascii="Times New Roman" w:eastAsia="Times New Roman" w:hAnsi="Times New Roman" w:cs="Times New Roman"/>
          <w:sz w:val="24"/>
          <w:szCs w:val="24"/>
          <w:lang w:eastAsia="ru-RU"/>
        </w:rPr>
        <w:t>. Детям с тяжелой умственной отсталостью не следует предлагать оборудование, которое требует достаточно точного уровня взаимодействия на тактильном уровне.</w:t>
      </w:r>
    </w:p>
    <w:p w:rsidR="00227BDD" w:rsidRPr="006B460E" w:rsidRDefault="00227BDD"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i/>
          <w:sz w:val="24"/>
          <w:szCs w:val="24"/>
          <w:lang w:eastAsia="ru-RU"/>
        </w:rPr>
        <w:t>Психоневрологические заболевания</w:t>
      </w:r>
      <w:r w:rsidRPr="006B460E">
        <w:rPr>
          <w:rFonts w:ascii="Times New Roman" w:eastAsia="Times New Roman" w:hAnsi="Times New Roman" w:cs="Times New Roman"/>
          <w:sz w:val="24"/>
          <w:szCs w:val="24"/>
          <w:lang w:eastAsia="ru-RU"/>
        </w:rPr>
        <w:t>. Нежелательно проводить занятия в темной сенсорной комнате с теми, кто проходит лечение различными психотропными препаратами [12; с. 58-60].</w:t>
      </w:r>
    </w:p>
    <w:p w:rsidR="00227BDD" w:rsidRPr="006B460E" w:rsidRDefault="00227BDD"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Дополнительной подготовки и внимания требует организация работы в сенсорной комнате со следующими категориями детей:</w:t>
      </w:r>
    </w:p>
    <w:p w:rsidR="00227BDD" w:rsidRPr="006B460E" w:rsidRDefault="00227BDD"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i/>
          <w:sz w:val="24"/>
          <w:szCs w:val="24"/>
          <w:lang w:eastAsia="ru-RU"/>
        </w:rPr>
        <w:t>Дети с нарушением зрения</w:t>
      </w:r>
      <w:r w:rsidRPr="006B460E">
        <w:rPr>
          <w:rFonts w:ascii="Times New Roman" w:eastAsia="Times New Roman" w:hAnsi="Times New Roman" w:cs="Times New Roman"/>
          <w:sz w:val="24"/>
          <w:szCs w:val="24"/>
          <w:lang w:eastAsia="ru-RU"/>
        </w:rPr>
        <w:t>. В ходе занятий опора делается на более сохранные слуховые и тактильные анализаторы. Занятия в темной сенсорной комнате с людьми с нарушенным зрением требуют комплексного взаимодействия педагога-психолога и тифлопедагога.</w:t>
      </w:r>
    </w:p>
    <w:p w:rsidR="00227BDD" w:rsidRPr="006B460E" w:rsidRDefault="00227BDD"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i/>
          <w:sz w:val="24"/>
          <w:szCs w:val="24"/>
          <w:lang w:eastAsia="ru-RU"/>
        </w:rPr>
        <w:t>Дети с нарушением слуха</w:t>
      </w:r>
      <w:r w:rsidRPr="006B460E">
        <w:rPr>
          <w:rFonts w:ascii="Times New Roman" w:eastAsia="Times New Roman" w:hAnsi="Times New Roman" w:cs="Times New Roman"/>
          <w:sz w:val="24"/>
          <w:szCs w:val="24"/>
          <w:lang w:eastAsia="ru-RU"/>
        </w:rPr>
        <w:t>. Использование интерактивного оборудования темной сенсорной комнаты и оборудования, требующего дополнительных пояснений, обуславливает необходимость комплексного взаимодействия педагога-психолога и сурдопедагога.</w:t>
      </w:r>
    </w:p>
    <w:p w:rsidR="00227BDD" w:rsidRPr="006B460E" w:rsidRDefault="00227BDD" w:rsidP="0091048C">
      <w:pPr>
        <w:tabs>
          <w:tab w:val="left" w:pos="708"/>
        </w:tabs>
        <w:suppressAutoHyphens/>
        <w:spacing w:after="0"/>
        <w:contextualSpacing/>
        <w:jc w:val="both"/>
        <w:rPr>
          <w:rFonts w:ascii="Times New Roman" w:eastAsia="Times New Roman" w:hAnsi="Times New Roman" w:cs="Times New Roman"/>
          <w:sz w:val="24"/>
          <w:szCs w:val="24"/>
        </w:rPr>
      </w:pPr>
      <w:proofErr w:type="gramStart"/>
      <w:r w:rsidRPr="006B460E">
        <w:rPr>
          <w:rFonts w:ascii="Times New Roman" w:eastAsia="Times New Roman" w:hAnsi="Times New Roman" w:cs="Times New Roman"/>
          <w:b/>
          <w:i/>
          <w:sz w:val="24"/>
          <w:szCs w:val="24"/>
        </w:rPr>
        <w:t>Участники программы:</w:t>
      </w:r>
      <w:r w:rsidRPr="006B460E">
        <w:rPr>
          <w:rFonts w:ascii="Times New Roman" w:eastAsia="Times New Roman" w:hAnsi="Times New Roman" w:cs="Times New Roman"/>
          <w:sz w:val="24"/>
          <w:szCs w:val="24"/>
        </w:rPr>
        <w:t xml:space="preserve"> дети старшего дошкольного возраста, родители, педагоги (воспитатели), специалисты филиала (педагог-психолог, учитель-дефектолог, учитель-логопед, социальный педагог).</w:t>
      </w:r>
      <w:proofErr w:type="gramEnd"/>
    </w:p>
    <w:p w:rsidR="0039034B" w:rsidRPr="006B460E" w:rsidRDefault="0039034B" w:rsidP="0091048C">
      <w:pPr>
        <w:shd w:val="clear" w:color="auto" w:fill="FFFFFF"/>
        <w:spacing w:after="0"/>
        <w:ind w:right="-1" w:firstLine="284"/>
        <w:jc w:val="both"/>
        <w:rPr>
          <w:rFonts w:ascii="Times New Roman" w:eastAsia="Times New Roman" w:hAnsi="Times New Roman" w:cs="Times New Roman"/>
          <w:b/>
          <w:i/>
          <w:sz w:val="24"/>
          <w:szCs w:val="24"/>
          <w:lang w:eastAsia="ru-RU"/>
        </w:rPr>
      </w:pPr>
      <w:r w:rsidRPr="006B460E">
        <w:rPr>
          <w:rFonts w:ascii="Times New Roman" w:eastAsia="Times New Roman" w:hAnsi="Times New Roman" w:cs="Times New Roman"/>
          <w:b/>
          <w:i/>
          <w:sz w:val="24"/>
          <w:szCs w:val="24"/>
          <w:lang w:eastAsia="ru-RU"/>
        </w:rPr>
        <w:t>Преимущества работы в сенсорной комнате.</w:t>
      </w:r>
    </w:p>
    <w:p w:rsidR="0039034B" w:rsidRPr="006B460E" w:rsidRDefault="0039034B" w:rsidP="0091048C">
      <w:pPr>
        <w:shd w:val="clear" w:color="auto" w:fill="FFFFFF"/>
        <w:spacing w:after="0"/>
        <w:ind w:right="-1" w:firstLine="284"/>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1. </w:t>
      </w:r>
      <w:r w:rsidR="00183BCA" w:rsidRPr="006B460E">
        <w:rPr>
          <w:rFonts w:ascii="Times New Roman" w:eastAsia="Times New Roman" w:hAnsi="Times New Roman" w:cs="Times New Roman"/>
          <w:sz w:val="24"/>
          <w:szCs w:val="24"/>
          <w:lang w:eastAsia="ru-RU"/>
        </w:rPr>
        <w:t>Для р</w:t>
      </w:r>
      <w:r w:rsidR="00E223DB" w:rsidRPr="006B460E">
        <w:rPr>
          <w:rFonts w:ascii="Times New Roman" w:eastAsia="Times New Roman" w:hAnsi="Times New Roman" w:cs="Times New Roman"/>
          <w:sz w:val="24"/>
          <w:szCs w:val="24"/>
          <w:lang w:eastAsia="ru-RU"/>
        </w:rPr>
        <w:t xml:space="preserve">азвития и гармонизации </w:t>
      </w:r>
      <w:r w:rsidRPr="006B460E">
        <w:rPr>
          <w:rFonts w:ascii="Times New Roman" w:eastAsia="Times New Roman" w:hAnsi="Times New Roman" w:cs="Times New Roman"/>
          <w:sz w:val="24"/>
          <w:szCs w:val="24"/>
          <w:lang w:eastAsia="ru-RU"/>
        </w:rPr>
        <w:t>эмоционально-волевой сферы детей:</w:t>
      </w:r>
    </w:p>
    <w:p w:rsidR="0039034B" w:rsidRPr="006B460E" w:rsidRDefault="0039034B" w:rsidP="0091048C">
      <w:pPr>
        <w:shd w:val="clear" w:color="auto" w:fill="FFFFFF"/>
        <w:spacing w:after="0"/>
        <w:ind w:right="-1" w:firstLine="284"/>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w:t>
      </w:r>
      <w:r w:rsidRPr="006B460E">
        <w:rPr>
          <w:rFonts w:ascii="Times New Roman" w:eastAsia="Times New Roman" w:hAnsi="Times New Roman" w:cs="Times New Roman"/>
          <w:sz w:val="24"/>
          <w:szCs w:val="24"/>
          <w:lang w:eastAsia="ru-RU"/>
        </w:rPr>
        <w:tab/>
      </w:r>
      <w:r w:rsidR="0083743C" w:rsidRPr="006B460E">
        <w:rPr>
          <w:rFonts w:ascii="Times New Roman" w:eastAsia="Times New Roman" w:hAnsi="Times New Roman" w:cs="Times New Roman"/>
          <w:sz w:val="24"/>
          <w:szCs w:val="24"/>
          <w:lang w:eastAsia="ru-RU"/>
        </w:rPr>
        <w:t>возможность снятия</w:t>
      </w:r>
      <w:r w:rsidRPr="006B460E">
        <w:rPr>
          <w:rFonts w:ascii="Times New Roman" w:eastAsia="Times New Roman" w:hAnsi="Times New Roman" w:cs="Times New Roman"/>
          <w:sz w:val="24"/>
          <w:szCs w:val="24"/>
          <w:lang w:eastAsia="ru-RU"/>
        </w:rPr>
        <w:t xml:space="preserve"> психоэмоционального напряжения;</w:t>
      </w:r>
    </w:p>
    <w:p w:rsidR="0039034B" w:rsidRPr="006B460E" w:rsidRDefault="0039034B" w:rsidP="0091048C">
      <w:pPr>
        <w:shd w:val="clear" w:color="auto" w:fill="FFFFFF"/>
        <w:spacing w:after="0"/>
        <w:ind w:right="-1" w:firstLine="284"/>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w:t>
      </w:r>
      <w:r w:rsidRPr="006B460E">
        <w:rPr>
          <w:rFonts w:ascii="Times New Roman" w:eastAsia="Times New Roman" w:hAnsi="Times New Roman" w:cs="Times New Roman"/>
          <w:sz w:val="24"/>
          <w:szCs w:val="24"/>
          <w:lang w:eastAsia="ru-RU"/>
        </w:rPr>
        <w:tab/>
      </w:r>
      <w:r w:rsidR="004220A9" w:rsidRPr="006B460E">
        <w:rPr>
          <w:rFonts w:ascii="Times New Roman" w:eastAsia="Times New Roman" w:hAnsi="Times New Roman" w:cs="Times New Roman"/>
          <w:sz w:val="24"/>
          <w:szCs w:val="24"/>
          <w:lang w:eastAsia="ru-RU"/>
        </w:rPr>
        <w:t>формирование саморегуляции и самоконтроля</w:t>
      </w:r>
      <w:r w:rsidRPr="006B460E">
        <w:rPr>
          <w:rFonts w:ascii="Times New Roman" w:eastAsia="Times New Roman" w:hAnsi="Times New Roman" w:cs="Times New Roman"/>
          <w:sz w:val="24"/>
          <w:szCs w:val="24"/>
          <w:lang w:eastAsia="ru-RU"/>
        </w:rPr>
        <w:t>;</w:t>
      </w:r>
    </w:p>
    <w:p w:rsidR="0039034B" w:rsidRPr="006B460E" w:rsidRDefault="004220A9" w:rsidP="0091048C">
      <w:pPr>
        <w:shd w:val="clear" w:color="auto" w:fill="FFFFFF"/>
        <w:spacing w:after="0"/>
        <w:ind w:right="-1" w:firstLine="284"/>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w:t>
      </w:r>
      <w:r w:rsidRPr="006B460E">
        <w:rPr>
          <w:rFonts w:ascii="Times New Roman" w:eastAsia="Times New Roman" w:hAnsi="Times New Roman" w:cs="Times New Roman"/>
          <w:sz w:val="24"/>
          <w:szCs w:val="24"/>
          <w:lang w:eastAsia="ru-RU"/>
        </w:rPr>
        <w:tab/>
        <w:t>возможность</w:t>
      </w:r>
      <w:r w:rsidR="0039034B" w:rsidRPr="006B460E">
        <w:rPr>
          <w:rFonts w:ascii="Times New Roman" w:eastAsia="Times New Roman" w:hAnsi="Times New Roman" w:cs="Times New Roman"/>
          <w:sz w:val="24"/>
          <w:szCs w:val="24"/>
          <w:lang w:eastAsia="ru-RU"/>
        </w:rPr>
        <w:t xml:space="preserve"> управлять своим телом, дыханием;</w:t>
      </w:r>
    </w:p>
    <w:p w:rsidR="0039034B" w:rsidRPr="006B460E" w:rsidRDefault="0039034B" w:rsidP="0091048C">
      <w:pPr>
        <w:shd w:val="clear" w:color="auto" w:fill="FFFFFF"/>
        <w:spacing w:after="0"/>
        <w:ind w:right="-1" w:firstLine="284"/>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w:t>
      </w:r>
      <w:r w:rsidRPr="006B460E">
        <w:rPr>
          <w:rFonts w:ascii="Times New Roman" w:eastAsia="Times New Roman" w:hAnsi="Times New Roman" w:cs="Times New Roman"/>
          <w:sz w:val="24"/>
          <w:szCs w:val="24"/>
          <w:lang w:eastAsia="ru-RU"/>
        </w:rPr>
        <w:tab/>
      </w:r>
      <w:r w:rsidR="004220A9" w:rsidRPr="006B460E">
        <w:rPr>
          <w:rFonts w:ascii="Times New Roman" w:eastAsia="Times New Roman" w:hAnsi="Times New Roman" w:cs="Times New Roman"/>
          <w:sz w:val="24"/>
          <w:szCs w:val="24"/>
          <w:lang w:eastAsia="ru-RU"/>
        </w:rPr>
        <w:t>формирование умени</w:t>
      </w:r>
      <w:r w:rsidR="006D38AA" w:rsidRPr="006B460E">
        <w:rPr>
          <w:rFonts w:ascii="Times New Roman" w:eastAsia="Times New Roman" w:hAnsi="Times New Roman" w:cs="Times New Roman"/>
          <w:sz w:val="24"/>
          <w:szCs w:val="24"/>
          <w:lang w:eastAsia="ru-RU"/>
        </w:rPr>
        <w:t>я</w:t>
      </w:r>
      <w:r w:rsidRPr="006B460E">
        <w:rPr>
          <w:rFonts w:ascii="Times New Roman" w:eastAsia="Times New Roman" w:hAnsi="Times New Roman" w:cs="Times New Roman"/>
          <w:sz w:val="24"/>
          <w:szCs w:val="24"/>
          <w:lang w:eastAsia="ru-RU"/>
        </w:rPr>
        <w:t xml:space="preserve"> передавать свои ощущения в речи;</w:t>
      </w:r>
    </w:p>
    <w:p w:rsidR="0039034B" w:rsidRPr="006B460E" w:rsidRDefault="0039034B" w:rsidP="0091048C">
      <w:pPr>
        <w:shd w:val="clear" w:color="auto" w:fill="FFFFFF"/>
        <w:spacing w:after="0"/>
        <w:ind w:right="-1" w:firstLine="284"/>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w:t>
      </w:r>
      <w:r w:rsidRPr="006B460E">
        <w:rPr>
          <w:rFonts w:ascii="Times New Roman" w:eastAsia="Times New Roman" w:hAnsi="Times New Roman" w:cs="Times New Roman"/>
          <w:sz w:val="24"/>
          <w:szCs w:val="24"/>
          <w:lang w:eastAsia="ru-RU"/>
        </w:rPr>
        <w:tab/>
      </w:r>
      <w:r w:rsidR="005C4523" w:rsidRPr="006B460E">
        <w:rPr>
          <w:rFonts w:ascii="Times New Roman" w:eastAsia="Times New Roman" w:hAnsi="Times New Roman" w:cs="Times New Roman"/>
          <w:sz w:val="24"/>
          <w:szCs w:val="24"/>
          <w:lang w:eastAsia="ru-RU"/>
        </w:rPr>
        <w:t xml:space="preserve">возможность </w:t>
      </w:r>
      <w:r w:rsidR="006D38AA" w:rsidRPr="006B460E">
        <w:rPr>
          <w:rFonts w:ascii="Times New Roman" w:eastAsia="Times New Roman" w:hAnsi="Times New Roman" w:cs="Times New Roman"/>
          <w:sz w:val="24"/>
          <w:szCs w:val="24"/>
          <w:lang w:eastAsia="ru-RU"/>
        </w:rPr>
        <w:t>умения</w:t>
      </w:r>
      <w:r w:rsidRPr="006B460E">
        <w:rPr>
          <w:rFonts w:ascii="Times New Roman" w:eastAsia="Times New Roman" w:hAnsi="Times New Roman" w:cs="Times New Roman"/>
          <w:sz w:val="24"/>
          <w:szCs w:val="24"/>
          <w:lang w:eastAsia="ru-RU"/>
        </w:rPr>
        <w:t xml:space="preserve"> расслабляться, освобождаться от напряжения;</w:t>
      </w:r>
    </w:p>
    <w:p w:rsidR="0039034B" w:rsidRPr="006B460E" w:rsidRDefault="0039034B" w:rsidP="0091048C">
      <w:pPr>
        <w:shd w:val="clear" w:color="auto" w:fill="FFFFFF"/>
        <w:spacing w:after="0"/>
        <w:ind w:right="-1" w:firstLine="284"/>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w:t>
      </w:r>
      <w:r w:rsidRPr="006B460E">
        <w:rPr>
          <w:rFonts w:ascii="Times New Roman" w:eastAsia="Times New Roman" w:hAnsi="Times New Roman" w:cs="Times New Roman"/>
          <w:sz w:val="24"/>
          <w:szCs w:val="24"/>
          <w:lang w:eastAsia="ru-RU"/>
        </w:rPr>
        <w:tab/>
        <w:t>формирование представлений о положительных и отрицательных эмоциях;</w:t>
      </w:r>
    </w:p>
    <w:p w:rsidR="0039034B" w:rsidRPr="006B460E" w:rsidRDefault="0039034B" w:rsidP="0091048C">
      <w:pPr>
        <w:shd w:val="clear" w:color="auto" w:fill="FFFFFF"/>
        <w:spacing w:after="0"/>
        <w:ind w:right="-1" w:firstLine="284"/>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w:t>
      </w:r>
      <w:r w:rsidRPr="006B460E">
        <w:rPr>
          <w:rFonts w:ascii="Times New Roman" w:eastAsia="Times New Roman" w:hAnsi="Times New Roman" w:cs="Times New Roman"/>
          <w:sz w:val="24"/>
          <w:szCs w:val="24"/>
          <w:lang w:eastAsia="ru-RU"/>
        </w:rPr>
        <w:tab/>
      </w:r>
      <w:r w:rsidR="007A4C58" w:rsidRPr="006B460E">
        <w:rPr>
          <w:rFonts w:ascii="Times New Roman" w:eastAsia="Times New Roman" w:hAnsi="Times New Roman" w:cs="Times New Roman"/>
          <w:sz w:val="24"/>
          <w:szCs w:val="24"/>
          <w:lang w:eastAsia="ru-RU"/>
        </w:rPr>
        <w:t>формирование уверенности</w:t>
      </w:r>
      <w:r w:rsidRPr="006B460E">
        <w:rPr>
          <w:rFonts w:ascii="Times New Roman" w:eastAsia="Times New Roman" w:hAnsi="Times New Roman" w:cs="Times New Roman"/>
          <w:sz w:val="24"/>
          <w:szCs w:val="24"/>
          <w:lang w:eastAsia="ru-RU"/>
        </w:rPr>
        <w:t xml:space="preserve"> в себе.</w:t>
      </w:r>
    </w:p>
    <w:p w:rsidR="0039034B" w:rsidRPr="006B460E" w:rsidRDefault="0039034B" w:rsidP="0091048C">
      <w:pPr>
        <w:shd w:val="clear" w:color="auto" w:fill="FFFFFF"/>
        <w:spacing w:after="0"/>
        <w:ind w:right="-1" w:firstLine="284"/>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2. </w:t>
      </w:r>
      <w:r w:rsidR="00183BCA" w:rsidRPr="006B460E">
        <w:rPr>
          <w:rFonts w:ascii="Times New Roman" w:eastAsia="Times New Roman" w:hAnsi="Times New Roman" w:cs="Times New Roman"/>
          <w:sz w:val="24"/>
          <w:szCs w:val="24"/>
          <w:lang w:eastAsia="ru-RU"/>
        </w:rPr>
        <w:t>Для р</w:t>
      </w:r>
      <w:r w:rsidR="00A3327A" w:rsidRPr="006B460E">
        <w:rPr>
          <w:rFonts w:ascii="Times New Roman" w:eastAsia="Times New Roman" w:hAnsi="Times New Roman" w:cs="Times New Roman"/>
          <w:sz w:val="24"/>
          <w:szCs w:val="24"/>
          <w:lang w:eastAsia="ru-RU"/>
        </w:rPr>
        <w:t>азвития</w:t>
      </w:r>
      <w:r w:rsidRPr="006B460E">
        <w:rPr>
          <w:rFonts w:ascii="Times New Roman" w:eastAsia="Times New Roman" w:hAnsi="Times New Roman" w:cs="Times New Roman"/>
          <w:sz w:val="24"/>
          <w:szCs w:val="24"/>
          <w:lang w:eastAsia="ru-RU"/>
        </w:rPr>
        <w:t xml:space="preserve"> коммуникативной сферы детей:</w:t>
      </w:r>
    </w:p>
    <w:p w:rsidR="0039034B" w:rsidRPr="006B460E" w:rsidRDefault="0039034B" w:rsidP="0091048C">
      <w:pPr>
        <w:shd w:val="clear" w:color="auto" w:fill="FFFFFF"/>
        <w:spacing w:after="0"/>
        <w:ind w:right="-1" w:firstLine="284"/>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lastRenderedPageBreak/>
        <w:t>•</w:t>
      </w:r>
      <w:r w:rsidRPr="006B460E">
        <w:rPr>
          <w:rFonts w:ascii="Times New Roman" w:eastAsia="Times New Roman" w:hAnsi="Times New Roman" w:cs="Times New Roman"/>
          <w:sz w:val="24"/>
          <w:szCs w:val="24"/>
          <w:lang w:eastAsia="ru-RU"/>
        </w:rPr>
        <w:tab/>
      </w:r>
      <w:r w:rsidR="00563B20" w:rsidRPr="006B460E">
        <w:rPr>
          <w:rFonts w:ascii="Times New Roman" w:eastAsia="Times New Roman" w:hAnsi="Times New Roman" w:cs="Times New Roman"/>
          <w:sz w:val="24"/>
          <w:szCs w:val="24"/>
          <w:lang w:eastAsia="ru-RU"/>
        </w:rPr>
        <w:t>формирование эмпатических чувств</w:t>
      </w:r>
      <w:r w:rsidRPr="006B460E">
        <w:rPr>
          <w:rFonts w:ascii="Times New Roman" w:eastAsia="Times New Roman" w:hAnsi="Times New Roman" w:cs="Times New Roman"/>
          <w:sz w:val="24"/>
          <w:szCs w:val="24"/>
          <w:lang w:eastAsia="ru-RU"/>
        </w:rPr>
        <w:t>, желание оказывать друг другу эмоциональную и физическую поддержку;</w:t>
      </w:r>
    </w:p>
    <w:p w:rsidR="0039034B" w:rsidRPr="006B460E" w:rsidRDefault="0039034B" w:rsidP="0091048C">
      <w:pPr>
        <w:shd w:val="clear" w:color="auto" w:fill="FFFFFF"/>
        <w:spacing w:after="0"/>
        <w:ind w:right="-1" w:firstLine="284"/>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w:t>
      </w:r>
      <w:r w:rsidRPr="006B460E">
        <w:rPr>
          <w:rFonts w:ascii="Times New Roman" w:eastAsia="Times New Roman" w:hAnsi="Times New Roman" w:cs="Times New Roman"/>
          <w:sz w:val="24"/>
          <w:szCs w:val="24"/>
          <w:lang w:eastAsia="ru-RU"/>
        </w:rPr>
        <w:tab/>
        <w:t>формирование мотивации к общению и развитие коммуникативных навыков;</w:t>
      </w:r>
    </w:p>
    <w:p w:rsidR="0039034B" w:rsidRPr="006B460E" w:rsidRDefault="0039034B" w:rsidP="0091048C">
      <w:pPr>
        <w:shd w:val="clear" w:color="auto" w:fill="FFFFFF"/>
        <w:spacing w:after="0"/>
        <w:ind w:right="-1" w:firstLine="284"/>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w:t>
      </w:r>
      <w:r w:rsidRPr="006B460E">
        <w:rPr>
          <w:rFonts w:ascii="Times New Roman" w:eastAsia="Times New Roman" w:hAnsi="Times New Roman" w:cs="Times New Roman"/>
          <w:sz w:val="24"/>
          <w:szCs w:val="24"/>
          <w:lang w:eastAsia="ru-RU"/>
        </w:rPr>
        <w:tab/>
      </w:r>
      <w:r w:rsidR="00FD5644" w:rsidRPr="006B460E">
        <w:rPr>
          <w:rFonts w:ascii="Times New Roman" w:eastAsia="Times New Roman" w:hAnsi="Times New Roman" w:cs="Times New Roman"/>
          <w:sz w:val="24"/>
          <w:szCs w:val="24"/>
          <w:lang w:eastAsia="ru-RU"/>
        </w:rPr>
        <w:t xml:space="preserve">возможность снятия </w:t>
      </w:r>
      <w:r w:rsidRPr="006B460E">
        <w:rPr>
          <w:rFonts w:ascii="Times New Roman" w:eastAsia="Times New Roman" w:hAnsi="Times New Roman" w:cs="Times New Roman"/>
          <w:sz w:val="24"/>
          <w:szCs w:val="24"/>
          <w:lang w:eastAsia="ru-RU"/>
        </w:rPr>
        <w:t>негативных эмоций по отношению к сверстникам (агрессивность).</w:t>
      </w:r>
    </w:p>
    <w:p w:rsidR="0039034B" w:rsidRPr="006B460E" w:rsidRDefault="0039034B" w:rsidP="0091048C">
      <w:pPr>
        <w:shd w:val="clear" w:color="auto" w:fill="FFFFFF"/>
        <w:spacing w:after="0"/>
        <w:ind w:right="-1" w:firstLine="284"/>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3. </w:t>
      </w:r>
      <w:r w:rsidR="00183BCA" w:rsidRPr="006B460E">
        <w:rPr>
          <w:rFonts w:ascii="Times New Roman" w:eastAsia="Times New Roman" w:hAnsi="Times New Roman" w:cs="Times New Roman"/>
          <w:sz w:val="24"/>
          <w:szCs w:val="24"/>
          <w:lang w:eastAsia="ru-RU"/>
        </w:rPr>
        <w:t>Для р</w:t>
      </w:r>
      <w:r w:rsidR="00A3327A" w:rsidRPr="006B460E">
        <w:rPr>
          <w:rFonts w:ascii="Times New Roman" w:eastAsia="Times New Roman" w:hAnsi="Times New Roman" w:cs="Times New Roman"/>
          <w:sz w:val="24"/>
          <w:szCs w:val="24"/>
          <w:lang w:eastAsia="ru-RU"/>
        </w:rPr>
        <w:t>азвития</w:t>
      </w:r>
      <w:r w:rsidRPr="006B460E">
        <w:rPr>
          <w:rFonts w:ascii="Times New Roman" w:eastAsia="Times New Roman" w:hAnsi="Times New Roman" w:cs="Times New Roman"/>
          <w:sz w:val="24"/>
          <w:szCs w:val="24"/>
          <w:lang w:eastAsia="ru-RU"/>
        </w:rPr>
        <w:t xml:space="preserve"> психических процессов и моторики детей:</w:t>
      </w:r>
    </w:p>
    <w:p w:rsidR="0039034B" w:rsidRPr="006B460E" w:rsidRDefault="0039034B" w:rsidP="0091048C">
      <w:pPr>
        <w:shd w:val="clear" w:color="auto" w:fill="FFFFFF"/>
        <w:spacing w:after="0"/>
        <w:ind w:right="-1" w:firstLine="284"/>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w:t>
      </w:r>
      <w:r w:rsidRPr="006B460E">
        <w:rPr>
          <w:rFonts w:ascii="Times New Roman" w:eastAsia="Times New Roman" w:hAnsi="Times New Roman" w:cs="Times New Roman"/>
          <w:sz w:val="24"/>
          <w:szCs w:val="24"/>
          <w:lang w:eastAsia="ru-RU"/>
        </w:rPr>
        <w:tab/>
      </w:r>
      <w:r w:rsidR="00845480" w:rsidRPr="006B460E">
        <w:rPr>
          <w:rFonts w:ascii="Times New Roman" w:eastAsia="Times New Roman" w:hAnsi="Times New Roman" w:cs="Times New Roman"/>
          <w:sz w:val="24"/>
          <w:szCs w:val="24"/>
          <w:lang w:eastAsia="ru-RU"/>
        </w:rPr>
        <w:t>формирование произвольности</w:t>
      </w:r>
      <w:r w:rsidRPr="006B460E">
        <w:rPr>
          <w:rFonts w:ascii="Times New Roman" w:eastAsia="Times New Roman" w:hAnsi="Times New Roman" w:cs="Times New Roman"/>
          <w:sz w:val="24"/>
          <w:szCs w:val="24"/>
          <w:lang w:eastAsia="ru-RU"/>
        </w:rPr>
        <w:t xml:space="preserve"> внимания, его </w:t>
      </w:r>
      <w:r w:rsidR="00845480" w:rsidRPr="006B460E">
        <w:rPr>
          <w:rFonts w:ascii="Times New Roman" w:eastAsia="Times New Roman" w:hAnsi="Times New Roman" w:cs="Times New Roman"/>
          <w:sz w:val="24"/>
          <w:szCs w:val="24"/>
          <w:lang w:eastAsia="ru-RU"/>
        </w:rPr>
        <w:t>устойчивости и переключаемости</w:t>
      </w:r>
      <w:r w:rsidRPr="006B460E">
        <w:rPr>
          <w:rFonts w:ascii="Times New Roman" w:eastAsia="Times New Roman" w:hAnsi="Times New Roman" w:cs="Times New Roman"/>
          <w:sz w:val="24"/>
          <w:szCs w:val="24"/>
          <w:lang w:eastAsia="ru-RU"/>
        </w:rPr>
        <w:t>;</w:t>
      </w:r>
    </w:p>
    <w:p w:rsidR="0039034B" w:rsidRPr="006B460E" w:rsidRDefault="0039034B" w:rsidP="0091048C">
      <w:pPr>
        <w:shd w:val="clear" w:color="auto" w:fill="FFFFFF"/>
        <w:spacing w:after="0"/>
        <w:ind w:right="-1" w:firstLine="284"/>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w:t>
      </w:r>
      <w:r w:rsidRPr="006B460E">
        <w:rPr>
          <w:rFonts w:ascii="Times New Roman" w:eastAsia="Times New Roman" w:hAnsi="Times New Roman" w:cs="Times New Roman"/>
          <w:sz w:val="24"/>
          <w:szCs w:val="24"/>
          <w:lang w:eastAsia="ru-RU"/>
        </w:rPr>
        <w:tab/>
      </w:r>
      <w:r w:rsidR="005E46C6" w:rsidRPr="006B460E">
        <w:rPr>
          <w:rFonts w:ascii="Times New Roman" w:eastAsia="Times New Roman" w:hAnsi="Times New Roman" w:cs="Times New Roman"/>
          <w:sz w:val="24"/>
          <w:szCs w:val="24"/>
          <w:lang w:eastAsia="ru-RU"/>
        </w:rPr>
        <w:t>формирование памяти, мышления, воображения, восприятия</w:t>
      </w:r>
      <w:r w:rsidRPr="006B460E">
        <w:rPr>
          <w:rFonts w:ascii="Times New Roman" w:eastAsia="Times New Roman" w:hAnsi="Times New Roman" w:cs="Times New Roman"/>
          <w:sz w:val="24"/>
          <w:szCs w:val="24"/>
          <w:lang w:eastAsia="ru-RU"/>
        </w:rPr>
        <w:t xml:space="preserve"> (зрительное, т</w:t>
      </w:r>
      <w:r w:rsidR="005E46C6" w:rsidRPr="006B460E">
        <w:rPr>
          <w:rFonts w:ascii="Times New Roman" w:eastAsia="Times New Roman" w:hAnsi="Times New Roman" w:cs="Times New Roman"/>
          <w:sz w:val="24"/>
          <w:szCs w:val="24"/>
          <w:lang w:eastAsia="ru-RU"/>
        </w:rPr>
        <w:t>актильное, слуховое), умственных способностей</w:t>
      </w:r>
      <w:r w:rsidRPr="006B460E">
        <w:rPr>
          <w:rFonts w:ascii="Times New Roman" w:eastAsia="Times New Roman" w:hAnsi="Times New Roman" w:cs="Times New Roman"/>
          <w:sz w:val="24"/>
          <w:szCs w:val="24"/>
          <w:lang w:eastAsia="ru-RU"/>
        </w:rPr>
        <w:t>;</w:t>
      </w:r>
    </w:p>
    <w:p w:rsidR="0039034B" w:rsidRPr="006B460E" w:rsidRDefault="0039034B" w:rsidP="0091048C">
      <w:pPr>
        <w:shd w:val="clear" w:color="auto" w:fill="FFFFFF"/>
        <w:spacing w:after="0"/>
        <w:ind w:right="-1" w:firstLine="284"/>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w:t>
      </w:r>
      <w:r w:rsidRPr="006B460E">
        <w:rPr>
          <w:rFonts w:ascii="Times New Roman" w:eastAsia="Times New Roman" w:hAnsi="Times New Roman" w:cs="Times New Roman"/>
          <w:sz w:val="24"/>
          <w:szCs w:val="24"/>
          <w:lang w:eastAsia="ru-RU"/>
        </w:rPr>
        <w:tab/>
      </w:r>
      <w:r w:rsidR="00A34C58" w:rsidRPr="006B460E">
        <w:rPr>
          <w:rFonts w:ascii="Times New Roman" w:eastAsia="Times New Roman" w:hAnsi="Times New Roman" w:cs="Times New Roman"/>
          <w:sz w:val="24"/>
          <w:szCs w:val="24"/>
          <w:lang w:eastAsia="ru-RU"/>
        </w:rPr>
        <w:t>возможность развития</w:t>
      </w:r>
      <w:r w:rsidRPr="006B460E">
        <w:rPr>
          <w:rFonts w:ascii="Times New Roman" w:eastAsia="Times New Roman" w:hAnsi="Times New Roman" w:cs="Times New Roman"/>
          <w:sz w:val="24"/>
          <w:szCs w:val="24"/>
          <w:lang w:eastAsia="ru-RU"/>
        </w:rPr>
        <w:t xml:space="preserve"> координации, в том числе зрительно-моторной.</w:t>
      </w:r>
    </w:p>
    <w:p w:rsidR="0039034B" w:rsidRPr="00BF1A0D" w:rsidRDefault="003A26E2" w:rsidP="00BF1A0D">
      <w:pPr>
        <w:pStyle w:val="af3"/>
        <w:spacing w:line="276" w:lineRule="auto"/>
        <w:ind w:firstLine="708"/>
        <w:jc w:val="both"/>
        <w:rPr>
          <w:rFonts w:ascii="Times New Roman" w:hAnsi="Times New Roman"/>
          <w:sz w:val="24"/>
          <w:szCs w:val="24"/>
        </w:rPr>
      </w:pPr>
      <w:r w:rsidRPr="00BF1A0D">
        <w:rPr>
          <w:rFonts w:ascii="Times New Roman" w:hAnsi="Times New Roman"/>
          <w:b/>
          <w:i/>
          <w:sz w:val="24"/>
          <w:szCs w:val="24"/>
          <w:lang w:eastAsia="ru-RU"/>
        </w:rPr>
        <w:t>Особенности</w:t>
      </w:r>
      <w:r w:rsidR="00C60EC8" w:rsidRPr="00BF1A0D">
        <w:rPr>
          <w:rFonts w:ascii="Times New Roman" w:hAnsi="Times New Roman"/>
          <w:b/>
          <w:i/>
          <w:sz w:val="24"/>
          <w:szCs w:val="24"/>
          <w:lang w:eastAsia="ru-RU"/>
        </w:rPr>
        <w:t xml:space="preserve"> реализации программы</w:t>
      </w:r>
      <w:r w:rsidRPr="00BF1A0D">
        <w:rPr>
          <w:rFonts w:ascii="Times New Roman" w:hAnsi="Times New Roman"/>
          <w:b/>
          <w:i/>
          <w:sz w:val="24"/>
          <w:szCs w:val="24"/>
          <w:lang w:eastAsia="ru-RU"/>
        </w:rPr>
        <w:t>.</w:t>
      </w:r>
      <w:r w:rsidR="00C60EC8" w:rsidRPr="00BF1A0D">
        <w:rPr>
          <w:rFonts w:ascii="Times New Roman" w:hAnsi="Times New Roman"/>
          <w:sz w:val="24"/>
          <w:szCs w:val="24"/>
          <w:lang w:eastAsia="ru-RU"/>
        </w:rPr>
        <w:t xml:space="preserve"> </w:t>
      </w:r>
      <w:r w:rsidRPr="00BF1A0D">
        <w:rPr>
          <w:rFonts w:ascii="Times New Roman" w:hAnsi="Times New Roman"/>
          <w:sz w:val="24"/>
          <w:szCs w:val="24"/>
          <w:lang w:eastAsia="ru-RU"/>
        </w:rPr>
        <w:t>Н</w:t>
      </w:r>
      <w:r w:rsidR="00C60EC8" w:rsidRPr="00BF1A0D">
        <w:rPr>
          <w:rFonts w:ascii="Times New Roman" w:hAnsi="Times New Roman"/>
          <w:sz w:val="24"/>
          <w:szCs w:val="24"/>
          <w:lang w:eastAsia="ru-RU"/>
        </w:rPr>
        <w:t xml:space="preserve">а базе Купинского филиала программа реализуется в течение 6 недель (при соблюдении режима проведения), занятия проводятся 2 раза в неделю. Форма проведения занятий смешанная (занятие № 1 и № 11- индивидуальные, занятия № 2, 3, 4, 5, 6, 7, 8, 9, 10, 12- групповые). Первое занятие направлено на проведение входной углубленной диагностики актуального уровня развития детей. Занятия №11 предполагает проведение итоговой диагностики, необходимой для отслеживания динамики развития </w:t>
      </w:r>
      <w:r w:rsidR="00C60EC8" w:rsidRPr="00BF1A0D">
        <w:rPr>
          <w:rFonts w:ascii="Times New Roman" w:eastAsia="@Arial Unicode MS" w:hAnsi="Times New Roman"/>
          <w:sz w:val="24"/>
          <w:szCs w:val="24"/>
          <w:lang w:eastAsia="ru-RU"/>
        </w:rPr>
        <w:t>сенсорно-перцептивной и эмоционально-волевой сферы</w:t>
      </w:r>
      <w:r w:rsidR="00C60EC8" w:rsidRPr="00BF1A0D">
        <w:rPr>
          <w:rFonts w:ascii="Times New Roman" w:hAnsi="Times New Roman"/>
          <w:sz w:val="24"/>
          <w:szCs w:val="24"/>
          <w:lang w:eastAsia="ru-RU"/>
        </w:rPr>
        <w:t xml:space="preserve"> у детей. Занятие № 12 предполагает проведение заключител</w:t>
      </w:r>
      <w:r w:rsidR="00621329" w:rsidRPr="00BF1A0D">
        <w:rPr>
          <w:rFonts w:ascii="Times New Roman" w:hAnsi="Times New Roman"/>
          <w:sz w:val="24"/>
          <w:szCs w:val="24"/>
          <w:lang w:eastAsia="ru-RU"/>
        </w:rPr>
        <w:t>ьного праздничного мероприятия</w:t>
      </w:r>
      <w:r w:rsidR="00C60EC8" w:rsidRPr="00BF1A0D">
        <w:rPr>
          <w:rFonts w:ascii="Times New Roman" w:hAnsi="Times New Roman"/>
          <w:sz w:val="24"/>
          <w:szCs w:val="24"/>
          <w:lang w:eastAsia="ru-RU"/>
        </w:rPr>
        <w:t xml:space="preserve"> в групповой форме. </w:t>
      </w:r>
      <w:r w:rsidR="007C742F" w:rsidRPr="00BF1A0D">
        <w:rPr>
          <w:rFonts w:ascii="Times New Roman" w:hAnsi="Times New Roman"/>
          <w:sz w:val="24"/>
          <w:szCs w:val="24"/>
          <w:lang w:eastAsia="ru-RU"/>
        </w:rPr>
        <w:t>Участие на последнем занятии с приглашением родителей</w:t>
      </w:r>
      <w:r w:rsidR="005E65D6" w:rsidRPr="00BF1A0D">
        <w:rPr>
          <w:rFonts w:ascii="Times New Roman" w:hAnsi="Times New Roman"/>
          <w:sz w:val="24"/>
          <w:szCs w:val="24"/>
          <w:lang w:eastAsia="ru-RU"/>
        </w:rPr>
        <w:t xml:space="preserve"> (законных представителей</w:t>
      </w:r>
      <w:r w:rsidRPr="00BF1A0D">
        <w:rPr>
          <w:rFonts w:ascii="Times New Roman" w:hAnsi="Times New Roman"/>
          <w:sz w:val="24"/>
          <w:szCs w:val="24"/>
          <w:lang w:eastAsia="ru-RU"/>
        </w:rPr>
        <w:t>)</w:t>
      </w:r>
      <w:r w:rsidR="00C60EC8" w:rsidRPr="00BF1A0D">
        <w:rPr>
          <w:rFonts w:ascii="Times New Roman" w:hAnsi="Times New Roman"/>
          <w:sz w:val="24"/>
          <w:szCs w:val="24"/>
          <w:lang w:eastAsia="ru-RU"/>
        </w:rPr>
        <w:t xml:space="preserve"> </w:t>
      </w:r>
      <w:r w:rsidR="007C742F" w:rsidRPr="00BF1A0D">
        <w:rPr>
          <w:rFonts w:ascii="Times New Roman" w:hAnsi="Times New Roman"/>
          <w:sz w:val="24"/>
          <w:szCs w:val="24"/>
          <w:lang w:eastAsia="ru-RU"/>
        </w:rPr>
        <w:t>и педагогов</w:t>
      </w:r>
      <w:r w:rsidR="00C60EC8" w:rsidRPr="00BF1A0D">
        <w:rPr>
          <w:rFonts w:ascii="Times New Roman" w:hAnsi="Times New Roman"/>
          <w:sz w:val="24"/>
          <w:szCs w:val="24"/>
          <w:lang w:eastAsia="ru-RU"/>
        </w:rPr>
        <w:t xml:space="preserve">, позволяет подвести итоги проделанной работы, продемонстрировать </w:t>
      </w:r>
      <w:r w:rsidRPr="00BF1A0D">
        <w:rPr>
          <w:rFonts w:ascii="Times New Roman" w:hAnsi="Times New Roman"/>
          <w:sz w:val="24"/>
          <w:szCs w:val="24"/>
          <w:lang w:eastAsia="ru-RU"/>
        </w:rPr>
        <w:t xml:space="preserve">эффективные </w:t>
      </w:r>
      <w:r w:rsidR="00C60EC8" w:rsidRPr="00BF1A0D">
        <w:rPr>
          <w:rFonts w:ascii="Times New Roman" w:hAnsi="Times New Roman"/>
          <w:sz w:val="24"/>
          <w:szCs w:val="24"/>
          <w:lang w:eastAsia="ru-RU"/>
        </w:rPr>
        <w:t xml:space="preserve">приемы работы с детьми. Занятия всех специалистов филиала объединены общей лексической направленностью: в рамках темы «Времена года», конкретизация происходит в соответствии с сезоном, во время которого проводится цикл занятий. </w:t>
      </w:r>
      <w:proofErr w:type="gramStart"/>
      <w:r w:rsidR="00C60EC8" w:rsidRPr="00BF1A0D">
        <w:rPr>
          <w:rFonts w:ascii="Times New Roman" w:hAnsi="Times New Roman"/>
          <w:sz w:val="24"/>
          <w:szCs w:val="24"/>
          <w:lang w:eastAsia="ru-RU"/>
        </w:rPr>
        <w:t>В зависимости от сезона (зимнего, весеннего, летнего, осеннего) подбирается лексический материал и инструментарий (дополнительная наглядность, раздаточный материал, игрушки, фигуры, модули, аппаратура).</w:t>
      </w:r>
      <w:proofErr w:type="gramEnd"/>
      <w:r w:rsidR="00C60EC8" w:rsidRPr="00BF1A0D">
        <w:rPr>
          <w:rFonts w:ascii="Times New Roman" w:hAnsi="Times New Roman"/>
          <w:sz w:val="24"/>
          <w:szCs w:val="24"/>
          <w:lang w:eastAsia="ru-RU"/>
        </w:rPr>
        <w:t xml:space="preserve"> Выбор лексической направленности</w:t>
      </w:r>
      <w:r w:rsidR="00E526C4">
        <w:rPr>
          <w:rFonts w:ascii="Times New Roman" w:hAnsi="Times New Roman"/>
          <w:sz w:val="24"/>
          <w:szCs w:val="24"/>
          <w:lang w:eastAsia="ru-RU"/>
        </w:rPr>
        <w:t xml:space="preserve"> способствует</w:t>
      </w:r>
      <w:r w:rsidR="00543A32" w:rsidRPr="00BF1A0D">
        <w:rPr>
          <w:rFonts w:ascii="Times New Roman" w:hAnsi="Times New Roman"/>
          <w:sz w:val="24"/>
          <w:szCs w:val="24"/>
          <w:lang w:eastAsia="ru-RU"/>
        </w:rPr>
        <w:t xml:space="preserve"> </w:t>
      </w:r>
      <w:r w:rsidR="00C60EC8" w:rsidRPr="00BF1A0D">
        <w:rPr>
          <w:rFonts w:ascii="Times New Roman" w:hAnsi="Times New Roman"/>
          <w:sz w:val="24"/>
          <w:szCs w:val="24"/>
          <w:lang w:eastAsia="ru-RU"/>
        </w:rPr>
        <w:t>боле</w:t>
      </w:r>
      <w:r w:rsidR="00543A32" w:rsidRPr="00BF1A0D">
        <w:rPr>
          <w:rFonts w:ascii="Times New Roman" w:hAnsi="Times New Roman"/>
          <w:sz w:val="24"/>
          <w:szCs w:val="24"/>
          <w:lang w:eastAsia="ru-RU"/>
        </w:rPr>
        <w:t xml:space="preserve">е лёгкому </w:t>
      </w:r>
      <w:r w:rsidR="00C60EC8" w:rsidRPr="00BF1A0D">
        <w:rPr>
          <w:rFonts w:ascii="Times New Roman" w:hAnsi="Times New Roman"/>
          <w:sz w:val="24"/>
          <w:szCs w:val="24"/>
          <w:lang w:eastAsia="ru-RU"/>
        </w:rPr>
        <w:t>восприятию информации, основанной на опыте и знаниях ребенка об окружа</w:t>
      </w:r>
      <w:r w:rsidR="00543A32" w:rsidRPr="00BF1A0D">
        <w:rPr>
          <w:rFonts w:ascii="Times New Roman" w:hAnsi="Times New Roman"/>
          <w:sz w:val="24"/>
          <w:szCs w:val="24"/>
          <w:lang w:eastAsia="ru-RU"/>
        </w:rPr>
        <w:t>ющем мире</w:t>
      </w:r>
      <w:r w:rsidR="00C60EC8" w:rsidRPr="00BF1A0D">
        <w:rPr>
          <w:rFonts w:ascii="Times New Roman" w:hAnsi="Times New Roman"/>
          <w:sz w:val="24"/>
          <w:szCs w:val="24"/>
          <w:lang w:eastAsia="ru-RU"/>
        </w:rPr>
        <w:t xml:space="preserve">. Необходимые дополнения и корректировки в содержание занятий добавляются в соответствии с рекомендациями специалистов (например, учителя - логопеда при работе с детьми, имеющими речевые нарушения). Временные границы занятий устанавливаются в соответствии с индивидуальными психофизиологическими и возрастными особенностями детей, приблизительная длительность занятия составляет 25-30 минут. </w:t>
      </w:r>
    </w:p>
    <w:p w:rsidR="00C60EC8" w:rsidRPr="006B460E" w:rsidRDefault="00C60EC8" w:rsidP="0091048C">
      <w:pPr>
        <w:tabs>
          <w:tab w:val="num" w:pos="0"/>
          <w:tab w:val="left" w:pos="432"/>
        </w:tabs>
        <w:suppressAutoHyphens/>
        <w:spacing w:after="0"/>
        <w:ind w:firstLine="709"/>
        <w:jc w:val="center"/>
        <w:outlineLvl w:val="0"/>
        <w:rPr>
          <w:rFonts w:ascii="Times New Roman" w:eastAsia="Times New Roman" w:hAnsi="Times New Roman" w:cs="Times New Roman"/>
          <w:sz w:val="24"/>
          <w:szCs w:val="24"/>
          <w:lang w:eastAsia="ru-RU"/>
        </w:rPr>
      </w:pPr>
      <w:r w:rsidRPr="006B460E">
        <w:rPr>
          <w:rFonts w:ascii="Times New Roman" w:eastAsia="Calibri" w:hAnsi="Times New Roman" w:cs="Times New Roman"/>
          <w:i/>
          <w:sz w:val="24"/>
          <w:szCs w:val="24"/>
          <w:lang w:eastAsia="ru-RU"/>
        </w:rPr>
        <w:t>Теоретико - методологически</w:t>
      </w:r>
      <w:r w:rsidR="004F6C67" w:rsidRPr="006B460E">
        <w:rPr>
          <w:rFonts w:ascii="Times New Roman" w:eastAsia="Calibri" w:hAnsi="Times New Roman" w:cs="Times New Roman"/>
          <w:i/>
          <w:sz w:val="24"/>
          <w:szCs w:val="24"/>
          <w:lang w:eastAsia="ru-RU"/>
        </w:rPr>
        <w:t>ми</w:t>
      </w:r>
      <w:r w:rsidRPr="006B460E">
        <w:rPr>
          <w:rFonts w:ascii="Times New Roman" w:eastAsia="Calibri" w:hAnsi="Times New Roman" w:cs="Times New Roman"/>
          <w:i/>
          <w:sz w:val="24"/>
          <w:szCs w:val="24"/>
          <w:lang w:eastAsia="ru-RU"/>
        </w:rPr>
        <w:t xml:space="preserve"> основ</w:t>
      </w:r>
      <w:r w:rsidR="004F6C67" w:rsidRPr="006B460E">
        <w:rPr>
          <w:rFonts w:ascii="Times New Roman" w:eastAsia="Calibri" w:hAnsi="Times New Roman" w:cs="Times New Roman"/>
          <w:i/>
          <w:sz w:val="24"/>
          <w:szCs w:val="24"/>
          <w:lang w:eastAsia="ru-RU"/>
        </w:rPr>
        <w:t>ами стали</w:t>
      </w:r>
      <w:r w:rsidRPr="006B460E">
        <w:rPr>
          <w:rFonts w:ascii="Times New Roman" w:eastAsia="Calibri" w:hAnsi="Times New Roman" w:cs="Times New Roman"/>
          <w:i/>
          <w:sz w:val="24"/>
          <w:szCs w:val="24"/>
          <w:lang w:eastAsia="ru-RU"/>
        </w:rPr>
        <w:t>:</w:t>
      </w:r>
    </w:p>
    <w:p w:rsidR="009A729C" w:rsidRPr="006B460E" w:rsidRDefault="00C60EC8" w:rsidP="00300C37">
      <w:pPr>
        <w:pStyle w:val="af2"/>
        <w:numPr>
          <w:ilvl w:val="0"/>
          <w:numId w:val="19"/>
        </w:numPr>
        <w:spacing w:after="0"/>
        <w:jc w:val="both"/>
        <w:rPr>
          <w:rFonts w:ascii="Times New Roman" w:eastAsia="Times New Roman" w:hAnsi="Times New Roman"/>
          <w:sz w:val="24"/>
          <w:szCs w:val="24"/>
          <w:lang w:eastAsia="ru-RU"/>
        </w:rPr>
      </w:pPr>
      <w:r w:rsidRPr="006B460E">
        <w:rPr>
          <w:rFonts w:ascii="Times New Roman" w:eastAsia="Times New Roman" w:hAnsi="Times New Roman"/>
          <w:sz w:val="24"/>
          <w:szCs w:val="24"/>
          <w:lang w:eastAsia="ru-RU"/>
        </w:rPr>
        <w:t xml:space="preserve">положения психологической теории деятельности, принятые в отечественной психологии </w:t>
      </w:r>
      <w:r w:rsidR="00183BCA" w:rsidRPr="006B460E">
        <w:rPr>
          <w:rFonts w:ascii="Times New Roman" w:eastAsia="Times New Roman" w:hAnsi="Times New Roman"/>
          <w:sz w:val="24"/>
          <w:szCs w:val="24"/>
          <w:lang w:eastAsia="ru-RU"/>
        </w:rPr>
        <w:t xml:space="preserve">и нашедшие отражение в </w:t>
      </w:r>
      <w:r w:rsidRPr="006B460E">
        <w:rPr>
          <w:rFonts w:ascii="Times New Roman" w:eastAsia="Times New Roman" w:hAnsi="Times New Roman"/>
          <w:sz w:val="24"/>
          <w:szCs w:val="24"/>
          <w:lang w:eastAsia="ru-RU"/>
        </w:rPr>
        <w:t>работах Л.С. Выготского, С.Л. Рубинштейна, А.Н. Леонтьева, А.Р. Лурии, А.В. Запорожца, П.Я. Гальперина и др.</w:t>
      </w:r>
      <w:r w:rsidR="009A729C" w:rsidRPr="006B460E">
        <w:rPr>
          <w:rFonts w:ascii="Times New Roman" w:eastAsia="Times New Roman" w:hAnsi="Times New Roman"/>
          <w:sz w:val="24"/>
          <w:szCs w:val="24"/>
          <w:lang w:eastAsia="ru-RU"/>
        </w:rPr>
        <w:t>;</w:t>
      </w:r>
    </w:p>
    <w:p w:rsidR="009A729C" w:rsidRPr="006B460E" w:rsidRDefault="00C60EC8" w:rsidP="00300C37">
      <w:pPr>
        <w:pStyle w:val="af2"/>
        <w:numPr>
          <w:ilvl w:val="0"/>
          <w:numId w:val="19"/>
        </w:numPr>
        <w:spacing w:after="0"/>
        <w:jc w:val="both"/>
        <w:rPr>
          <w:rFonts w:ascii="Times New Roman" w:eastAsia="Times New Roman" w:hAnsi="Times New Roman"/>
          <w:sz w:val="24"/>
          <w:szCs w:val="24"/>
          <w:lang w:eastAsia="ru-RU"/>
        </w:rPr>
      </w:pPr>
      <w:r w:rsidRPr="006B460E">
        <w:rPr>
          <w:rFonts w:ascii="Times New Roman" w:eastAsia="Times New Roman" w:hAnsi="Times New Roman"/>
          <w:sz w:val="24"/>
          <w:szCs w:val="24"/>
          <w:lang w:eastAsia="ru-RU"/>
        </w:rPr>
        <w:t>теоретические представления в психологических новообразованиях дошкольного возраста Д.Б. Эльконина</w:t>
      </w:r>
      <w:r w:rsidR="008B5615" w:rsidRPr="006B460E">
        <w:rPr>
          <w:rFonts w:ascii="Times New Roman" w:eastAsia="Times New Roman" w:hAnsi="Times New Roman"/>
          <w:sz w:val="24"/>
          <w:szCs w:val="24"/>
          <w:lang w:eastAsia="ru-RU"/>
        </w:rPr>
        <w:t>;</w:t>
      </w:r>
      <w:r w:rsidRPr="006B460E">
        <w:rPr>
          <w:rFonts w:ascii="Times New Roman" w:eastAsia="Times New Roman" w:hAnsi="Times New Roman"/>
          <w:sz w:val="24"/>
          <w:szCs w:val="24"/>
          <w:lang w:eastAsia="ru-RU"/>
        </w:rPr>
        <w:t xml:space="preserve"> </w:t>
      </w:r>
    </w:p>
    <w:p w:rsidR="009A729C" w:rsidRPr="006B460E" w:rsidRDefault="00C60EC8" w:rsidP="00300C37">
      <w:pPr>
        <w:pStyle w:val="af2"/>
        <w:numPr>
          <w:ilvl w:val="0"/>
          <w:numId w:val="19"/>
        </w:numPr>
        <w:spacing w:after="0"/>
        <w:jc w:val="both"/>
        <w:rPr>
          <w:rFonts w:ascii="Times New Roman" w:eastAsia="Times New Roman" w:hAnsi="Times New Roman"/>
          <w:sz w:val="24"/>
          <w:szCs w:val="24"/>
          <w:lang w:eastAsia="ru-RU"/>
        </w:rPr>
      </w:pPr>
      <w:r w:rsidRPr="006B460E">
        <w:rPr>
          <w:rFonts w:ascii="Times New Roman" w:eastAsia="Times New Roman" w:hAnsi="Times New Roman"/>
          <w:sz w:val="24"/>
          <w:szCs w:val="24"/>
          <w:lang w:eastAsia="ru-RU"/>
        </w:rPr>
        <w:t>положения концепции сенсорно-перцептивного развития, разработанные в отечественной педагогике и психологии (Б.Г. Ананьев, А.Н. Леонтьев, А.Р. Лурия, А.</w:t>
      </w:r>
      <w:r w:rsidR="00490D89" w:rsidRPr="006B460E">
        <w:rPr>
          <w:rFonts w:ascii="Times New Roman" w:eastAsia="Times New Roman" w:hAnsi="Times New Roman"/>
          <w:sz w:val="24"/>
          <w:szCs w:val="24"/>
          <w:lang w:eastAsia="ru-RU"/>
        </w:rPr>
        <w:t xml:space="preserve"> </w:t>
      </w:r>
      <w:r w:rsidRPr="006B460E">
        <w:rPr>
          <w:rFonts w:ascii="Times New Roman" w:eastAsia="Times New Roman" w:hAnsi="Times New Roman"/>
          <w:sz w:val="24"/>
          <w:szCs w:val="24"/>
          <w:lang w:eastAsia="ru-RU"/>
        </w:rPr>
        <w:t>В.</w:t>
      </w:r>
      <w:r w:rsidR="00490D89" w:rsidRPr="006B460E">
        <w:rPr>
          <w:rFonts w:ascii="Times New Roman" w:eastAsia="Times New Roman" w:hAnsi="Times New Roman"/>
          <w:sz w:val="24"/>
          <w:szCs w:val="24"/>
          <w:lang w:eastAsia="ru-RU"/>
        </w:rPr>
        <w:t xml:space="preserve"> </w:t>
      </w:r>
      <w:r w:rsidRPr="006B460E">
        <w:rPr>
          <w:rFonts w:ascii="Times New Roman" w:eastAsia="Times New Roman" w:hAnsi="Times New Roman"/>
          <w:sz w:val="24"/>
          <w:szCs w:val="24"/>
          <w:lang w:eastAsia="ru-RU"/>
        </w:rPr>
        <w:t>Запорожец, Л.</w:t>
      </w:r>
      <w:r w:rsidR="00490D89" w:rsidRPr="006B460E">
        <w:rPr>
          <w:rFonts w:ascii="Times New Roman" w:eastAsia="Times New Roman" w:hAnsi="Times New Roman"/>
          <w:sz w:val="24"/>
          <w:szCs w:val="24"/>
          <w:lang w:eastAsia="ru-RU"/>
        </w:rPr>
        <w:t xml:space="preserve"> </w:t>
      </w:r>
      <w:r w:rsidRPr="006B460E">
        <w:rPr>
          <w:rFonts w:ascii="Times New Roman" w:eastAsia="Times New Roman" w:hAnsi="Times New Roman"/>
          <w:sz w:val="24"/>
          <w:szCs w:val="24"/>
          <w:lang w:eastAsia="ru-RU"/>
        </w:rPr>
        <w:t>А.</w:t>
      </w:r>
      <w:r w:rsidR="00490D89" w:rsidRPr="006B460E">
        <w:rPr>
          <w:rFonts w:ascii="Times New Roman" w:eastAsia="Times New Roman" w:hAnsi="Times New Roman"/>
          <w:sz w:val="24"/>
          <w:szCs w:val="24"/>
          <w:lang w:eastAsia="ru-RU"/>
        </w:rPr>
        <w:t xml:space="preserve"> </w:t>
      </w:r>
      <w:r w:rsidRPr="006B460E">
        <w:rPr>
          <w:rFonts w:ascii="Times New Roman" w:eastAsia="Times New Roman" w:hAnsi="Times New Roman"/>
          <w:sz w:val="24"/>
          <w:szCs w:val="24"/>
          <w:lang w:eastAsia="ru-RU"/>
        </w:rPr>
        <w:t>Венгер, В.С.</w:t>
      </w:r>
      <w:r w:rsidR="00490D89" w:rsidRPr="006B460E">
        <w:rPr>
          <w:rFonts w:ascii="Times New Roman" w:eastAsia="Times New Roman" w:hAnsi="Times New Roman"/>
          <w:sz w:val="24"/>
          <w:szCs w:val="24"/>
          <w:lang w:eastAsia="ru-RU"/>
        </w:rPr>
        <w:t xml:space="preserve"> </w:t>
      </w:r>
      <w:r w:rsidRPr="006B460E">
        <w:rPr>
          <w:rFonts w:ascii="Times New Roman" w:eastAsia="Times New Roman" w:hAnsi="Times New Roman"/>
          <w:sz w:val="24"/>
          <w:szCs w:val="24"/>
          <w:lang w:eastAsia="ru-RU"/>
        </w:rPr>
        <w:t>Мухина и др.) и зарубежной педагогической практ</w:t>
      </w:r>
      <w:r w:rsidR="009A729C" w:rsidRPr="006B460E">
        <w:rPr>
          <w:rFonts w:ascii="Times New Roman" w:eastAsia="Times New Roman" w:hAnsi="Times New Roman"/>
          <w:sz w:val="24"/>
          <w:szCs w:val="24"/>
          <w:lang w:eastAsia="ru-RU"/>
        </w:rPr>
        <w:t>ике (Ф. Фребель, М. Монтессори);</w:t>
      </w:r>
    </w:p>
    <w:p w:rsidR="009A729C" w:rsidRPr="006B460E" w:rsidRDefault="00C60EC8" w:rsidP="00300C37">
      <w:pPr>
        <w:pStyle w:val="af2"/>
        <w:numPr>
          <w:ilvl w:val="0"/>
          <w:numId w:val="19"/>
        </w:numPr>
        <w:spacing w:after="0"/>
        <w:jc w:val="both"/>
        <w:rPr>
          <w:rFonts w:ascii="Times New Roman" w:eastAsia="Times New Roman" w:hAnsi="Times New Roman"/>
          <w:sz w:val="24"/>
          <w:szCs w:val="24"/>
          <w:lang w:eastAsia="ru-RU"/>
        </w:rPr>
      </w:pPr>
      <w:r w:rsidRPr="006B460E">
        <w:rPr>
          <w:rFonts w:ascii="Times New Roman" w:eastAsia="Times New Roman" w:hAnsi="Times New Roman"/>
          <w:sz w:val="24"/>
          <w:szCs w:val="24"/>
          <w:lang w:eastAsia="ru-RU"/>
        </w:rPr>
        <w:lastRenderedPageBreak/>
        <w:t>современные методические разработки, методические рекомендации, дидактический материал и программы следующих а</w:t>
      </w:r>
      <w:r w:rsidR="004B380B" w:rsidRPr="006B460E">
        <w:rPr>
          <w:rFonts w:ascii="Times New Roman" w:eastAsia="Times New Roman" w:hAnsi="Times New Roman"/>
          <w:sz w:val="24"/>
          <w:szCs w:val="24"/>
          <w:lang w:eastAsia="ru-RU"/>
        </w:rPr>
        <w:t>второв: М.М.</w:t>
      </w:r>
      <w:r w:rsidR="00490D89" w:rsidRPr="006B460E">
        <w:rPr>
          <w:rFonts w:ascii="Times New Roman" w:eastAsia="Times New Roman" w:hAnsi="Times New Roman"/>
          <w:sz w:val="24"/>
          <w:szCs w:val="24"/>
          <w:lang w:eastAsia="ru-RU"/>
        </w:rPr>
        <w:t xml:space="preserve"> </w:t>
      </w:r>
      <w:r w:rsidR="004B380B" w:rsidRPr="006B460E">
        <w:rPr>
          <w:rFonts w:ascii="Times New Roman" w:eastAsia="Times New Roman" w:hAnsi="Times New Roman"/>
          <w:sz w:val="24"/>
          <w:szCs w:val="24"/>
          <w:lang w:eastAsia="ru-RU"/>
        </w:rPr>
        <w:t>Семаго, Н.Я.</w:t>
      </w:r>
      <w:r w:rsidR="00490D89" w:rsidRPr="006B460E">
        <w:rPr>
          <w:rFonts w:ascii="Times New Roman" w:eastAsia="Times New Roman" w:hAnsi="Times New Roman"/>
          <w:sz w:val="24"/>
          <w:szCs w:val="24"/>
          <w:lang w:eastAsia="ru-RU"/>
        </w:rPr>
        <w:t xml:space="preserve"> </w:t>
      </w:r>
      <w:r w:rsidR="004B380B" w:rsidRPr="006B460E">
        <w:rPr>
          <w:rFonts w:ascii="Times New Roman" w:eastAsia="Times New Roman" w:hAnsi="Times New Roman"/>
          <w:sz w:val="24"/>
          <w:szCs w:val="24"/>
          <w:lang w:eastAsia="ru-RU"/>
        </w:rPr>
        <w:t>Семаго,</w:t>
      </w:r>
      <w:r w:rsidRPr="006B460E">
        <w:rPr>
          <w:rFonts w:ascii="Times New Roman" w:hAnsi="Times New Roman"/>
          <w:sz w:val="24"/>
          <w:szCs w:val="24"/>
        </w:rPr>
        <w:t xml:space="preserve"> А.Г.</w:t>
      </w:r>
      <w:r w:rsidR="00490D89" w:rsidRPr="006B460E">
        <w:rPr>
          <w:rFonts w:ascii="Times New Roman" w:hAnsi="Times New Roman"/>
          <w:sz w:val="24"/>
          <w:szCs w:val="24"/>
        </w:rPr>
        <w:t xml:space="preserve"> </w:t>
      </w:r>
      <w:r w:rsidRPr="006B460E">
        <w:rPr>
          <w:rFonts w:ascii="Times New Roman" w:hAnsi="Times New Roman"/>
          <w:sz w:val="24"/>
          <w:szCs w:val="24"/>
        </w:rPr>
        <w:t>Грецова, Н.В. Корнеевой, И.В. Дубровиной, И.В. Шаповаленко</w:t>
      </w:r>
      <w:r w:rsidR="009A729C" w:rsidRPr="006B460E">
        <w:rPr>
          <w:rFonts w:ascii="Times New Roman" w:hAnsi="Times New Roman"/>
          <w:sz w:val="24"/>
          <w:szCs w:val="24"/>
        </w:rPr>
        <w:t>;</w:t>
      </w:r>
    </w:p>
    <w:p w:rsidR="00C60EC8" w:rsidRPr="006B460E" w:rsidRDefault="00C60EC8" w:rsidP="00300C37">
      <w:pPr>
        <w:pStyle w:val="af2"/>
        <w:numPr>
          <w:ilvl w:val="0"/>
          <w:numId w:val="19"/>
        </w:numPr>
        <w:spacing w:after="0"/>
        <w:jc w:val="both"/>
        <w:rPr>
          <w:rFonts w:ascii="Times New Roman" w:eastAsia="Times New Roman" w:hAnsi="Times New Roman"/>
          <w:sz w:val="24"/>
          <w:szCs w:val="24"/>
          <w:lang w:eastAsia="ru-RU"/>
        </w:rPr>
      </w:pPr>
      <w:r w:rsidRPr="006B460E">
        <w:rPr>
          <w:rFonts w:ascii="Times New Roman" w:hAnsi="Times New Roman"/>
          <w:sz w:val="24"/>
          <w:szCs w:val="24"/>
        </w:rPr>
        <w:t>программы психоло</w:t>
      </w:r>
      <w:r w:rsidR="009A729C" w:rsidRPr="006B460E">
        <w:rPr>
          <w:rFonts w:ascii="Times New Roman" w:hAnsi="Times New Roman"/>
          <w:sz w:val="24"/>
          <w:szCs w:val="24"/>
        </w:rPr>
        <w:t>гов Мошковского, Куйбышевского,</w:t>
      </w:r>
      <w:r w:rsidRPr="006B460E">
        <w:rPr>
          <w:rFonts w:ascii="Times New Roman" w:hAnsi="Times New Roman"/>
          <w:sz w:val="24"/>
          <w:szCs w:val="24"/>
        </w:rPr>
        <w:t xml:space="preserve"> Татарского</w:t>
      </w:r>
      <w:r w:rsidR="009A729C" w:rsidRPr="006B460E">
        <w:rPr>
          <w:rFonts w:ascii="Times New Roman" w:hAnsi="Times New Roman"/>
          <w:sz w:val="24"/>
          <w:szCs w:val="24"/>
        </w:rPr>
        <w:t xml:space="preserve"> и Каргатского</w:t>
      </w:r>
      <w:r w:rsidRPr="006B460E">
        <w:rPr>
          <w:rFonts w:ascii="Times New Roman" w:hAnsi="Times New Roman"/>
          <w:sz w:val="24"/>
          <w:szCs w:val="24"/>
        </w:rPr>
        <w:t xml:space="preserve"> филиалов Н.И. Браславской, Е.А. Клинг, Т.А. Игониной</w:t>
      </w:r>
      <w:r w:rsidR="009A729C" w:rsidRPr="006B460E">
        <w:rPr>
          <w:rFonts w:ascii="Times New Roman" w:hAnsi="Times New Roman"/>
          <w:sz w:val="24"/>
          <w:szCs w:val="24"/>
        </w:rPr>
        <w:t>, Е.В.Липатовой</w:t>
      </w:r>
    </w:p>
    <w:p w:rsidR="00C60EC8" w:rsidRPr="006B460E" w:rsidRDefault="00954600" w:rsidP="0091048C">
      <w:pPr>
        <w:widowControl w:val="0"/>
        <w:shd w:val="clear" w:color="auto" w:fill="FFFFFF"/>
        <w:tabs>
          <w:tab w:val="left" w:pos="1118"/>
        </w:tabs>
        <w:autoSpaceDE w:val="0"/>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М</w:t>
      </w:r>
      <w:r w:rsidR="00C60EC8" w:rsidRPr="006B460E">
        <w:rPr>
          <w:rFonts w:ascii="Times New Roman" w:eastAsia="Times New Roman" w:hAnsi="Times New Roman" w:cs="Times New Roman"/>
          <w:sz w:val="24"/>
          <w:szCs w:val="24"/>
          <w:lang w:eastAsia="ru-RU"/>
        </w:rPr>
        <w:t xml:space="preserve">етодологическую основу программы составляют общие принципы коррекционно-развивающей работы. При построении программы учитывались </w:t>
      </w:r>
      <w:r w:rsidR="00C60EC8" w:rsidRPr="006B460E">
        <w:rPr>
          <w:rFonts w:ascii="Times New Roman" w:eastAsia="Times New Roman" w:hAnsi="Times New Roman" w:cs="Times New Roman"/>
          <w:b/>
          <w:sz w:val="24"/>
          <w:szCs w:val="24"/>
          <w:lang w:eastAsia="ru-RU"/>
        </w:rPr>
        <w:t>принципы</w:t>
      </w:r>
      <w:r w:rsidR="00C60EC8" w:rsidRPr="006B460E">
        <w:rPr>
          <w:rFonts w:ascii="Times New Roman" w:eastAsia="Times New Roman" w:hAnsi="Times New Roman" w:cs="Times New Roman"/>
          <w:sz w:val="24"/>
          <w:szCs w:val="24"/>
          <w:lang w:eastAsia="ru-RU"/>
        </w:rPr>
        <w:t xml:space="preserve"> </w:t>
      </w:r>
      <w:r w:rsidR="00C60EC8" w:rsidRPr="006B460E">
        <w:rPr>
          <w:rFonts w:ascii="Times New Roman" w:eastAsia="Times New Roman" w:hAnsi="Times New Roman" w:cs="Times New Roman"/>
          <w:b/>
          <w:sz w:val="24"/>
          <w:szCs w:val="24"/>
          <w:lang w:eastAsia="ru-RU"/>
        </w:rPr>
        <w:t>составления коррекционно-развивающих программ</w:t>
      </w:r>
      <w:r w:rsidR="00C60EC8" w:rsidRPr="006B460E">
        <w:rPr>
          <w:rFonts w:ascii="Times New Roman" w:eastAsia="Times New Roman" w:hAnsi="Times New Roman" w:cs="Times New Roman"/>
          <w:sz w:val="24"/>
          <w:szCs w:val="24"/>
          <w:lang w:eastAsia="ru-RU"/>
        </w:rPr>
        <w:t xml:space="preserve"> по Г.В. Бурменской:</w:t>
      </w:r>
    </w:p>
    <w:p w:rsidR="00812A69" w:rsidRPr="006B460E" w:rsidRDefault="00C60EC8" w:rsidP="00300C37">
      <w:pPr>
        <w:widowControl w:val="0"/>
        <w:numPr>
          <w:ilvl w:val="0"/>
          <w:numId w:val="9"/>
        </w:numPr>
        <w:tabs>
          <w:tab w:val="left" w:pos="993"/>
        </w:tabs>
        <w:suppressAutoHyphens/>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Принцип единства диагностики и коррекции. Диагностика, проведенная перед началом занятий по программе, позволяет индивидуально подобрать актуальный уровень сложно</w:t>
      </w:r>
      <w:r w:rsidR="00812A69" w:rsidRPr="006B460E">
        <w:rPr>
          <w:rFonts w:ascii="Times New Roman" w:eastAsia="Times New Roman" w:hAnsi="Times New Roman" w:cs="Times New Roman"/>
          <w:sz w:val="24"/>
          <w:szCs w:val="24"/>
          <w:lang w:eastAsia="ru-RU"/>
        </w:rPr>
        <w:t>сти заданий для каждого ребенка.</w:t>
      </w:r>
    </w:p>
    <w:p w:rsidR="00C60EC8" w:rsidRPr="006B460E" w:rsidRDefault="00C60EC8" w:rsidP="00300C37">
      <w:pPr>
        <w:widowControl w:val="0"/>
        <w:numPr>
          <w:ilvl w:val="0"/>
          <w:numId w:val="9"/>
        </w:numPr>
        <w:tabs>
          <w:tab w:val="left" w:pos="993"/>
        </w:tabs>
        <w:suppressAutoHyphens/>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Деятельностный принцип коррекции. Коррекция и развитие сенсорно-перцептивной сферы ребенка происходит в ходе направляемого педагогом-психологом взаимодействия ребенка с оборудованием темной сенсорной комнаты. В ходе каждого занятия совершенствуются практические умения и навыки ребенка.</w:t>
      </w:r>
    </w:p>
    <w:p w:rsidR="00C60EC8" w:rsidRPr="006B460E" w:rsidRDefault="00C60EC8" w:rsidP="00300C37">
      <w:pPr>
        <w:widowControl w:val="0"/>
        <w:numPr>
          <w:ilvl w:val="0"/>
          <w:numId w:val="9"/>
        </w:numPr>
        <w:tabs>
          <w:tab w:val="left" w:pos="993"/>
        </w:tabs>
        <w:suppressAutoHyphens/>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Принцип учета возрастных, психологических и индивидуальных особенностей ребенка. В зависимости от возраста детей, их индивидуально-психологических особенностей и уровня развития сенсорно-перцептивной сферы в структуре и содержании занятия производятся изменения. В том числе регулируется уровень сложности и продолжительности занятий, длительность использования интерактивного оборудования темной сенсорной комнаты. </w:t>
      </w:r>
    </w:p>
    <w:p w:rsidR="00C60EC8" w:rsidRPr="006B460E" w:rsidRDefault="00C60EC8" w:rsidP="00300C37">
      <w:pPr>
        <w:widowControl w:val="0"/>
        <w:numPr>
          <w:ilvl w:val="0"/>
          <w:numId w:val="9"/>
        </w:numPr>
        <w:tabs>
          <w:tab w:val="left" w:pos="993"/>
        </w:tabs>
        <w:suppressAutoHyphens/>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Принцип системности развития психологической деятельности. Этот принцип задает необходимость учета в коррекционной работе профилактических и развивающих задач. Системность этих задач отражает взаимосвязанность различных сторон личности и гетерохронность их развития.</w:t>
      </w:r>
    </w:p>
    <w:p w:rsidR="00C60EC8" w:rsidRPr="006B460E" w:rsidRDefault="00C60EC8" w:rsidP="00300C37">
      <w:pPr>
        <w:widowControl w:val="0"/>
        <w:numPr>
          <w:ilvl w:val="0"/>
          <w:numId w:val="9"/>
        </w:numPr>
        <w:tabs>
          <w:tab w:val="left" w:pos="993"/>
        </w:tabs>
        <w:suppressAutoHyphens/>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Принцип активного привлечения ближайшего социального окружения к работе с ребенком. Данный принцип реализуется в ходе индивидуальных консультаций педагога-психолога с педагогами и родителями детей группы.</w:t>
      </w:r>
    </w:p>
    <w:p w:rsidR="00183BCA" w:rsidRPr="006B460E" w:rsidRDefault="006A1D61"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Программа </w:t>
      </w:r>
      <w:r w:rsidR="00183BCA" w:rsidRPr="006B460E">
        <w:rPr>
          <w:rFonts w:ascii="Times New Roman" w:eastAsia="Times New Roman" w:hAnsi="Times New Roman" w:cs="Times New Roman"/>
          <w:sz w:val="24"/>
          <w:szCs w:val="24"/>
          <w:lang w:eastAsia="ru-RU"/>
        </w:rPr>
        <w:t>составлен</w:t>
      </w:r>
      <w:r w:rsidRPr="006B460E">
        <w:rPr>
          <w:rFonts w:ascii="Times New Roman" w:eastAsia="Times New Roman" w:hAnsi="Times New Roman" w:cs="Times New Roman"/>
          <w:sz w:val="24"/>
          <w:szCs w:val="24"/>
          <w:lang w:eastAsia="ru-RU"/>
        </w:rPr>
        <w:t>а в соответствии с требованиями</w:t>
      </w:r>
      <w:r w:rsidR="00183BCA" w:rsidRPr="006B460E">
        <w:rPr>
          <w:rFonts w:ascii="Times New Roman" w:eastAsia="Times New Roman" w:hAnsi="Times New Roman" w:cs="Times New Roman"/>
          <w:sz w:val="24"/>
          <w:szCs w:val="24"/>
          <w:lang w:eastAsia="ru-RU"/>
        </w:rPr>
        <w:t xml:space="preserve"> Федеральн</w:t>
      </w:r>
      <w:r w:rsidRPr="006B460E">
        <w:rPr>
          <w:rFonts w:ascii="Times New Roman" w:eastAsia="Times New Roman" w:hAnsi="Times New Roman" w:cs="Times New Roman"/>
          <w:sz w:val="24"/>
          <w:szCs w:val="24"/>
          <w:lang w:eastAsia="ru-RU"/>
        </w:rPr>
        <w:t xml:space="preserve">ого </w:t>
      </w:r>
      <w:r w:rsidR="00183BCA" w:rsidRPr="006B460E">
        <w:rPr>
          <w:rFonts w:ascii="Times New Roman" w:eastAsia="Times New Roman" w:hAnsi="Times New Roman" w:cs="Times New Roman"/>
          <w:sz w:val="24"/>
          <w:szCs w:val="24"/>
          <w:lang w:eastAsia="ru-RU"/>
        </w:rPr>
        <w:t>государственн</w:t>
      </w:r>
      <w:r w:rsidRPr="006B460E">
        <w:rPr>
          <w:rFonts w:ascii="Times New Roman" w:eastAsia="Times New Roman" w:hAnsi="Times New Roman" w:cs="Times New Roman"/>
          <w:sz w:val="24"/>
          <w:szCs w:val="24"/>
          <w:lang w:eastAsia="ru-RU"/>
        </w:rPr>
        <w:t>ого</w:t>
      </w:r>
      <w:r w:rsidR="00183BCA" w:rsidRPr="006B460E">
        <w:rPr>
          <w:rFonts w:ascii="Times New Roman" w:eastAsia="Times New Roman" w:hAnsi="Times New Roman" w:cs="Times New Roman"/>
          <w:sz w:val="24"/>
          <w:szCs w:val="24"/>
          <w:lang w:eastAsia="ru-RU"/>
        </w:rPr>
        <w:t xml:space="preserve"> образовательн</w:t>
      </w:r>
      <w:r w:rsidRPr="006B460E">
        <w:rPr>
          <w:rFonts w:ascii="Times New Roman" w:eastAsia="Times New Roman" w:hAnsi="Times New Roman" w:cs="Times New Roman"/>
          <w:sz w:val="24"/>
          <w:szCs w:val="24"/>
          <w:lang w:eastAsia="ru-RU"/>
        </w:rPr>
        <w:t>ого</w:t>
      </w:r>
      <w:r w:rsidR="00183BCA" w:rsidRPr="006B460E">
        <w:rPr>
          <w:rFonts w:ascii="Times New Roman" w:eastAsia="Times New Roman" w:hAnsi="Times New Roman" w:cs="Times New Roman"/>
          <w:sz w:val="24"/>
          <w:szCs w:val="24"/>
          <w:lang w:eastAsia="ru-RU"/>
        </w:rPr>
        <w:t xml:space="preserve"> стандарт</w:t>
      </w:r>
      <w:r w:rsidRPr="006B460E">
        <w:rPr>
          <w:rFonts w:ascii="Times New Roman" w:eastAsia="Times New Roman" w:hAnsi="Times New Roman" w:cs="Times New Roman"/>
          <w:sz w:val="24"/>
          <w:szCs w:val="24"/>
          <w:lang w:eastAsia="ru-RU"/>
        </w:rPr>
        <w:t>а</w:t>
      </w:r>
      <w:r w:rsidR="00183BCA" w:rsidRPr="006B460E">
        <w:rPr>
          <w:rFonts w:ascii="Times New Roman" w:eastAsia="Times New Roman" w:hAnsi="Times New Roman" w:cs="Times New Roman"/>
          <w:sz w:val="24"/>
          <w:szCs w:val="24"/>
          <w:lang w:eastAsia="ru-RU"/>
        </w:rPr>
        <w:t xml:space="preserve"> дошкольного образования</w:t>
      </w:r>
      <w:r w:rsidRPr="006B460E">
        <w:rPr>
          <w:rFonts w:ascii="Times New Roman" w:eastAsia="Times New Roman" w:hAnsi="Times New Roman" w:cs="Times New Roman"/>
          <w:sz w:val="24"/>
          <w:szCs w:val="24"/>
          <w:lang w:eastAsia="ru-RU"/>
        </w:rPr>
        <w:t xml:space="preserve"> к структуре, условиям и планируемым результатам (целевым ориентирам)</w:t>
      </w:r>
      <w:r w:rsidR="00183BCA" w:rsidRPr="006B460E">
        <w:rPr>
          <w:rFonts w:ascii="Times New Roman" w:eastAsia="Times New Roman" w:hAnsi="Times New Roman" w:cs="Times New Roman"/>
          <w:sz w:val="24"/>
          <w:szCs w:val="24"/>
          <w:lang w:eastAsia="ru-RU"/>
        </w:rPr>
        <w:t>.</w:t>
      </w:r>
    </w:p>
    <w:p w:rsidR="00620038" w:rsidRPr="006B460E" w:rsidRDefault="0077078F" w:rsidP="00040440">
      <w:pPr>
        <w:shd w:val="clear" w:color="auto" w:fill="FFFFFF"/>
        <w:spacing w:after="0"/>
        <w:ind w:firstLine="709"/>
        <w:jc w:val="both"/>
        <w:rPr>
          <w:rFonts w:ascii="Times New Roman" w:eastAsia="Times New Roman" w:hAnsi="Times New Roman" w:cs="Times New Roman"/>
          <w:spacing w:val="2"/>
          <w:sz w:val="24"/>
          <w:szCs w:val="24"/>
          <w:lang w:eastAsia="ru-RU"/>
        </w:rPr>
      </w:pPr>
      <w:r w:rsidRPr="006B460E">
        <w:rPr>
          <w:rFonts w:ascii="Times New Roman" w:eastAsia="Times New Roman" w:hAnsi="Times New Roman" w:cs="Times New Roman"/>
          <w:spacing w:val="2"/>
          <w:sz w:val="24"/>
          <w:szCs w:val="24"/>
          <w:lang w:eastAsia="ru-RU"/>
        </w:rPr>
        <w:t xml:space="preserve">В рамках проведения занятий по программе приоритет отдаётся </w:t>
      </w:r>
      <w:r w:rsidR="00C8079F" w:rsidRPr="006B460E">
        <w:rPr>
          <w:rFonts w:ascii="Times New Roman" w:eastAsia="Times New Roman" w:hAnsi="Times New Roman" w:cs="Times New Roman"/>
          <w:spacing w:val="2"/>
          <w:sz w:val="24"/>
          <w:szCs w:val="24"/>
          <w:lang w:eastAsia="ru-RU"/>
        </w:rPr>
        <w:t xml:space="preserve">использованию </w:t>
      </w:r>
      <w:r w:rsidR="00494AC6" w:rsidRPr="006B460E">
        <w:rPr>
          <w:rFonts w:ascii="Times New Roman" w:eastAsia="Times New Roman" w:hAnsi="Times New Roman" w:cs="Times New Roman"/>
          <w:spacing w:val="2"/>
          <w:sz w:val="24"/>
          <w:szCs w:val="24"/>
          <w:lang w:eastAsia="ru-RU"/>
        </w:rPr>
        <w:t>здоровьесберегающих и личностно-ориентированных</w:t>
      </w:r>
      <w:r w:rsidRPr="006B460E">
        <w:rPr>
          <w:rFonts w:ascii="Times New Roman" w:eastAsia="Times New Roman" w:hAnsi="Times New Roman" w:cs="Times New Roman"/>
          <w:spacing w:val="2"/>
          <w:sz w:val="24"/>
          <w:szCs w:val="24"/>
          <w:lang w:eastAsia="ru-RU"/>
        </w:rPr>
        <w:t xml:space="preserve"> технологи</w:t>
      </w:r>
      <w:r w:rsidR="00494AC6" w:rsidRPr="006B460E">
        <w:rPr>
          <w:rFonts w:ascii="Times New Roman" w:eastAsia="Times New Roman" w:hAnsi="Times New Roman" w:cs="Times New Roman"/>
          <w:spacing w:val="2"/>
          <w:sz w:val="24"/>
          <w:szCs w:val="24"/>
          <w:lang w:eastAsia="ru-RU"/>
        </w:rPr>
        <w:t>й</w:t>
      </w:r>
      <w:r w:rsidR="00E75FC8" w:rsidRPr="006B460E">
        <w:rPr>
          <w:rFonts w:ascii="Times New Roman" w:eastAsia="Times New Roman" w:hAnsi="Times New Roman" w:cs="Times New Roman"/>
          <w:spacing w:val="2"/>
          <w:sz w:val="24"/>
          <w:szCs w:val="24"/>
          <w:lang w:eastAsia="ru-RU"/>
        </w:rPr>
        <w:t xml:space="preserve">. </w:t>
      </w:r>
      <w:r w:rsidRPr="006B460E">
        <w:rPr>
          <w:rFonts w:ascii="Times New Roman" w:eastAsia="Times New Roman" w:hAnsi="Times New Roman" w:cs="Times New Roman"/>
          <w:spacing w:val="2"/>
          <w:sz w:val="24"/>
          <w:szCs w:val="24"/>
          <w:lang w:eastAsia="ru-RU"/>
        </w:rPr>
        <w:t xml:space="preserve">Возрастные особенности детей дошкольного определяют необходимость использования игровой технологии в ходе занятий. </w:t>
      </w:r>
    </w:p>
    <w:p w:rsidR="00ED6423" w:rsidRPr="006B460E" w:rsidRDefault="00ED6423" w:rsidP="0091048C">
      <w:pPr>
        <w:spacing w:after="0"/>
        <w:ind w:firstLine="709"/>
        <w:jc w:val="center"/>
        <w:rPr>
          <w:rFonts w:ascii="Times New Roman" w:eastAsia="Times New Roman" w:hAnsi="Times New Roman" w:cs="Times New Roman"/>
          <w:b/>
          <w:i/>
          <w:sz w:val="24"/>
          <w:szCs w:val="24"/>
          <w:lang w:eastAsia="ru-RU"/>
        </w:rPr>
      </w:pPr>
      <w:r w:rsidRPr="006B460E">
        <w:rPr>
          <w:rFonts w:ascii="Times New Roman" w:eastAsia="Times New Roman" w:hAnsi="Times New Roman" w:cs="Times New Roman"/>
          <w:b/>
          <w:i/>
          <w:sz w:val="24"/>
          <w:szCs w:val="24"/>
          <w:lang w:eastAsia="ru-RU"/>
        </w:rPr>
        <w:t>Основные формы и методы работы:</w:t>
      </w:r>
    </w:p>
    <w:p w:rsidR="00ED6423" w:rsidRPr="006B460E" w:rsidRDefault="00ED6423" w:rsidP="00300C37">
      <w:pPr>
        <w:numPr>
          <w:ilvl w:val="0"/>
          <w:numId w:val="13"/>
        </w:numPr>
        <w:suppressAutoHyphens/>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упражнения на развитие сенсорных процессов;</w:t>
      </w:r>
    </w:p>
    <w:p w:rsidR="00ED6423" w:rsidRPr="006B460E" w:rsidRDefault="00ED6423" w:rsidP="00300C37">
      <w:pPr>
        <w:numPr>
          <w:ilvl w:val="0"/>
          <w:numId w:val="13"/>
        </w:numPr>
        <w:suppressAutoHyphens/>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дыхательные упражнения;</w:t>
      </w:r>
    </w:p>
    <w:p w:rsidR="00ED6423" w:rsidRPr="006B460E" w:rsidRDefault="00ED6423" w:rsidP="00300C37">
      <w:pPr>
        <w:numPr>
          <w:ilvl w:val="0"/>
          <w:numId w:val="13"/>
        </w:numPr>
        <w:suppressAutoHyphens/>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глазодвигательные упражнения;</w:t>
      </w:r>
    </w:p>
    <w:p w:rsidR="00ED6423" w:rsidRPr="006B460E" w:rsidRDefault="00ED6423" w:rsidP="00300C37">
      <w:pPr>
        <w:numPr>
          <w:ilvl w:val="0"/>
          <w:numId w:val="13"/>
        </w:numPr>
        <w:suppressAutoHyphens/>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элементы сказкотерапии и игротерапии;</w:t>
      </w:r>
    </w:p>
    <w:p w:rsidR="00ED6423" w:rsidRPr="006B460E" w:rsidRDefault="00ED6423" w:rsidP="00300C37">
      <w:pPr>
        <w:numPr>
          <w:ilvl w:val="0"/>
          <w:numId w:val="13"/>
        </w:numPr>
        <w:suppressAutoHyphens/>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танцедвигательные упражнения;</w:t>
      </w:r>
    </w:p>
    <w:p w:rsidR="00ED6423" w:rsidRPr="006B460E" w:rsidRDefault="00ED6423" w:rsidP="00300C37">
      <w:pPr>
        <w:numPr>
          <w:ilvl w:val="0"/>
          <w:numId w:val="13"/>
        </w:numPr>
        <w:suppressAutoHyphens/>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техники релаксации;</w:t>
      </w:r>
    </w:p>
    <w:p w:rsidR="00ED6423" w:rsidRPr="006B460E" w:rsidRDefault="00ED6423" w:rsidP="00300C37">
      <w:pPr>
        <w:numPr>
          <w:ilvl w:val="0"/>
          <w:numId w:val="13"/>
        </w:numPr>
        <w:suppressAutoHyphens/>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упражнения, направленные на развитие процессов саморегуляции;</w:t>
      </w:r>
    </w:p>
    <w:p w:rsidR="00ED6423" w:rsidRPr="006B460E" w:rsidRDefault="00ED6423" w:rsidP="00300C37">
      <w:pPr>
        <w:numPr>
          <w:ilvl w:val="0"/>
          <w:numId w:val="13"/>
        </w:numPr>
        <w:suppressAutoHyphens/>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психогимнастические этюды; </w:t>
      </w:r>
    </w:p>
    <w:p w:rsidR="00ED6423" w:rsidRPr="006B460E" w:rsidRDefault="00ED6423" w:rsidP="00300C37">
      <w:pPr>
        <w:numPr>
          <w:ilvl w:val="0"/>
          <w:numId w:val="13"/>
        </w:numPr>
        <w:suppressAutoHyphens/>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элементы массажа и самомассажа;</w:t>
      </w:r>
    </w:p>
    <w:p w:rsidR="007563CD" w:rsidRPr="006B460E" w:rsidRDefault="00ED6423" w:rsidP="00300C37">
      <w:pPr>
        <w:numPr>
          <w:ilvl w:val="0"/>
          <w:numId w:val="13"/>
        </w:numPr>
        <w:suppressAutoHyphens/>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lastRenderedPageBreak/>
        <w:t>беседа.</w:t>
      </w:r>
    </w:p>
    <w:p w:rsidR="00453293" w:rsidRPr="006B460E" w:rsidRDefault="00453293" w:rsidP="00040440">
      <w:pPr>
        <w:spacing w:after="0"/>
        <w:ind w:firstLine="360"/>
        <w:rPr>
          <w:rFonts w:ascii="Times New Roman" w:eastAsia="Times New Roman" w:hAnsi="Times New Roman" w:cs="Times New Roman"/>
          <w:b/>
          <w:i/>
          <w:sz w:val="24"/>
          <w:szCs w:val="24"/>
          <w:lang w:eastAsia="ru-RU"/>
        </w:rPr>
      </w:pPr>
      <w:r w:rsidRPr="006B460E">
        <w:rPr>
          <w:rFonts w:ascii="Times New Roman" w:eastAsia="Times New Roman" w:hAnsi="Times New Roman" w:cs="Times New Roman"/>
          <w:b/>
          <w:i/>
          <w:sz w:val="24"/>
          <w:szCs w:val="24"/>
          <w:lang w:eastAsia="ru-RU"/>
        </w:rPr>
        <w:t>Структура занятия</w:t>
      </w:r>
      <w:r w:rsidR="00D05FAB" w:rsidRPr="006B460E">
        <w:rPr>
          <w:rFonts w:ascii="Times New Roman" w:eastAsia="Times New Roman" w:hAnsi="Times New Roman" w:cs="Times New Roman"/>
          <w:b/>
          <w:i/>
          <w:sz w:val="24"/>
          <w:szCs w:val="24"/>
          <w:lang w:eastAsia="ru-RU"/>
        </w:rPr>
        <w:t>:</w:t>
      </w:r>
    </w:p>
    <w:p w:rsidR="000E056B" w:rsidRPr="006B460E" w:rsidRDefault="000E056B" w:rsidP="0091048C">
      <w:pPr>
        <w:spacing w:after="0"/>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Ритуал приветствия.</w:t>
      </w:r>
    </w:p>
    <w:p w:rsidR="000E056B" w:rsidRPr="006B460E" w:rsidRDefault="000E056B" w:rsidP="0091048C">
      <w:pPr>
        <w:spacing w:after="0"/>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Разминка. Активизация деятельности.</w:t>
      </w:r>
    </w:p>
    <w:p w:rsidR="00453293" w:rsidRPr="006B460E" w:rsidRDefault="000E056B" w:rsidP="0091048C">
      <w:pPr>
        <w:spacing w:after="0"/>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 Основная часть. </w:t>
      </w:r>
      <w:r w:rsidR="00453293" w:rsidRPr="006B460E">
        <w:rPr>
          <w:rFonts w:ascii="Times New Roman" w:eastAsia="Times New Roman" w:hAnsi="Times New Roman" w:cs="Times New Roman"/>
          <w:sz w:val="24"/>
          <w:szCs w:val="24"/>
          <w:lang w:eastAsia="ru-RU"/>
        </w:rPr>
        <w:t>Игровое задание на развитие психических процессов.</w:t>
      </w:r>
    </w:p>
    <w:p w:rsidR="000E056B" w:rsidRPr="006B460E" w:rsidRDefault="000E056B" w:rsidP="0091048C">
      <w:pPr>
        <w:spacing w:after="0"/>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-Подведение итогов занятия (рефлексия).</w:t>
      </w:r>
    </w:p>
    <w:p w:rsidR="007563CD" w:rsidRPr="006B460E" w:rsidRDefault="000E056B" w:rsidP="00040440">
      <w:pPr>
        <w:spacing w:after="0"/>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Ритуал прощания (</w:t>
      </w:r>
      <w:r w:rsidR="00453293" w:rsidRPr="006B460E">
        <w:rPr>
          <w:rFonts w:ascii="Times New Roman" w:eastAsia="Times New Roman" w:hAnsi="Times New Roman" w:cs="Times New Roman"/>
          <w:sz w:val="24"/>
          <w:szCs w:val="24"/>
          <w:lang w:eastAsia="ru-RU"/>
        </w:rPr>
        <w:t>окончания занятия</w:t>
      </w:r>
      <w:r w:rsidRPr="006B460E">
        <w:rPr>
          <w:rFonts w:ascii="Times New Roman" w:eastAsia="Times New Roman" w:hAnsi="Times New Roman" w:cs="Times New Roman"/>
          <w:sz w:val="24"/>
          <w:szCs w:val="24"/>
          <w:lang w:eastAsia="ru-RU"/>
        </w:rPr>
        <w:t>)</w:t>
      </w:r>
      <w:r w:rsidR="00453293" w:rsidRPr="006B460E">
        <w:rPr>
          <w:rFonts w:ascii="Times New Roman" w:eastAsia="Times New Roman" w:hAnsi="Times New Roman" w:cs="Times New Roman"/>
          <w:sz w:val="24"/>
          <w:szCs w:val="24"/>
          <w:lang w:eastAsia="ru-RU"/>
        </w:rPr>
        <w:t>.</w:t>
      </w:r>
    </w:p>
    <w:p w:rsidR="00F20E49" w:rsidRPr="00BD1901" w:rsidRDefault="00F20E49" w:rsidP="00F20E49">
      <w:pPr>
        <w:spacing w:after="0"/>
        <w:ind w:firstLine="709"/>
        <w:jc w:val="center"/>
        <w:rPr>
          <w:rFonts w:ascii="Times New Roman" w:eastAsia="Times New Roman" w:hAnsi="Times New Roman" w:cs="Times New Roman"/>
          <w:b/>
          <w:i/>
          <w:sz w:val="24"/>
          <w:szCs w:val="24"/>
          <w:lang w:eastAsia="ru-RU"/>
        </w:rPr>
      </w:pPr>
      <w:r w:rsidRPr="00BD1901">
        <w:rPr>
          <w:rFonts w:ascii="Times New Roman" w:eastAsia="Times New Roman" w:hAnsi="Times New Roman" w:cs="Times New Roman"/>
          <w:b/>
          <w:i/>
          <w:sz w:val="24"/>
          <w:szCs w:val="24"/>
          <w:lang w:eastAsia="ru-RU"/>
        </w:rPr>
        <w:t>Ожидаемые результаты реализации программы</w:t>
      </w:r>
    </w:p>
    <w:p w:rsidR="00F20E49" w:rsidRPr="00BD1901" w:rsidRDefault="00F20E49" w:rsidP="00F20E49">
      <w:pPr>
        <w:shd w:val="clear" w:color="auto" w:fill="FFFFFF"/>
        <w:spacing w:after="0"/>
        <w:ind w:firstLine="709"/>
        <w:jc w:val="both"/>
        <w:rPr>
          <w:rFonts w:ascii="Times New Roman" w:eastAsia="Times New Roman" w:hAnsi="Times New Roman" w:cs="Times New Roman"/>
          <w:sz w:val="24"/>
          <w:szCs w:val="24"/>
          <w:lang w:eastAsia="ru-RU"/>
        </w:rPr>
      </w:pPr>
      <w:r w:rsidRPr="00BD1901">
        <w:rPr>
          <w:rFonts w:ascii="Times New Roman" w:eastAsia="Times New Roman" w:hAnsi="Times New Roman" w:cs="Times New Roman"/>
          <w:b/>
          <w:sz w:val="24"/>
          <w:szCs w:val="24"/>
          <w:lang w:eastAsia="ru-RU"/>
        </w:rPr>
        <w:t>Ожидаемые результаты для ребёнка</w:t>
      </w:r>
      <w:r w:rsidRPr="00BD1901">
        <w:rPr>
          <w:rFonts w:ascii="Times New Roman" w:eastAsia="Times New Roman" w:hAnsi="Times New Roman" w:cs="Times New Roman"/>
          <w:sz w:val="24"/>
          <w:szCs w:val="24"/>
          <w:lang w:eastAsia="ru-RU"/>
        </w:rPr>
        <w:t>:</w:t>
      </w:r>
    </w:p>
    <w:p w:rsidR="00F20E49" w:rsidRPr="006559DF" w:rsidRDefault="000A5BB3" w:rsidP="00300C37">
      <w:pPr>
        <w:pStyle w:val="af2"/>
        <w:numPr>
          <w:ilvl w:val="0"/>
          <w:numId w:val="21"/>
        </w:numPr>
        <w:shd w:val="clear" w:color="auto" w:fill="FFFFFF"/>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F20E49" w:rsidRPr="006559DF">
        <w:rPr>
          <w:rFonts w:ascii="Times New Roman" w:eastAsia="Times New Roman" w:hAnsi="Times New Roman"/>
          <w:sz w:val="24"/>
          <w:szCs w:val="24"/>
          <w:lang w:eastAsia="ru-RU"/>
        </w:rPr>
        <w:t xml:space="preserve">оложительная динамика в развитии сенсорно-перцептивной сферы ребенка, проявляющаяся в </w:t>
      </w:r>
      <w:r w:rsidR="00F20E49">
        <w:rPr>
          <w:rFonts w:ascii="Times New Roman" w:eastAsia="Times New Roman" w:hAnsi="Times New Roman"/>
          <w:spacing w:val="-3"/>
          <w:sz w:val="24"/>
          <w:szCs w:val="24"/>
          <w:lang w:eastAsia="ru-RU"/>
        </w:rPr>
        <w:t>использовании на</w:t>
      </w:r>
      <w:r w:rsidR="00F20E49" w:rsidRPr="006559DF">
        <w:rPr>
          <w:rFonts w:ascii="Times New Roman" w:eastAsia="Times New Roman" w:hAnsi="Times New Roman"/>
          <w:spacing w:val="-3"/>
          <w:sz w:val="24"/>
          <w:szCs w:val="24"/>
          <w:lang w:eastAsia="ru-RU"/>
        </w:rPr>
        <w:t xml:space="preserve"> практике более широкого ряда сенсорных эталонов, </w:t>
      </w:r>
      <w:r w:rsidR="00F20E49">
        <w:rPr>
          <w:rFonts w:ascii="Times New Roman" w:eastAsia="Times New Roman" w:hAnsi="Times New Roman"/>
          <w:spacing w:val="-3"/>
          <w:sz w:val="24"/>
          <w:szCs w:val="24"/>
          <w:lang w:eastAsia="ru-RU"/>
        </w:rPr>
        <w:t>умении</w:t>
      </w:r>
      <w:r w:rsidR="00F20E49" w:rsidRPr="006559DF">
        <w:rPr>
          <w:rFonts w:ascii="Times New Roman" w:eastAsia="Times New Roman" w:hAnsi="Times New Roman"/>
          <w:spacing w:val="-3"/>
          <w:sz w:val="24"/>
          <w:szCs w:val="24"/>
          <w:lang w:eastAsia="ru-RU"/>
        </w:rPr>
        <w:t xml:space="preserve"> дифференцировать собственные сенсорные ощущения, сравнивать и называть ха</w:t>
      </w:r>
      <w:r w:rsidR="00F20E49">
        <w:rPr>
          <w:rFonts w:ascii="Times New Roman" w:eastAsia="Times New Roman" w:hAnsi="Times New Roman"/>
          <w:spacing w:val="-3"/>
          <w:sz w:val="24"/>
          <w:szCs w:val="24"/>
          <w:lang w:eastAsia="ru-RU"/>
        </w:rPr>
        <w:t>рактерные признаки предмета;</w:t>
      </w:r>
    </w:p>
    <w:p w:rsidR="00F20E49" w:rsidRPr="006559DF" w:rsidRDefault="000A5BB3" w:rsidP="00300C37">
      <w:pPr>
        <w:pStyle w:val="af2"/>
        <w:numPr>
          <w:ilvl w:val="0"/>
          <w:numId w:val="21"/>
        </w:numPr>
        <w:shd w:val="clear" w:color="auto" w:fill="FFFFFF"/>
        <w:spacing w:after="0"/>
        <w:jc w:val="both"/>
        <w:rPr>
          <w:rFonts w:ascii="Times New Roman" w:hAnsi="Times New Roman"/>
          <w:sz w:val="24"/>
          <w:szCs w:val="24"/>
        </w:rPr>
      </w:pPr>
      <w:r>
        <w:rPr>
          <w:rFonts w:ascii="Times New Roman" w:eastAsia="Times New Roman" w:hAnsi="Times New Roman"/>
          <w:spacing w:val="-3"/>
          <w:sz w:val="24"/>
          <w:szCs w:val="24"/>
          <w:lang w:eastAsia="ru-RU"/>
        </w:rPr>
        <w:t>В</w:t>
      </w:r>
      <w:r w:rsidR="00F20E49">
        <w:rPr>
          <w:rFonts w:ascii="Times New Roman" w:eastAsia="Times New Roman" w:hAnsi="Times New Roman"/>
          <w:spacing w:val="-3"/>
          <w:sz w:val="24"/>
          <w:szCs w:val="24"/>
          <w:lang w:eastAsia="ru-RU"/>
        </w:rPr>
        <w:t xml:space="preserve">ладение детьми способами и приёмами </w:t>
      </w:r>
      <w:r w:rsidR="00F20E49" w:rsidRPr="006559DF">
        <w:rPr>
          <w:rFonts w:ascii="Times New Roman" w:hAnsi="Times New Roman"/>
          <w:sz w:val="24"/>
          <w:szCs w:val="24"/>
        </w:rPr>
        <w:t>снятия психоэмоцио</w:t>
      </w:r>
      <w:r w:rsidR="00F20E49">
        <w:rPr>
          <w:rFonts w:ascii="Times New Roman" w:hAnsi="Times New Roman"/>
          <w:sz w:val="24"/>
          <w:szCs w:val="24"/>
        </w:rPr>
        <w:t>нального и мышечного напряжения;</w:t>
      </w:r>
    </w:p>
    <w:p w:rsidR="00F20E49" w:rsidRPr="00BD1901" w:rsidRDefault="000A5BB3" w:rsidP="00300C37">
      <w:pPr>
        <w:pStyle w:val="af2"/>
        <w:numPr>
          <w:ilvl w:val="0"/>
          <w:numId w:val="21"/>
        </w:numPr>
        <w:shd w:val="clear" w:color="auto" w:fill="FFFFFF"/>
        <w:spacing w:after="0"/>
        <w:jc w:val="both"/>
        <w:rPr>
          <w:rFonts w:ascii="Times New Roman" w:eastAsia="Times New Roman" w:hAnsi="Times New Roman"/>
          <w:sz w:val="24"/>
          <w:szCs w:val="24"/>
          <w:lang w:eastAsia="ru-RU"/>
        </w:rPr>
      </w:pPr>
      <w:r>
        <w:rPr>
          <w:rFonts w:ascii="Times New Roman" w:hAnsi="Times New Roman"/>
          <w:sz w:val="24"/>
          <w:szCs w:val="24"/>
        </w:rPr>
        <w:t>П</w:t>
      </w:r>
      <w:r w:rsidR="00F20E49">
        <w:rPr>
          <w:rFonts w:ascii="Times New Roman" w:hAnsi="Times New Roman"/>
          <w:sz w:val="24"/>
          <w:szCs w:val="24"/>
        </w:rPr>
        <w:t>риобретение детьми способности</w:t>
      </w:r>
      <w:r w:rsidR="00F20E49" w:rsidRPr="00BD1901">
        <w:rPr>
          <w:rFonts w:ascii="Times New Roman" w:hAnsi="Times New Roman"/>
          <w:sz w:val="24"/>
          <w:szCs w:val="24"/>
        </w:rPr>
        <w:t xml:space="preserve"> эмоционально регулировать собственное поведение,</w:t>
      </w:r>
      <w:r w:rsidR="00F20E49" w:rsidRPr="00BD1901">
        <w:rPr>
          <w:rFonts w:ascii="Times New Roman" w:hAnsi="Times New Roman"/>
          <w:sz w:val="28"/>
          <w:szCs w:val="28"/>
        </w:rPr>
        <w:t xml:space="preserve"> </w:t>
      </w:r>
      <w:r w:rsidR="00F20E49" w:rsidRPr="00BD1901">
        <w:rPr>
          <w:rFonts w:ascii="Times New Roman" w:hAnsi="Times New Roman"/>
          <w:sz w:val="24"/>
          <w:szCs w:val="24"/>
        </w:rPr>
        <w:t xml:space="preserve">управлять своими </w:t>
      </w:r>
      <w:r w:rsidR="00F20E49">
        <w:rPr>
          <w:rFonts w:ascii="Times New Roman" w:hAnsi="Times New Roman"/>
          <w:sz w:val="24"/>
          <w:szCs w:val="24"/>
        </w:rPr>
        <w:t>чувствами и эмоциями;</w:t>
      </w:r>
    </w:p>
    <w:p w:rsidR="00F20E49" w:rsidRPr="006559DF" w:rsidRDefault="000A5BB3" w:rsidP="00300C37">
      <w:pPr>
        <w:pStyle w:val="af2"/>
        <w:numPr>
          <w:ilvl w:val="0"/>
          <w:numId w:val="21"/>
        </w:numPr>
        <w:shd w:val="clear" w:color="auto" w:fill="FFFFFF"/>
        <w:spacing w:after="0"/>
        <w:jc w:val="both"/>
        <w:rPr>
          <w:rFonts w:ascii="Times New Roman" w:eastAsia="Times New Roman" w:hAnsi="Times New Roman"/>
          <w:sz w:val="24"/>
          <w:szCs w:val="24"/>
          <w:lang w:eastAsia="ru-RU"/>
        </w:rPr>
      </w:pPr>
      <w:r>
        <w:rPr>
          <w:rFonts w:ascii="Times New Roman" w:hAnsi="Times New Roman"/>
          <w:sz w:val="24"/>
          <w:szCs w:val="24"/>
        </w:rPr>
        <w:t>В</w:t>
      </w:r>
      <w:r w:rsidR="00F20E49" w:rsidRPr="006559DF">
        <w:rPr>
          <w:rFonts w:ascii="Times New Roman" w:hAnsi="Times New Roman"/>
          <w:sz w:val="24"/>
          <w:szCs w:val="24"/>
        </w:rPr>
        <w:t xml:space="preserve">ладение детьми умением понимать своё эмоциональное состояние и </w:t>
      </w:r>
      <w:r w:rsidR="00F20E49">
        <w:rPr>
          <w:rFonts w:ascii="Times New Roman" w:hAnsi="Times New Roman"/>
          <w:sz w:val="24"/>
          <w:szCs w:val="24"/>
        </w:rPr>
        <w:t xml:space="preserve">эмоциональное состояние </w:t>
      </w:r>
      <w:r w:rsidR="00F20E49" w:rsidRPr="006559DF">
        <w:rPr>
          <w:rFonts w:ascii="Times New Roman" w:hAnsi="Times New Roman"/>
          <w:sz w:val="24"/>
          <w:szCs w:val="24"/>
        </w:rPr>
        <w:t>окружающих людей, вы</w:t>
      </w:r>
      <w:r w:rsidR="00F20E49">
        <w:rPr>
          <w:rFonts w:ascii="Times New Roman" w:hAnsi="Times New Roman"/>
          <w:sz w:val="24"/>
          <w:szCs w:val="24"/>
        </w:rPr>
        <w:t>ражать собственные эмоции через мимику, жесты, позы, слова;</w:t>
      </w:r>
      <w:r w:rsidR="00F20E49" w:rsidRPr="006559DF">
        <w:rPr>
          <w:rFonts w:ascii="Times New Roman" w:hAnsi="Times New Roman"/>
          <w:sz w:val="24"/>
          <w:szCs w:val="24"/>
        </w:rPr>
        <w:t xml:space="preserve"> </w:t>
      </w:r>
    </w:p>
    <w:p w:rsidR="00F20E49" w:rsidRPr="006559DF" w:rsidRDefault="000A5BB3" w:rsidP="00300C37">
      <w:pPr>
        <w:pStyle w:val="af2"/>
        <w:numPr>
          <w:ilvl w:val="0"/>
          <w:numId w:val="21"/>
        </w:numPr>
        <w:shd w:val="clear" w:color="auto" w:fill="FFFFFF"/>
        <w:spacing w:after="0"/>
        <w:jc w:val="both"/>
        <w:rPr>
          <w:rFonts w:ascii="Times New Roman" w:eastAsia="Times New Roman" w:hAnsi="Times New Roman"/>
          <w:sz w:val="24"/>
          <w:szCs w:val="24"/>
          <w:lang w:eastAsia="ru-RU"/>
        </w:rPr>
      </w:pPr>
      <w:r>
        <w:rPr>
          <w:rFonts w:ascii="Times New Roman" w:hAnsi="Times New Roman"/>
          <w:sz w:val="24"/>
          <w:szCs w:val="24"/>
        </w:rPr>
        <w:t>Р</w:t>
      </w:r>
      <w:r w:rsidR="00F20E49">
        <w:rPr>
          <w:rFonts w:ascii="Times New Roman" w:hAnsi="Times New Roman"/>
          <w:sz w:val="24"/>
          <w:szCs w:val="24"/>
        </w:rPr>
        <w:t xml:space="preserve">асширение у детей </w:t>
      </w:r>
      <w:r w:rsidR="00F20E49" w:rsidRPr="006559DF">
        <w:rPr>
          <w:rFonts w:ascii="Times New Roman" w:hAnsi="Times New Roman"/>
          <w:sz w:val="24"/>
          <w:szCs w:val="24"/>
        </w:rPr>
        <w:t>представ</w:t>
      </w:r>
      <w:r w:rsidR="00F20E49">
        <w:rPr>
          <w:rFonts w:ascii="Times New Roman" w:hAnsi="Times New Roman"/>
          <w:sz w:val="24"/>
          <w:szCs w:val="24"/>
        </w:rPr>
        <w:t>лений об окружающем мире;</w:t>
      </w:r>
    </w:p>
    <w:p w:rsidR="00F20E49" w:rsidRPr="00BD1901" w:rsidRDefault="000A5BB3" w:rsidP="00300C37">
      <w:pPr>
        <w:pStyle w:val="af2"/>
        <w:numPr>
          <w:ilvl w:val="0"/>
          <w:numId w:val="21"/>
        </w:numPr>
        <w:shd w:val="clear" w:color="auto" w:fill="FFFFFF"/>
        <w:spacing w:after="0"/>
        <w:jc w:val="both"/>
        <w:rPr>
          <w:rFonts w:ascii="Times New Roman" w:eastAsia="Times New Roman" w:hAnsi="Times New Roman"/>
          <w:sz w:val="24"/>
          <w:szCs w:val="24"/>
          <w:lang w:eastAsia="ru-RU"/>
        </w:rPr>
      </w:pPr>
      <w:r>
        <w:rPr>
          <w:rFonts w:ascii="Times New Roman" w:eastAsia="Times New Roman" w:hAnsi="Times New Roman"/>
          <w:spacing w:val="-3"/>
          <w:sz w:val="24"/>
          <w:szCs w:val="24"/>
          <w:lang w:eastAsia="ru-RU"/>
        </w:rPr>
        <w:t>С</w:t>
      </w:r>
      <w:r w:rsidR="00F20E49" w:rsidRPr="00BD1901">
        <w:rPr>
          <w:rFonts w:ascii="Times New Roman" w:eastAsia="Times New Roman" w:hAnsi="Times New Roman"/>
          <w:spacing w:val="-3"/>
          <w:sz w:val="24"/>
          <w:szCs w:val="24"/>
          <w:lang w:eastAsia="ru-RU"/>
        </w:rPr>
        <w:t>нижение уровня тревожности</w:t>
      </w:r>
      <w:r w:rsidR="00F20E49" w:rsidRPr="00A35C85">
        <w:rPr>
          <w:rFonts w:ascii="Times New Roman" w:eastAsia="Times New Roman" w:hAnsi="Times New Roman"/>
          <w:spacing w:val="-3"/>
          <w:sz w:val="24"/>
          <w:szCs w:val="24"/>
          <w:lang w:eastAsia="ru-RU"/>
        </w:rPr>
        <w:t xml:space="preserve"> </w:t>
      </w:r>
      <w:r w:rsidR="00F20E49">
        <w:rPr>
          <w:rFonts w:ascii="Times New Roman" w:eastAsia="Times New Roman" w:hAnsi="Times New Roman"/>
          <w:spacing w:val="-3"/>
          <w:sz w:val="24"/>
          <w:szCs w:val="24"/>
          <w:lang w:eastAsia="ru-RU"/>
        </w:rPr>
        <w:t>детей</w:t>
      </w:r>
      <w:r w:rsidR="00F20E49" w:rsidRPr="00BD1901">
        <w:rPr>
          <w:rFonts w:ascii="Times New Roman" w:eastAsia="Times New Roman" w:hAnsi="Times New Roman"/>
          <w:spacing w:val="-3"/>
          <w:sz w:val="24"/>
          <w:szCs w:val="24"/>
          <w:lang w:eastAsia="ru-RU"/>
        </w:rPr>
        <w:t>.</w:t>
      </w:r>
    </w:p>
    <w:p w:rsidR="007620BA" w:rsidRPr="00BE3B2F" w:rsidRDefault="007620BA" w:rsidP="00BE3B2F">
      <w:pPr>
        <w:shd w:val="clear" w:color="auto" w:fill="FFFFFF"/>
        <w:spacing w:after="0"/>
        <w:ind w:firstLine="708"/>
        <w:jc w:val="both"/>
        <w:rPr>
          <w:rFonts w:ascii="Times New Roman" w:eastAsia="Times New Roman" w:hAnsi="Times New Roman" w:cs="Times New Roman"/>
          <w:b/>
          <w:spacing w:val="-3"/>
          <w:sz w:val="24"/>
          <w:szCs w:val="24"/>
          <w:lang w:eastAsia="ru-RU"/>
        </w:rPr>
      </w:pPr>
      <w:r w:rsidRPr="00BE3B2F">
        <w:rPr>
          <w:rFonts w:ascii="Times New Roman" w:eastAsia="Times New Roman" w:hAnsi="Times New Roman" w:cs="Times New Roman"/>
          <w:b/>
          <w:spacing w:val="-3"/>
          <w:sz w:val="24"/>
          <w:szCs w:val="24"/>
          <w:lang w:eastAsia="ru-RU"/>
        </w:rPr>
        <w:t>Ожидаемые результаты для педагога:</w:t>
      </w:r>
    </w:p>
    <w:p w:rsidR="009250E2" w:rsidRPr="006B460E" w:rsidRDefault="000603B0" w:rsidP="00300C37">
      <w:pPr>
        <w:pStyle w:val="af2"/>
        <w:numPr>
          <w:ilvl w:val="0"/>
          <w:numId w:val="22"/>
        </w:numPr>
        <w:shd w:val="clear" w:color="auto" w:fill="FFFFFF"/>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7620BA" w:rsidRPr="006B460E">
        <w:rPr>
          <w:rFonts w:ascii="Times New Roman" w:eastAsia="Times New Roman" w:hAnsi="Times New Roman"/>
          <w:sz w:val="24"/>
          <w:szCs w:val="24"/>
          <w:lang w:eastAsia="ru-RU"/>
        </w:rPr>
        <w:t>ыявлен актуальный уровень сформированности</w:t>
      </w:r>
      <w:r w:rsidR="007620BA" w:rsidRPr="006B460E">
        <w:rPr>
          <w:rFonts w:ascii="Times New Roman" w:hAnsi="Times New Roman"/>
          <w:sz w:val="24"/>
          <w:szCs w:val="24"/>
        </w:rPr>
        <w:t xml:space="preserve"> </w:t>
      </w:r>
      <w:r w:rsidR="007620BA" w:rsidRPr="006B460E">
        <w:rPr>
          <w:rFonts w:ascii="Times New Roman" w:eastAsia="Times New Roman" w:hAnsi="Times New Roman"/>
          <w:sz w:val="24"/>
          <w:szCs w:val="24"/>
          <w:lang w:eastAsia="ru-RU"/>
        </w:rPr>
        <w:t>сенсорно-перцептивной и эмоционально-волевой сфер детей и зона ближайшего развития каждого ребёнка;</w:t>
      </w:r>
    </w:p>
    <w:p w:rsidR="007620BA" w:rsidRPr="006B460E" w:rsidRDefault="000603B0" w:rsidP="00300C37">
      <w:pPr>
        <w:pStyle w:val="af2"/>
        <w:numPr>
          <w:ilvl w:val="0"/>
          <w:numId w:val="22"/>
        </w:numPr>
        <w:shd w:val="clear" w:color="auto" w:fill="FFFFFF"/>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7620BA" w:rsidRPr="006B460E">
        <w:rPr>
          <w:rFonts w:ascii="Times New Roman" w:eastAsia="Times New Roman" w:hAnsi="Times New Roman"/>
          <w:sz w:val="24"/>
          <w:szCs w:val="24"/>
          <w:lang w:eastAsia="ru-RU"/>
        </w:rPr>
        <w:t>ыявлены ресурсные возможности детей</w:t>
      </w:r>
      <w:r w:rsidR="001D6338" w:rsidRPr="006B460E">
        <w:rPr>
          <w:rFonts w:ascii="Times New Roman" w:eastAsia="Times New Roman" w:hAnsi="Times New Roman"/>
          <w:sz w:val="24"/>
          <w:szCs w:val="24"/>
          <w:lang w:eastAsia="ru-RU"/>
        </w:rPr>
        <w:t>;</w:t>
      </w:r>
    </w:p>
    <w:p w:rsidR="007620BA" w:rsidRPr="006B460E" w:rsidRDefault="000603B0" w:rsidP="00300C37">
      <w:pPr>
        <w:pStyle w:val="af2"/>
        <w:numPr>
          <w:ilvl w:val="0"/>
          <w:numId w:val="22"/>
        </w:numPr>
        <w:shd w:val="clear" w:color="auto" w:fill="FFFFFF"/>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7620BA" w:rsidRPr="006B460E">
        <w:rPr>
          <w:rFonts w:ascii="Times New Roman" w:eastAsia="Times New Roman" w:hAnsi="Times New Roman"/>
          <w:sz w:val="24"/>
          <w:szCs w:val="24"/>
          <w:lang w:eastAsia="ru-RU"/>
        </w:rPr>
        <w:t>пределены формы, методы работы развития сенсорно-перцептивной и эмоционально-волевой сфер у детей;</w:t>
      </w:r>
    </w:p>
    <w:p w:rsidR="00804319" w:rsidRPr="006B460E" w:rsidRDefault="000603B0" w:rsidP="00300C37">
      <w:pPr>
        <w:pStyle w:val="af2"/>
        <w:numPr>
          <w:ilvl w:val="0"/>
          <w:numId w:val="22"/>
        </w:numPr>
        <w:shd w:val="clear" w:color="auto" w:fill="FFFFFF"/>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7620BA" w:rsidRPr="006B460E">
        <w:rPr>
          <w:rFonts w:ascii="Times New Roman" w:eastAsia="Times New Roman" w:hAnsi="Times New Roman"/>
          <w:sz w:val="24"/>
          <w:szCs w:val="24"/>
          <w:lang w:eastAsia="ru-RU"/>
        </w:rPr>
        <w:t xml:space="preserve">роведены консультации педагогов, воспитателей и родителей (законных представителей) в ходе занятий с целью </w:t>
      </w:r>
      <w:r w:rsidR="00647C35" w:rsidRPr="006B460E">
        <w:rPr>
          <w:rFonts w:ascii="Times New Roman" w:eastAsia="Times New Roman" w:hAnsi="Times New Roman"/>
          <w:sz w:val="24"/>
          <w:szCs w:val="24"/>
          <w:lang w:eastAsia="ru-RU"/>
        </w:rPr>
        <w:t xml:space="preserve">ознакомления с результатами </w:t>
      </w:r>
      <w:r w:rsidR="007620BA" w:rsidRPr="006B460E">
        <w:rPr>
          <w:rFonts w:ascii="Times New Roman" w:eastAsia="Times New Roman" w:hAnsi="Times New Roman"/>
          <w:sz w:val="24"/>
          <w:szCs w:val="24"/>
          <w:lang w:eastAsia="ru-RU"/>
        </w:rPr>
        <w:t>динамики у детей и демонстрации приёмов работы с ними;</w:t>
      </w:r>
    </w:p>
    <w:p w:rsidR="00040440" w:rsidRPr="006B460E" w:rsidRDefault="000603B0" w:rsidP="00300C37">
      <w:pPr>
        <w:pStyle w:val="af2"/>
        <w:numPr>
          <w:ilvl w:val="0"/>
          <w:numId w:val="22"/>
        </w:numPr>
        <w:shd w:val="clear" w:color="auto" w:fill="FFFFFF"/>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7620BA" w:rsidRPr="006B460E">
        <w:rPr>
          <w:rFonts w:ascii="Times New Roman" w:eastAsia="Times New Roman" w:hAnsi="Times New Roman"/>
          <w:sz w:val="24"/>
          <w:szCs w:val="24"/>
          <w:lang w:eastAsia="ru-RU"/>
        </w:rPr>
        <w:t>ыявлен потенциал развития каждого ребёнка</w:t>
      </w:r>
      <w:r w:rsidR="0023496F" w:rsidRPr="006B460E">
        <w:rPr>
          <w:rFonts w:ascii="Times New Roman" w:eastAsia="Times New Roman" w:hAnsi="Times New Roman"/>
          <w:sz w:val="24"/>
          <w:szCs w:val="24"/>
          <w:lang w:eastAsia="ru-RU"/>
        </w:rPr>
        <w:t>,</w:t>
      </w:r>
      <w:r w:rsidR="00A211A7" w:rsidRPr="006B460E">
        <w:rPr>
          <w:rFonts w:ascii="Times New Roman" w:eastAsia="Times New Roman" w:hAnsi="Times New Roman"/>
          <w:sz w:val="24"/>
          <w:szCs w:val="24"/>
          <w:lang w:eastAsia="ru-RU"/>
        </w:rPr>
        <w:t xml:space="preserve"> </w:t>
      </w:r>
      <w:r w:rsidR="0023496F" w:rsidRPr="006B460E">
        <w:rPr>
          <w:rFonts w:ascii="Times New Roman" w:hAnsi="Times New Roman"/>
          <w:sz w:val="24"/>
          <w:szCs w:val="24"/>
        </w:rPr>
        <w:t>который позволяе</w:t>
      </w:r>
      <w:r w:rsidR="00804319" w:rsidRPr="006B460E">
        <w:rPr>
          <w:rFonts w:ascii="Times New Roman" w:hAnsi="Times New Roman"/>
          <w:sz w:val="24"/>
          <w:szCs w:val="24"/>
        </w:rPr>
        <w:t xml:space="preserve">т </w:t>
      </w:r>
      <w:r w:rsidR="0023496F" w:rsidRPr="006B460E">
        <w:rPr>
          <w:rFonts w:ascii="Times New Roman" w:hAnsi="Times New Roman"/>
          <w:sz w:val="24"/>
          <w:szCs w:val="24"/>
        </w:rPr>
        <w:t>раскрыть ресурсы</w:t>
      </w:r>
      <w:r w:rsidR="00804319" w:rsidRPr="006B460E">
        <w:rPr>
          <w:rFonts w:ascii="Times New Roman" w:hAnsi="Times New Roman"/>
          <w:sz w:val="24"/>
          <w:szCs w:val="24"/>
        </w:rPr>
        <w:t xml:space="preserve"> </w:t>
      </w:r>
      <w:r w:rsidR="0023496F" w:rsidRPr="006B460E">
        <w:rPr>
          <w:rFonts w:ascii="Times New Roman" w:hAnsi="Times New Roman"/>
          <w:sz w:val="24"/>
          <w:szCs w:val="24"/>
        </w:rPr>
        <w:t xml:space="preserve">ребёнка </w:t>
      </w:r>
      <w:r w:rsidR="00804319" w:rsidRPr="006B460E">
        <w:rPr>
          <w:rFonts w:ascii="Times New Roman" w:hAnsi="Times New Roman"/>
          <w:sz w:val="24"/>
          <w:szCs w:val="24"/>
        </w:rPr>
        <w:t>в единстве познавательных, эмоционально-лич</w:t>
      </w:r>
      <w:r w:rsidR="0023496F" w:rsidRPr="006B460E">
        <w:rPr>
          <w:rFonts w:ascii="Times New Roman" w:hAnsi="Times New Roman"/>
          <w:sz w:val="24"/>
          <w:szCs w:val="24"/>
        </w:rPr>
        <w:t>ностных и поведенческих качеств</w:t>
      </w:r>
      <w:r w:rsidR="007620BA" w:rsidRPr="006B460E">
        <w:rPr>
          <w:rFonts w:ascii="Times New Roman" w:eastAsia="Times New Roman" w:hAnsi="Times New Roman"/>
          <w:sz w:val="24"/>
          <w:szCs w:val="24"/>
          <w:lang w:eastAsia="ru-RU"/>
        </w:rPr>
        <w:t>, определены условия, в которых этот потенциал может быть реализован (условия детского сада, семьи).</w:t>
      </w:r>
    </w:p>
    <w:p w:rsidR="00C60EC8" w:rsidRPr="006B460E" w:rsidRDefault="00C60EC8" w:rsidP="0091048C">
      <w:pPr>
        <w:shd w:val="clear" w:color="auto" w:fill="FFFFFF"/>
        <w:spacing w:after="0"/>
        <w:ind w:firstLine="709"/>
        <w:jc w:val="center"/>
        <w:rPr>
          <w:rFonts w:ascii="Times New Roman" w:eastAsia="Calibri" w:hAnsi="Times New Roman" w:cs="Times New Roman"/>
          <w:b/>
          <w:i/>
          <w:sz w:val="24"/>
          <w:szCs w:val="24"/>
          <w:lang w:eastAsia="ru-RU"/>
        </w:rPr>
      </w:pPr>
      <w:r w:rsidRPr="006B460E">
        <w:rPr>
          <w:rFonts w:ascii="Times New Roman" w:eastAsia="Calibri" w:hAnsi="Times New Roman" w:cs="Times New Roman"/>
          <w:b/>
          <w:i/>
          <w:sz w:val="24"/>
          <w:szCs w:val="24"/>
          <w:lang w:eastAsia="ru-RU"/>
        </w:rPr>
        <w:t xml:space="preserve">Методы и методики отслеживания эффективности </w:t>
      </w:r>
      <w:r w:rsidR="006A1D61" w:rsidRPr="006B460E">
        <w:rPr>
          <w:rFonts w:ascii="Times New Roman" w:eastAsia="Calibri" w:hAnsi="Times New Roman" w:cs="Times New Roman"/>
          <w:b/>
          <w:i/>
          <w:sz w:val="24"/>
          <w:szCs w:val="24"/>
          <w:lang w:eastAsia="ru-RU"/>
        </w:rPr>
        <w:t xml:space="preserve">реализации </w:t>
      </w:r>
      <w:r w:rsidRPr="006B460E">
        <w:rPr>
          <w:rFonts w:ascii="Times New Roman" w:eastAsia="Calibri" w:hAnsi="Times New Roman" w:cs="Times New Roman"/>
          <w:b/>
          <w:i/>
          <w:sz w:val="24"/>
          <w:szCs w:val="24"/>
          <w:lang w:eastAsia="ru-RU"/>
        </w:rPr>
        <w:t>программы</w:t>
      </w:r>
      <w:r w:rsidR="006A1D61" w:rsidRPr="006B460E">
        <w:rPr>
          <w:rFonts w:ascii="Times New Roman" w:eastAsia="Calibri" w:hAnsi="Times New Roman" w:cs="Times New Roman"/>
          <w:b/>
          <w:i/>
          <w:sz w:val="24"/>
          <w:szCs w:val="24"/>
          <w:lang w:eastAsia="ru-RU"/>
        </w:rPr>
        <w:t>.</w:t>
      </w:r>
    </w:p>
    <w:p w:rsidR="00CF6ECE" w:rsidRPr="006B460E" w:rsidRDefault="006A1D61" w:rsidP="0091048C">
      <w:pPr>
        <w:shd w:val="clear" w:color="auto" w:fill="FFFFFF"/>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Э</w:t>
      </w:r>
      <w:r w:rsidR="00C60EC8" w:rsidRPr="006B460E">
        <w:rPr>
          <w:rFonts w:ascii="Times New Roman" w:eastAsia="Times New Roman" w:hAnsi="Times New Roman" w:cs="Times New Roman"/>
          <w:sz w:val="24"/>
          <w:szCs w:val="24"/>
          <w:lang w:eastAsia="ru-RU"/>
        </w:rPr>
        <w:t>ффективность работы отслеживается</w:t>
      </w:r>
      <w:r w:rsidR="00CF6ECE" w:rsidRPr="006B460E">
        <w:rPr>
          <w:rFonts w:ascii="Times New Roman" w:eastAsia="Times New Roman" w:hAnsi="Times New Roman" w:cs="Times New Roman"/>
          <w:sz w:val="24"/>
          <w:szCs w:val="24"/>
          <w:lang w:eastAsia="ru-RU"/>
        </w:rPr>
        <w:t>:</w:t>
      </w:r>
    </w:p>
    <w:p w:rsidR="00CF6ECE" w:rsidRPr="006B460E" w:rsidRDefault="00CF6ECE" w:rsidP="0091048C">
      <w:pPr>
        <w:shd w:val="clear" w:color="auto" w:fill="FFFFFF"/>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w:t>
      </w:r>
      <w:r w:rsidR="00C60EC8" w:rsidRPr="006B460E">
        <w:rPr>
          <w:rFonts w:ascii="Times New Roman" w:eastAsia="Times New Roman" w:hAnsi="Times New Roman" w:cs="Times New Roman"/>
          <w:sz w:val="24"/>
          <w:szCs w:val="24"/>
          <w:lang w:eastAsia="ru-RU"/>
        </w:rPr>
        <w:t xml:space="preserve"> по данным психологической диагностики, проводимой перед началом и по завершении занятий по программе</w:t>
      </w:r>
      <w:r w:rsidRPr="006B460E">
        <w:rPr>
          <w:rFonts w:ascii="Times New Roman" w:eastAsia="Times New Roman" w:hAnsi="Times New Roman" w:cs="Times New Roman"/>
          <w:sz w:val="24"/>
          <w:szCs w:val="24"/>
          <w:lang w:eastAsia="ru-RU"/>
        </w:rPr>
        <w:t>;</w:t>
      </w:r>
    </w:p>
    <w:p w:rsidR="00CF6ECE" w:rsidRPr="006B460E" w:rsidRDefault="00CF6ECE" w:rsidP="0091048C">
      <w:pPr>
        <w:shd w:val="clear" w:color="auto" w:fill="FFFFFF"/>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w:t>
      </w:r>
      <w:r w:rsidR="00C60EC8" w:rsidRPr="006B460E">
        <w:rPr>
          <w:rFonts w:ascii="Times New Roman" w:eastAsia="Times New Roman" w:hAnsi="Times New Roman" w:cs="Times New Roman"/>
          <w:sz w:val="24"/>
          <w:szCs w:val="24"/>
          <w:lang w:eastAsia="ru-RU"/>
        </w:rPr>
        <w:t xml:space="preserve"> </w:t>
      </w:r>
      <w:r w:rsidRPr="006B460E">
        <w:rPr>
          <w:rFonts w:ascii="Times New Roman" w:eastAsia="Times New Roman" w:hAnsi="Times New Roman" w:cs="Times New Roman"/>
          <w:sz w:val="24"/>
          <w:szCs w:val="24"/>
          <w:lang w:eastAsia="ru-RU"/>
        </w:rPr>
        <w:t>по результатам «сквозной» диагностики на каждом занятии;</w:t>
      </w:r>
    </w:p>
    <w:p w:rsidR="00C60EC8" w:rsidRPr="006B460E" w:rsidRDefault="00CF6ECE" w:rsidP="0091048C">
      <w:pPr>
        <w:shd w:val="clear" w:color="auto" w:fill="FFFFFF"/>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 </w:t>
      </w:r>
      <w:r w:rsidR="002C3D3A" w:rsidRPr="006B460E">
        <w:rPr>
          <w:rFonts w:ascii="Times New Roman" w:eastAsia="Times New Roman" w:hAnsi="Times New Roman" w:cs="Times New Roman"/>
          <w:sz w:val="24"/>
          <w:szCs w:val="24"/>
          <w:lang w:eastAsia="ru-RU"/>
        </w:rPr>
        <w:t xml:space="preserve">по результатам внешней оценки: </w:t>
      </w:r>
      <w:r w:rsidRPr="006B460E">
        <w:rPr>
          <w:rFonts w:ascii="Times New Roman" w:eastAsia="Times New Roman" w:hAnsi="Times New Roman" w:cs="Times New Roman"/>
          <w:sz w:val="24"/>
          <w:szCs w:val="24"/>
          <w:lang w:eastAsia="ru-RU"/>
        </w:rPr>
        <w:t>в ходе получения обратной связи от педагогов/воспитателей и родителей (законных представителей)</w:t>
      </w:r>
      <w:r w:rsidR="00C60EC8" w:rsidRPr="006B460E">
        <w:rPr>
          <w:rFonts w:ascii="Times New Roman" w:eastAsia="Times New Roman" w:hAnsi="Times New Roman" w:cs="Times New Roman"/>
          <w:sz w:val="24"/>
          <w:szCs w:val="24"/>
          <w:lang w:eastAsia="ru-RU"/>
        </w:rPr>
        <w:t>.</w:t>
      </w:r>
    </w:p>
    <w:p w:rsidR="00C60EC8" w:rsidRPr="006B460E" w:rsidRDefault="00C60EC8" w:rsidP="0091048C">
      <w:pPr>
        <w:shd w:val="clear" w:color="auto" w:fill="FFFFFF"/>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b/>
          <w:sz w:val="24"/>
          <w:szCs w:val="24"/>
          <w:lang w:eastAsia="ru-RU"/>
        </w:rPr>
        <w:t>Диагностические процедуры</w:t>
      </w:r>
      <w:r w:rsidRPr="006B460E">
        <w:rPr>
          <w:rFonts w:ascii="Times New Roman" w:eastAsia="Times New Roman" w:hAnsi="Times New Roman" w:cs="Times New Roman"/>
          <w:sz w:val="24"/>
          <w:szCs w:val="24"/>
          <w:lang w:eastAsia="ru-RU"/>
        </w:rPr>
        <w:t>:</w:t>
      </w:r>
    </w:p>
    <w:p w:rsidR="00C60EC8" w:rsidRPr="006B460E" w:rsidRDefault="00C60EC8" w:rsidP="00300C37">
      <w:pPr>
        <w:pStyle w:val="af2"/>
        <w:numPr>
          <w:ilvl w:val="0"/>
          <w:numId w:val="18"/>
        </w:numPr>
        <w:shd w:val="clear" w:color="auto" w:fill="FFFFFF"/>
        <w:spacing w:after="0"/>
        <w:jc w:val="both"/>
        <w:rPr>
          <w:rFonts w:ascii="Times New Roman" w:eastAsia="Times New Roman" w:hAnsi="Times New Roman"/>
          <w:i/>
          <w:sz w:val="24"/>
          <w:szCs w:val="24"/>
          <w:lang w:eastAsia="ru-RU"/>
        </w:rPr>
      </w:pPr>
      <w:r w:rsidRPr="006B460E">
        <w:rPr>
          <w:rFonts w:ascii="Times New Roman" w:eastAsia="Times New Roman" w:hAnsi="Times New Roman"/>
          <w:i/>
          <w:sz w:val="24"/>
          <w:szCs w:val="24"/>
          <w:lang w:eastAsia="ru-RU"/>
        </w:rPr>
        <w:t>Диагностика на вводном и заключительном занятии</w:t>
      </w:r>
      <w:r w:rsidRPr="006B460E">
        <w:rPr>
          <w:rFonts w:ascii="Times New Roman" w:eastAsia="Times New Roman" w:hAnsi="Times New Roman"/>
          <w:sz w:val="24"/>
          <w:szCs w:val="24"/>
          <w:lang w:eastAsia="ru-RU"/>
        </w:rPr>
        <w:t>. Цель: исследование зрительного, слухового, тактильного восприятия, состояния эмоционально-</w:t>
      </w:r>
      <w:r w:rsidRPr="006B460E">
        <w:rPr>
          <w:rFonts w:ascii="Times New Roman" w:eastAsia="Times New Roman" w:hAnsi="Times New Roman"/>
          <w:sz w:val="24"/>
          <w:szCs w:val="24"/>
          <w:lang w:eastAsia="ru-RU"/>
        </w:rPr>
        <w:lastRenderedPageBreak/>
        <w:t>волевой сферы участников группы перед началом и после окончания занятий по программе, выявление динамики.</w:t>
      </w:r>
      <w:r w:rsidRPr="006B460E">
        <w:rPr>
          <w:rFonts w:ascii="Times New Roman" w:eastAsia="Times New Roman" w:hAnsi="Times New Roman"/>
          <w:i/>
          <w:sz w:val="24"/>
          <w:szCs w:val="24"/>
          <w:lang w:eastAsia="ru-RU"/>
        </w:rPr>
        <w:t xml:space="preserve"> </w:t>
      </w:r>
    </w:p>
    <w:p w:rsidR="00C60EC8" w:rsidRPr="006B460E" w:rsidRDefault="00C60EC8" w:rsidP="0091048C">
      <w:pPr>
        <w:shd w:val="clear" w:color="auto" w:fill="FFFFFF"/>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Психодиагностические методики:</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bCs/>
          <w:sz w:val="24"/>
          <w:szCs w:val="24"/>
          <w:lang w:val="en-GB" w:eastAsia="ru-RU"/>
        </w:rPr>
        <w:t>I</w:t>
      </w:r>
      <w:r w:rsidRPr="006B460E">
        <w:rPr>
          <w:rFonts w:ascii="Times New Roman" w:eastAsia="Times New Roman" w:hAnsi="Times New Roman" w:cs="Times New Roman"/>
          <w:bCs/>
          <w:sz w:val="24"/>
          <w:szCs w:val="24"/>
          <w:lang w:eastAsia="ru-RU"/>
        </w:rPr>
        <w:t xml:space="preserve">. Оценка зрительного восприятия </w:t>
      </w:r>
      <w:r w:rsidRPr="006B460E">
        <w:rPr>
          <w:rFonts w:ascii="Times New Roman" w:eastAsia="Times New Roman" w:hAnsi="Times New Roman" w:cs="Times New Roman"/>
          <w:sz w:val="24"/>
          <w:szCs w:val="24"/>
          <w:lang w:eastAsia="ru-RU"/>
        </w:rPr>
        <w:t>(Приложение 1)</w:t>
      </w:r>
      <w:r w:rsidRPr="006B460E">
        <w:rPr>
          <w:rFonts w:ascii="Times New Roman" w:eastAsia="Times New Roman" w:hAnsi="Times New Roman" w:cs="Times New Roman"/>
          <w:bCs/>
          <w:sz w:val="24"/>
          <w:szCs w:val="24"/>
          <w:lang w:eastAsia="ru-RU"/>
        </w:rPr>
        <w:t>:</w:t>
      </w:r>
    </w:p>
    <w:p w:rsidR="00C60EC8" w:rsidRPr="006B460E" w:rsidRDefault="00C60EC8" w:rsidP="0091048C">
      <w:pPr>
        <w:suppressAutoHyphens/>
        <w:spacing w:after="0"/>
        <w:ind w:firstLine="709"/>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bCs/>
          <w:iCs/>
          <w:sz w:val="24"/>
          <w:szCs w:val="24"/>
          <w:lang w:eastAsia="ar-SA"/>
        </w:rPr>
        <w:t>1. Оценка восприятия цвета.</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bCs/>
          <w:sz w:val="24"/>
          <w:szCs w:val="24"/>
          <w:lang w:eastAsia="ru-RU"/>
        </w:rPr>
        <w:t xml:space="preserve">2. </w:t>
      </w:r>
      <w:proofErr w:type="gramStart"/>
      <w:r w:rsidRPr="006B460E">
        <w:rPr>
          <w:rFonts w:ascii="Times New Roman" w:eastAsia="Times New Roman" w:hAnsi="Times New Roman" w:cs="Times New Roman"/>
          <w:bCs/>
          <w:sz w:val="24"/>
          <w:szCs w:val="24"/>
          <w:lang w:eastAsia="ru-RU"/>
        </w:rPr>
        <w:t>Методика</w:t>
      </w:r>
      <w:proofErr w:type="gramEnd"/>
      <w:r w:rsidRPr="006B460E">
        <w:rPr>
          <w:rFonts w:ascii="Times New Roman" w:eastAsia="Times New Roman" w:hAnsi="Times New Roman" w:cs="Times New Roman"/>
          <w:bCs/>
          <w:sz w:val="24"/>
          <w:szCs w:val="24"/>
          <w:lang w:eastAsia="ru-RU"/>
        </w:rPr>
        <w:t xml:space="preserve"> «Какие предметы спрятаны в рисунках»</w:t>
      </w:r>
      <w:r w:rsidRPr="006B460E">
        <w:rPr>
          <w:rFonts w:ascii="Times New Roman" w:eastAsia="Times New Roman" w:hAnsi="Times New Roman" w:cs="Times New Roman"/>
          <w:sz w:val="24"/>
          <w:szCs w:val="24"/>
          <w:lang w:eastAsia="ru-RU"/>
        </w:rPr>
        <w:t>.</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bCs/>
          <w:sz w:val="24"/>
          <w:szCs w:val="24"/>
          <w:lang w:eastAsia="ru-RU"/>
        </w:rPr>
        <w:t>3. Методика «Эталоны».</w:t>
      </w:r>
    </w:p>
    <w:p w:rsidR="00C60EC8" w:rsidRPr="006B460E" w:rsidRDefault="00C60EC8" w:rsidP="0091048C">
      <w:pPr>
        <w:spacing w:after="0"/>
        <w:ind w:firstLine="709"/>
        <w:jc w:val="both"/>
        <w:rPr>
          <w:rFonts w:ascii="Times New Roman" w:eastAsia="Times New Roman" w:hAnsi="Times New Roman" w:cs="Times New Roman"/>
          <w:bCs/>
          <w:sz w:val="24"/>
          <w:szCs w:val="24"/>
          <w:lang w:eastAsia="ru-RU"/>
        </w:rPr>
      </w:pPr>
      <w:r w:rsidRPr="006B460E">
        <w:rPr>
          <w:rFonts w:ascii="Times New Roman" w:eastAsia="Times New Roman" w:hAnsi="Times New Roman" w:cs="Times New Roman"/>
          <w:bCs/>
          <w:sz w:val="24"/>
          <w:szCs w:val="24"/>
          <w:lang w:val="en-GB" w:eastAsia="ru-RU"/>
        </w:rPr>
        <w:t>II</w:t>
      </w:r>
      <w:r w:rsidRPr="006B460E">
        <w:rPr>
          <w:rFonts w:ascii="Times New Roman" w:eastAsia="Times New Roman" w:hAnsi="Times New Roman" w:cs="Times New Roman"/>
          <w:bCs/>
          <w:sz w:val="24"/>
          <w:szCs w:val="24"/>
          <w:lang w:eastAsia="ru-RU"/>
        </w:rPr>
        <w:t xml:space="preserve">. Оценка слухового восприятия </w:t>
      </w:r>
      <w:r w:rsidRPr="006B460E">
        <w:rPr>
          <w:rFonts w:ascii="Times New Roman" w:eastAsia="Times New Roman" w:hAnsi="Times New Roman" w:cs="Times New Roman"/>
          <w:sz w:val="24"/>
          <w:szCs w:val="24"/>
          <w:lang w:eastAsia="ru-RU"/>
        </w:rPr>
        <w:t>(Приложение 2):</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1. Воспроизведение несложных ритмических рисунков.</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2. Повторение звуков, слогов, слов. </w:t>
      </w:r>
    </w:p>
    <w:p w:rsidR="00C60EC8" w:rsidRPr="006B460E" w:rsidRDefault="00C60EC8" w:rsidP="0091048C">
      <w:pPr>
        <w:spacing w:after="0"/>
        <w:ind w:firstLine="709"/>
        <w:jc w:val="both"/>
        <w:rPr>
          <w:rFonts w:ascii="Times New Roman" w:eastAsia="Times New Roman" w:hAnsi="Times New Roman" w:cs="Times New Roman"/>
          <w:bCs/>
          <w:sz w:val="24"/>
          <w:szCs w:val="24"/>
          <w:lang w:eastAsia="ru-RU"/>
        </w:rPr>
      </w:pPr>
      <w:r w:rsidRPr="006B460E">
        <w:rPr>
          <w:rFonts w:ascii="Times New Roman" w:eastAsia="Times New Roman" w:hAnsi="Times New Roman" w:cs="Times New Roman"/>
          <w:bCs/>
          <w:sz w:val="24"/>
          <w:szCs w:val="24"/>
          <w:lang w:val="en-GB" w:eastAsia="ru-RU"/>
        </w:rPr>
        <w:t>III</w:t>
      </w:r>
      <w:r w:rsidRPr="006B460E">
        <w:rPr>
          <w:rFonts w:ascii="Times New Roman" w:eastAsia="Times New Roman" w:hAnsi="Times New Roman" w:cs="Times New Roman"/>
          <w:bCs/>
          <w:sz w:val="24"/>
          <w:szCs w:val="24"/>
          <w:lang w:eastAsia="ru-RU"/>
        </w:rPr>
        <w:t xml:space="preserve">. Оценка тактильных ощущений </w:t>
      </w:r>
      <w:r w:rsidRPr="006B460E">
        <w:rPr>
          <w:rFonts w:ascii="Times New Roman" w:eastAsia="Times New Roman" w:hAnsi="Times New Roman" w:cs="Times New Roman"/>
          <w:sz w:val="24"/>
          <w:szCs w:val="24"/>
          <w:lang w:eastAsia="ru-RU"/>
        </w:rPr>
        <w:t>(Приложение 3)</w:t>
      </w:r>
      <w:r w:rsidRPr="006B460E">
        <w:rPr>
          <w:rFonts w:ascii="Times New Roman" w:eastAsia="Times New Roman" w:hAnsi="Times New Roman" w:cs="Times New Roman"/>
          <w:bCs/>
          <w:sz w:val="24"/>
          <w:szCs w:val="24"/>
          <w:lang w:eastAsia="ru-RU"/>
        </w:rPr>
        <w:t>:</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1. Узнавание знакомых предметов на ощупь.</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2. Модифицированная проба Сегена.</w:t>
      </w:r>
    </w:p>
    <w:p w:rsidR="00C60EC8" w:rsidRPr="006B460E" w:rsidRDefault="00C60EC8" w:rsidP="0091048C">
      <w:pPr>
        <w:spacing w:after="0"/>
        <w:ind w:firstLine="709"/>
        <w:jc w:val="both"/>
        <w:rPr>
          <w:rFonts w:ascii="Times New Roman" w:eastAsia="Times New Roman" w:hAnsi="Times New Roman" w:cs="Times New Roman"/>
          <w:iCs/>
          <w:sz w:val="24"/>
          <w:szCs w:val="24"/>
          <w:lang w:eastAsia="ru-RU"/>
        </w:rPr>
      </w:pPr>
      <w:r w:rsidRPr="006B460E">
        <w:rPr>
          <w:rFonts w:ascii="Times New Roman" w:eastAsia="Times New Roman" w:hAnsi="Times New Roman" w:cs="Times New Roman"/>
          <w:sz w:val="24"/>
          <w:szCs w:val="24"/>
          <w:lang w:val="en-GB" w:eastAsia="ru-RU"/>
        </w:rPr>
        <w:t>IV</w:t>
      </w:r>
      <w:r w:rsidRPr="006B460E">
        <w:rPr>
          <w:rFonts w:ascii="Times New Roman" w:eastAsia="Times New Roman" w:hAnsi="Times New Roman" w:cs="Times New Roman"/>
          <w:sz w:val="24"/>
          <w:szCs w:val="24"/>
          <w:lang w:eastAsia="ru-RU"/>
        </w:rPr>
        <w:t>. Диагностика эмоционально-волевой сферы:</w:t>
      </w:r>
    </w:p>
    <w:p w:rsidR="00C60EC8" w:rsidRPr="006B460E" w:rsidRDefault="00C60EC8" w:rsidP="0091048C">
      <w:pPr>
        <w:spacing w:after="0"/>
        <w:ind w:firstLine="709"/>
        <w:jc w:val="both"/>
        <w:rPr>
          <w:rFonts w:ascii="Times New Roman" w:eastAsia="Times New Roman" w:hAnsi="Times New Roman" w:cs="Times New Roman"/>
          <w:iCs/>
          <w:sz w:val="24"/>
          <w:szCs w:val="24"/>
          <w:lang w:eastAsia="ru-RU"/>
        </w:rPr>
      </w:pPr>
      <w:r w:rsidRPr="006B460E">
        <w:rPr>
          <w:rFonts w:ascii="Times New Roman" w:eastAsia="Times New Roman" w:hAnsi="Times New Roman" w:cs="Times New Roman"/>
          <w:iCs/>
          <w:sz w:val="24"/>
          <w:szCs w:val="24"/>
          <w:lang w:eastAsia="ru-RU"/>
        </w:rPr>
        <w:t>1. Методика «Изучение восприятия детьми графического изображения эмоций» (Приложение 4).</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iCs/>
          <w:sz w:val="24"/>
          <w:szCs w:val="24"/>
          <w:lang w:eastAsia="ru-RU"/>
        </w:rPr>
        <w:t>2.</w:t>
      </w:r>
      <w:r w:rsidRPr="006B460E">
        <w:rPr>
          <w:rFonts w:ascii="Times New Roman" w:eastAsia="Times New Roman" w:hAnsi="Times New Roman" w:cs="Times New Roman"/>
          <w:sz w:val="24"/>
          <w:szCs w:val="24"/>
          <w:lang w:eastAsia="ru-RU"/>
        </w:rPr>
        <w:t>Тест на тревожность детей 3,5 - 7 лет. (Р. Тэммл, М. Дорки, В. Амен).</w:t>
      </w:r>
    </w:p>
    <w:p w:rsidR="00C60EC8" w:rsidRPr="006B460E" w:rsidRDefault="002C3D3A"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Проводится первичный и итоговый консилиум.</w:t>
      </w:r>
    </w:p>
    <w:p w:rsidR="00C60EC8" w:rsidRPr="006B460E" w:rsidRDefault="00C60EC8" w:rsidP="00300C37">
      <w:pPr>
        <w:pStyle w:val="af2"/>
        <w:numPr>
          <w:ilvl w:val="0"/>
          <w:numId w:val="18"/>
        </w:numPr>
        <w:shd w:val="clear" w:color="auto" w:fill="FFFFFF"/>
        <w:spacing w:after="0"/>
        <w:jc w:val="both"/>
        <w:rPr>
          <w:rFonts w:ascii="Times New Roman" w:eastAsia="Times New Roman" w:hAnsi="Times New Roman"/>
          <w:sz w:val="24"/>
          <w:szCs w:val="24"/>
          <w:lang w:eastAsia="ru-RU"/>
        </w:rPr>
      </w:pPr>
      <w:r w:rsidRPr="006B460E">
        <w:rPr>
          <w:rFonts w:ascii="Times New Roman" w:eastAsia="Times New Roman" w:hAnsi="Times New Roman"/>
          <w:i/>
          <w:sz w:val="24"/>
          <w:szCs w:val="24"/>
          <w:lang w:eastAsia="ru-RU"/>
        </w:rPr>
        <w:t>«Сквозная» диагностика</w:t>
      </w:r>
      <w:r w:rsidR="002C3D3A" w:rsidRPr="006B460E">
        <w:rPr>
          <w:rFonts w:ascii="Times New Roman" w:eastAsia="Times New Roman" w:hAnsi="Times New Roman"/>
          <w:i/>
          <w:sz w:val="24"/>
          <w:szCs w:val="24"/>
          <w:lang w:eastAsia="ru-RU"/>
        </w:rPr>
        <w:t xml:space="preserve"> на</w:t>
      </w:r>
      <w:r w:rsidRPr="006B460E">
        <w:rPr>
          <w:rFonts w:ascii="Times New Roman" w:eastAsia="Times New Roman" w:hAnsi="Times New Roman"/>
          <w:i/>
          <w:sz w:val="24"/>
          <w:szCs w:val="24"/>
          <w:lang w:eastAsia="ru-RU"/>
        </w:rPr>
        <w:t xml:space="preserve"> каждо</w:t>
      </w:r>
      <w:r w:rsidR="002C3D3A" w:rsidRPr="006B460E">
        <w:rPr>
          <w:rFonts w:ascii="Times New Roman" w:eastAsia="Times New Roman" w:hAnsi="Times New Roman"/>
          <w:i/>
          <w:sz w:val="24"/>
          <w:szCs w:val="24"/>
          <w:lang w:eastAsia="ru-RU"/>
        </w:rPr>
        <w:t>м</w:t>
      </w:r>
      <w:r w:rsidRPr="006B460E">
        <w:rPr>
          <w:rFonts w:ascii="Times New Roman" w:eastAsia="Times New Roman" w:hAnsi="Times New Roman"/>
          <w:i/>
          <w:sz w:val="24"/>
          <w:szCs w:val="24"/>
          <w:lang w:eastAsia="ru-RU"/>
        </w:rPr>
        <w:t xml:space="preserve"> занятия</w:t>
      </w:r>
      <w:r w:rsidRPr="006B460E">
        <w:rPr>
          <w:rFonts w:ascii="Times New Roman" w:eastAsia="Times New Roman" w:hAnsi="Times New Roman"/>
          <w:sz w:val="24"/>
          <w:szCs w:val="24"/>
          <w:lang w:eastAsia="ru-RU"/>
        </w:rPr>
        <w:t>. Цель: исследование и выявление динамики эмоционального состояния участников в начале и в конце каждого занятия.</w:t>
      </w:r>
    </w:p>
    <w:p w:rsidR="005D7F85" w:rsidRPr="005D7F85" w:rsidRDefault="005D7F85" w:rsidP="005D7F85">
      <w:pPr>
        <w:shd w:val="clear" w:color="auto" w:fill="FFFFFF"/>
        <w:spacing w:after="0"/>
        <w:ind w:firstLine="709"/>
        <w:jc w:val="both"/>
        <w:rPr>
          <w:rFonts w:ascii="Times New Roman" w:eastAsia="Times New Roman" w:hAnsi="Times New Roman" w:cs="Times New Roman"/>
          <w:sz w:val="24"/>
          <w:szCs w:val="24"/>
          <w:lang w:eastAsia="ru-RU"/>
        </w:rPr>
      </w:pPr>
      <w:r w:rsidRPr="005D7F85">
        <w:rPr>
          <w:rFonts w:ascii="Times New Roman" w:eastAsia="Times New Roman" w:hAnsi="Times New Roman" w:cs="Times New Roman"/>
          <w:sz w:val="24"/>
          <w:szCs w:val="24"/>
          <w:lang w:eastAsia="ru-RU"/>
        </w:rPr>
        <w:t>Психодиагностические методики:</w:t>
      </w:r>
    </w:p>
    <w:p w:rsidR="00C60EC8" w:rsidRPr="006B460E" w:rsidRDefault="005D7F85" w:rsidP="00EE49DB">
      <w:pPr>
        <w:shd w:val="clear" w:color="auto" w:fill="FFFFFF"/>
        <w:spacing w:after="0"/>
        <w:ind w:firstLine="709"/>
        <w:jc w:val="both"/>
        <w:rPr>
          <w:rFonts w:ascii="Times New Roman" w:eastAsia="Times New Roman" w:hAnsi="Times New Roman" w:cs="Times New Roman"/>
          <w:sz w:val="24"/>
          <w:szCs w:val="24"/>
          <w:lang w:eastAsia="ru-RU"/>
        </w:rPr>
      </w:pPr>
      <w:r w:rsidRPr="005D7F85">
        <w:rPr>
          <w:rFonts w:ascii="Times New Roman" w:eastAsia="Times New Roman" w:hAnsi="Times New Roman" w:cs="Times New Roman"/>
          <w:sz w:val="24"/>
          <w:szCs w:val="24"/>
          <w:lang w:eastAsia="ru-RU"/>
        </w:rPr>
        <w:t>Методика «Определение эмоционального благополучия детей дошкольного возраста» («Индикаторы настроения» -  авторский модифицированный вариант методики «Эмоциональное цветовосприятие» А.Н. Лутошкина) (Приложение 4). При помощи символов (друзей-человечков, обозначающих эмоциональное состояние ребёнка) детьми заполняется «Планета волшебства». Педагоги оформляют дневники динамического наблюдения.</w:t>
      </w:r>
    </w:p>
    <w:p w:rsidR="00C60EC8" w:rsidRPr="00040A08" w:rsidRDefault="002C3D3A" w:rsidP="00040A08">
      <w:pPr>
        <w:shd w:val="clear" w:color="auto" w:fill="FFFFFF"/>
        <w:spacing w:after="0"/>
        <w:ind w:firstLine="709"/>
        <w:jc w:val="both"/>
        <w:rPr>
          <w:rFonts w:ascii="Times New Roman" w:eastAsia="Calibri" w:hAnsi="Times New Roman" w:cs="Times New Roman"/>
          <w:sz w:val="24"/>
          <w:szCs w:val="24"/>
          <w:lang w:eastAsia="ru-RU"/>
        </w:rPr>
      </w:pPr>
      <w:r w:rsidRPr="006B460E">
        <w:rPr>
          <w:rFonts w:ascii="Times New Roman" w:eastAsia="Times New Roman" w:hAnsi="Times New Roman" w:cs="Times New Roman"/>
          <w:i/>
          <w:sz w:val="24"/>
          <w:szCs w:val="24"/>
          <w:lang w:eastAsia="ru-RU"/>
        </w:rPr>
        <w:t xml:space="preserve">3.Внешняя оценка. </w:t>
      </w:r>
      <w:r w:rsidR="00C60EC8" w:rsidRPr="006B460E">
        <w:rPr>
          <w:rFonts w:ascii="Times New Roman" w:eastAsia="Calibri" w:hAnsi="Times New Roman" w:cs="Times New Roman"/>
          <w:sz w:val="24"/>
          <w:szCs w:val="24"/>
          <w:lang w:eastAsia="ru-RU"/>
        </w:rPr>
        <w:t xml:space="preserve">В качестве отслеживания эффективности программы также на протяжении всего цикла занятий проводятся беседы с родителями и </w:t>
      </w:r>
      <w:r w:rsidRPr="006B460E">
        <w:rPr>
          <w:rFonts w:ascii="Times New Roman" w:eastAsia="Calibri" w:hAnsi="Times New Roman" w:cs="Times New Roman"/>
          <w:sz w:val="24"/>
          <w:szCs w:val="24"/>
          <w:lang w:eastAsia="ru-RU"/>
        </w:rPr>
        <w:t>педагогами, открытые занятия для тех и других с целью получения обратной связи об эффективности проведённой работы (отзывы).</w:t>
      </w:r>
    </w:p>
    <w:p w:rsidR="00C60EC8" w:rsidRPr="00040A08" w:rsidRDefault="00C60EC8" w:rsidP="00040A08">
      <w:pPr>
        <w:spacing w:after="0"/>
        <w:ind w:firstLine="709"/>
        <w:jc w:val="center"/>
        <w:rPr>
          <w:rFonts w:ascii="Times New Roman" w:eastAsia="Times New Roman" w:hAnsi="Times New Roman" w:cs="Times New Roman"/>
          <w:i/>
          <w:sz w:val="24"/>
          <w:szCs w:val="24"/>
          <w:lang w:eastAsia="ru-RU"/>
        </w:rPr>
      </w:pPr>
      <w:r w:rsidRPr="006B460E">
        <w:rPr>
          <w:rFonts w:ascii="Times New Roman" w:eastAsia="Times New Roman" w:hAnsi="Times New Roman" w:cs="Times New Roman"/>
          <w:b/>
          <w:i/>
          <w:sz w:val="24"/>
          <w:szCs w:val="24"/>
          <w:lang w:eastAsia="ru-RU"/>
        </w:rPr>
        <w:t>Критерии оценки достижения планируемых результатов</w:t>
      </w:r>
    </w:p>
    <w:p w:rsidR="00C60EC8" w:rsidRPr="006B460E" w:rsidRDefault="00C60EC8" w:rsidP="0091048C">
      <w:pPr>
        <w:tabs>
          <w:tab w:val="num" w:pos="900"/>
        </w:tabs>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b/>
          <w:i/>
          <w:sz w:val="24"/>
          <w:szCs w:val="24"/>
          <w:lang w:eastAsia="ru-RU"/>
        </w:rPr>
        <w:t>Качественные:</w:t>
      </w:r>
      <w:r w:rsidRPr="006B460E">
        <w:rPr>
          <w:rFonts w:ascii="Times New Roman" w:eastAsia="Times New Roman" w:hAnsi="Times New Roman" w:cs="Times New Roman"/>
          <w:sz w:val="24"/>
          <w:szCs w:val="24"/>
          <w:lang w:eastAsia="ru-RU"/>
        </w:rPr>
        <w:t xml:space="preserve"> желание детей посещать занятия в сенсорной комнате, благоприятный эмоциональный фон на занятиях, установление доброжелательных отношений между педагогом-психологом и участниками, положительная устная обратная связь в конце каждого занятия, положительные изменения в состоянии </w:t>
      </w:r>
      <w:r w:rsidR="00D61136" w:rsidRPr="006B460E">
        <w:rPr>
          <w:rFonts w:ascii="Times New Roman" w:eastAsia="Times New Roman" w:hAnsi="Times New Roman" w:cs="Times New Roman"/>
          <w:sz w:val="24"/>
          <w:szCs w:val="24"/>
          <w:lang w:eastAsia="ru-RU"/>
        </w:rPr>
        <w:t>эмоционально-волевой и сенсорно-перцептивной сферах детей</w:t>
      </w:r>
      <w:r w:rsidRPr="006B460E">
        <w:rPr>
          <w:rFonts w:ascii="Times New Roman" w:eastAsia="Times New Roman" w:hAnsi="Times New Roman" w:cs="Times New Roman"/>
          <w:sz w:val="24"/>
          <w:szCs w:val="24"/>
          <w:lang w:eastAsia="ru-RU"/>
        </w:rPr>
        <w:t xml:space="preserve"> по результатам наблюдения педагога-психолога, других педагогов, работающих с детьми, родителей.</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b/>
          <w:i/>
          <w:sz w:val="24"/>
          <w:szCs w:val="24"/>
          <w:lang w:eastAsia="ru-RU"/>
        </w:rPr>
        <w:t xml:space="preserve">Количественные: </w:t>
      </w:r>
      <w:r w:rsidRPr="006B460E">
        <w:rPr>
          <w:rFonts w:ascii="Times New Roman" w:eastAsia="Times New Roman" w:hAnsi="Times New Roman" w:cs="Times New Roman"/>
          <w:sz w:val="24"/>
          <w:szCs w:val="24"/>
          <w:lang w:eastAsia="ru-RU"/>
        </w:rPr>
        <w:t>увеличение числа воспитанников с высоким и средним уровнем развития процессов восприятия. Снижение числа воспитанников с высоким уровнем тревожности.</w:t>
      </w:r>
    </w:p>
    <w:p w:rsidR="000C0E98" w:rsidRPr="006B460E" w:rsidRDefault="000C0E98" w:rsidP="0091048C">
      <w:pPr>
        <w:spacing w:after="0"/>
        <w:ind w:firstLine="709"/>
        <w:jc w:val="both"/>
        <w:rPr>
          <w:rFonts w:ascii="Times New Roman" w:eastAsia="Times New Roman" w:hAnsi="Times New Roman" w:cs="Times New Roman"/>
          <w:b/>
          <w:i/>
          <w:sz w:val="24"/>
          <w:szCs w:val="24"/>
          <w:lang w:eastAsia="ru-RU"/>
        </w:rPr>
      </w:pPr>
      <w:r w:rsidRPr="006B460E">
        <w:rPr>
          <w:rFonts w:ascii="Times New Roman" w:eastAsia="Times New Roman" w:hAnsi="Times New Roman" w:cs="Times New Roman"/>
          <w:sz w:val="24"/>
          <w:szCs w:val="24"/>
          <w:lang w:eastAsia="ru-RU"/>
        </w:rPr>
        <w:t>Исходя из успешности выполнения испытуемыми тестовых заданий,</w:t>
      </w:r>
      <w:r w:rsidRPr="006B460E">
        <w:rPr>
          <w:rFonts w:ascii="Times New Roman" w:eastAsia="Times New Roman" w:hAnsi="Times New Roman" w:cs="Times New Roman"/>
          <w:b/>
          <w:sz w:val="24"/>
          <w:szCs w:val="24"/>
          <w:lang w:eastAsia="ru-RU"/>
        </w:rPr>
        <w:t xml:space="preserve"> </w:t>
      </w:r>
      <w:r w:rsidRPr="006B460E">
        <w:rPr>
          <w:rFonts w:ascii="Times New Roman" w:eastAsia="Times New Roman" w:hAnsi="Times New Roman" w:cs="Times New Roman"/>
          <w:sz w:val="24"/>
          <w:szCs w:val="24"/>
          <w:lang w:eastAsia="ru-RU"/>
        </w:rPr>
        <w:t xml:space="preserve">для удобства анализа результатов, целесообразно выделить </w:t>
      </w:r>
      <w:r w:rsidRPr="006B460E">
        <w:rPr>
          <w:rFonts w:ascii="Times New Roman" w:eastAsia="Times New Roman" w:hAnsi="Times New Roman" w:cs="Times New Roman"/>
          <w:b/>
          <w:i/>
          <w:sz w:val="24"/>
          <w:szCs w:val="24"/>
          <w:lang w:eastAsia="ru-RU"/>
        </w:rPr>
        <w:t>уровни развития зрительного, слухового и тактильного восприятия:</w:t>
      </w:r>
    </w:p>
    <w:p w:rsidR="000C0E98" w:rsidRPr="006B460E" w:rsidRDefault="000C0E9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i/>
          <w:sz w:val="24"/>
          <w:szCs w:val="24"/>
          <w:lang w:eastAsia="ru-RU"/>
        </w:rPr>
        <w:lastRenderedPageBreak/>
        <w:t>Высокий уровень</w:t>
      </w:r>
      <w:r w:rsidRPr="006B460E">
        <w:rPr>
          <w:rFonts w:ascii="Times New Roman" w:eastAsia="Times New Roman" w:hAnsi="Times New Roman" w:cs="Times New Roman"/>
          <w:sz w:val="24"/>
          <w:szCs w:val="24"/>
          <w:lang w:eastAsia="ru-RU"/>
        </w:rPr>
        <w:t xml:space="preserve"> – ребенок самостоятельно выполняет задание, допуская незначительные ошибки, темп деятельности высокий. Количественный показатель выполнения всех методик блока – высокий.</w:t>
      </w:r>
    </w:p>
    <w:p w:rsidR="000C0E98" w:rsidRPr="006B460E" w:rsidRDefault="000C0E9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i/>
          <w:sz w:val="24"/>
          <w:szCs w:val="24"/>
          <w:lang w:eastAsia="ru-RU"/>
        </w:rPr>
        <w:t xml:space="preserve">Средний уровень </w:t>
      </w:r>
      <w:r w:rsidRPr="006B460E">
        <w:rPr>
          <w:rFonts w:ascii="Times New Roman" w:eastAsia="Times New Roman" w:hAnsi="Times New Roman" w:cs="Times New Roman"/>
          <w:sz w:val="24"/>
          <w:szCs w:val="24"/>
          <w:lang w:eastAsia="ru-RU"/>
        </w:rPr>
        <w:t>– ребенок самостоятельно выполняет легкий вариант задания, испытывает сложности при усложнении задания, темп деятельности средний или неравномерный. Количественный показатель выполнения всех методик блока – средний.</w:t>
      </w:r>
    </w:p>
    <w:p w:rsidR="000C0E98" w:rsidRPr="006B460E" w:rsidRDefault="000C0E9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i/>
          <w:sz w:val="24"/>
          <w:szCs w:val="24"/>
          <w:lang w:eastAsia="ru-RU"/>
        </w:rPr>
        <w:t>Низкий уровень</w:t>
      </w:r>
      <w:r w:rsidRPr="006B460E">
        <w:rPr>
          <w:rFonts w:ascii="Times New Roman" w:eastAsia="Times New Roman" w:hAnsi="Times New Roman" w:cs="Times New Roman"/>
          <w:sz w:val="24"/>
          <w:szCs w:val="24"/>
          <w:lang w:eastAsia="ru-RU"/>
        </w:rPr>
        <w:t xml:space="preserve"> – допускает ошибки при выполнении легкого варианта задания, не усваивает инструкцию, затрудняется при выполнении задания с помощью. Темп деятельности низкий. Количественный показатель выполнения всех методик блока – низкий.</w:t>
      </w:r>
    </w:p>
    <w:p w:rsidR="00C60EC8" w:rsidRPr="006B460E" w:rsidRDefault="000C0E98" w:rsidP="006C00F3">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Результаты исследования уровня тревожности оцениваются в соответствии с тремя уровнями (высоким, средним, низким), выделенными в руководстве к методике исследования тревожности. Р.</w:t>
      </w:r>
      <w:r w:rsidR="000A3EA5" w:rsidRPr="006B460E">
        <w:rPr>
          <w:rFonts w:ascii="Times New Roman" w:eastAsia="Times New Roman" w:hAnsi="Times New Roman" w:cs="Times New Roman"/>
          <w:sz w:val="24"/>
          <w:szCs w:val="24"/>
          <w:lang w:eastAsia="ru-RU"/>
        </w:rPr>
        <w:t xml:space="preserve"> </w:t>
      </w:r>
      <w:r w:rsidRPr="006B460E">
        <w:rPr>
          <w:rFonts w:ascii="Times New Roman" w:eastAsia="Times New Roman" w:hAnsi="Times New Roman" w:cs="Times New Roman"/>
          <w:sz w:val="24"/>
          <w:szCs w:val="24"/>
          <w:lang w:eastAsia="ru-RU"/>
        </w:rPr>
        <w:t>Тэммла, М. Дорки, В. Амена.</w:t>
      </w:r>
    </w:p>
    <w:p w:rsidR="00C60EC8" w:rsidRPr="00040A08" w:rsidRDefault="00C60EC8" w:rsidP="00040A08">
      <w:pPr>
        <w:spacing w:after="0"/>
        <w:ind w:firstLine="709"/>
        <w:jc w:val="center"/>
        <w:rPr>
          <w:rFonts w:ascii="Times New Roman" w:eastAsia="Times New Roman" w:hAnsi="Times New Roman" w:cs="Times New Roman"/>
          <w:b/>
          <w:i/>
          <w:sz w:val="24"/>
          <w:szCs w:val="24"/>
          <w:lang w:eastAsia="ru-RU"/>
        </w:rPr>
      </w:pPr>
      <w:r w:rsidRPr="006B460E">
        <w:rPr>
          <w:rFonts w:ascii="Times New Roman" w:eastAsia="Times New Roman" w:hAnsi="Times New Roman" w:cs="Times New Roman"/>
          <w:b/>
          <w:i/>
          <w:sz w:val="24"/>
          <w:szCs w:val="24"/>
          <w:lang w:eastAsia="ru-RU"/>
        </w:rPr>
        <w:t>Содержание программы:</w:t>
      </w:r>
    </w:p>
    <w:p w:rsidR="00C60EC8" w:rsidRPr="006B460E" w:rsidRDefault="00C60EC8" w:rsidP="0091048C">
      <w:pPr>
        <w:shd w:val="clear" w:color="auto" w:fill="FFFFFF"/>
        <w:spacing w:after="0"/>
        <w:ind w:firstLine="709"/>
        <w:jc w:val="both"/>
        <w:rPr>
          <w:rFonts w:ascii="Times New Roman" w:eastAsia="Times New Roman" w:hAnsi="Times New Roman" w:cs="Times New Roman"/>
          <w:spacing w:val="-1"/>
          <w:sz w:val="24"/>
          <w:szCs w:val="24"/>
          <w:lang w:eastAsia="ru-RU"/>
        </w:rPr>
      </w:pPr>
      <w:r w:rsidRPr="006B460E">
        <w:rPr>
          <w:rFonts w:ascii="Times New Roman" w:eastAsia="Times New Roman" w:hAnsi="Times New Roman" w:cs="Times New Roman"/>
          <w:spacing w:val="-1"/>
          <w:sz w:val="24"/>
          <w:szCs w:val="24"/>
          <w:lang w:eastAsia="ru-RU"/>
        </w:rPr>
        <w:t xml:space="preserve">Программа включает </w:t>
      </w:r>
      <w:r w:rsidRPr="006B460E">
        <w:rPr>
          <w:rFonts w:ascii="Times New Roman" w:eastAsia="Times New Roman" w:hAnsi="Times New Roman" w:cs="Times New Roman"/>
          <w:b/>
          <w:i/>
          <w:spacing w:val="-1"/>
          <w:sz w:val="24"/>
          <w:szCs w:val="24"/>
          <w:lang w:eastAsia="ru-RU"/>
        </w:rPr>
        <w:t>три этапа:</w:t>
      </w:r>
    </w:p>
    <w:p w:rsidR="00C60EC8" w:rsidRPr="006B460E" w:rsidRDefault="00C60EC8" w:rsidP="0091048C">
      <w:pPr>
        <w:shd w:val="clear" w:color="auto" w:fill="FFFFFF"/>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pacing w:val="-4"/>
          <w:sz w:val="24"/>
          <w:szCs w:val="24"/>
          <w:lang w:eastAsia="ru-RU"/>
        </w:rPr>
        <w:t xml:space="preserve">1. </w:t>
      </w:r>
      <w:r w:rsidR="00483506" w:rsidRPr="006B460E">
        <w:rPr>
          <w:rFonts w:ascii="Times New Roman" w:eastAsia="Times New Roman" w:hAnsi="Times New Roman" w:cs="Times New Roman"/>
          <w:b/>
          <w:i/>
          <w:spacing w:val="-4"/>
          <w:sz w:val="24"/>
          <w:szCs w:val="24"/>
          <w:lang w:eastAsia="ru-RU"/>
        </w:rPr>
        <w:t>Диагностический</w:t>
      </w:r>
      <w:r w:rsidRPr="006B460E">
        <w:rPr>
          <w:rFonts w:ascii="Times New Roman" w:eastAsia="Times New Roman" w:hAnsi="Times New Roman" w:cs="Times New Roman"/>
          <w:b/>
          <w:i/>
          <w:spacing w:val="-4"/>
          <w:sz w:val="24"/>
          <w:szCs w:val="24"/>
          <w:lang w:eastAsia="ru-RU"/>
        </w:rPr>
        <w:t xml:space="preserve"> этап</w:t>
      </w:r>
      <w:r w:rsidRPr="006B460E">
        <w:rPr>
          <w:rFonts w:ascii="Times New Roman" w:eastAsia="Times New Roman" w:hAnsi="Times New Roman" w:cs="Times New Roman"/>
          <w:spacing w:val="-4"/>
          <w:sz w:val="24"/>
          <w:szCs w:val="24"/>
          <w:lang w:eastAsia="ru-RU"/>
        </w:rPr>
        <w:t xml:space="preserve"> (2 занятия). </w:t>
      </w:r>
      <w:r w:rsidRPr="006B460E">
        <w:rPr>
          <w:rFonts w:ascii="Times New Roman" w:eastAsia="Times New Roman" w:hAnsi="Times New Roman" w:cs="Times New Roman"/>
          <w:sz w:val="24"/>
          <w:szCs w:val="24"/>
          <w:lang w:eastAsia="ru-RU"/>
        </w:rPr>
        <w:t xml:space="preserve">Цель: знакомство с </w:t>
      </w:r>
      <w:r w:rsidR="00606CE5" w:rsidRPr="006B460E">
        <w:rPr>
          <w:rFonts w:ascii="Times New Roman" w:eastAsia="Times New Roman" w:hAnsi="Times New Roman" w:cs="Times New Roman"/>
          <w:sz w:val="24"/>
          <w:szCs w:val="24"/>
          <w:lang w:eastAsia="ru-RU"/>
        </w:rPr>
        <w:t>воспитанниками</w:t>
      </w:r>
      <w:r w:rsidRPr="006B460E">
        <w:rPr>
          <w:rFonts w:ascii="Times New Roman" w:eastAsia="Times New Roman" w:hAnsi="Times New Roman" w:cs="Times New Roman"/>
          <w:sz w:val="24"/>
          <w:szCs w:val="24"/>
          <w:lang w:eastAsia="ru-RU"/>
        </w:rPr>
        <w:t xml:space="preserve">, </w:t>
      </w:r>
      <w:r w:rsidRPr="006B460E">
        <w:rPr>
          <w:rFonts w:ascii="Times New Roman" w:eastAsia="Times New Roman" w:hAnsi="Times New Roman" w:cs="Times New Roman"/>
          <w:spacing w:val="5"/>
          <w:sz w:val="24"/>
          <w:szCs w:val="24"/>
          <w:lang w:eastAsia="ru-RU"/>
        </w:rPr>
        <w:t xml:space="preserve">создание благоприятного </w:t>
      </w:r>
      <w:r w:rsidRPr="006B460E">
        <w:rPr>
          <w:rFonts w:ascii="Times New Roman" w:eastAsia="Times New Roman" w:hAnsi="Times New Roman" w:cs="Times New Roman"/>
          <w:sz w:val="24"/>
          <w:szCs w:val="24"/>
          <w:lang w:eastAsia="ru-RU"/>
        </w:rPr>
        <w:t>психологического климата, изучение актуального уровня развития сенсорно-перцептивной и эмоционально</w:t>
      </w:r>
      <w:r w:rsidR="000A3EA5" w:rsidRPr="006B460E">
        <w:rPr>
          <w:rFonts w:ascii="Times New Roman" w:eastAsia="Times New Roman" w:hAnsi="Times New Roman" w:cs="Times New Roman"/>
          <w:sz w:val="24"/>
          <w:szCs w:val="24"/>
          <w:lang w:eastAsia="ru-RU"/>
        </w:rPr>
        <w:t xml:space="preserve"> </w:t>
      </w:r>
      <w:r w:rsidRPr="006B460E">
        <w:rPr>
          <w:rFonts w:ascii="Times New Roman" w:eastAsia="Times New Roman" w:hAnsi="Times New Roman" w:cs="Times New Roman"/>
          <w:sz w:val="24"/>
          <w:szCs w:val="24"/>
          <w:lang w:eastAsia="ru-RU"/>
        </w:rPr>
        <w:t>-</w:t>
      </w:r>
      <w:r w:rsidR="000A3EA5" w:rsidRPr="006B460E">
        <w:rPr>
          <w:rFonts w:ascii="Times New Roman" w:eastAsia="Times New Roman" w:hAnsi="Times New Roman" w:cs="Times New Roman"/>
          <w:sz w:val="24"/>
          <w:szCs w:val="24"/>
          <w:lang w:eastAsia="ru-RU"/>
        </w:rPr>
        <w:t xml:space="preserve"> </w:t>
      </w:r>
      <w:proofErr w:type="gramStart"/>
      <w:r w:rsidRPr="006B460E">
        <w:rPr>
          <w:rFonts w:ascii="Times New Roman" w:eastAsia="Times New Roman" w:hAnsi="Times New Roman" w:cs="Times New Roman"/>
          <w:sz w:val="24"/>
          <w:szCs w:val="24"/>
          <w:lang w:eastAsia="ru-RU"/>
        </w:rPr>
        <w:t>волевой</w:t>
      </w:r>
      <w:proofErr w:type="gramEnd"/>
      <w:r w:rsidRPr="006B460E">
        <w:rPr>
          <w:rFonts w:ascii="Times New Roman" w:eastAsia="Times New Roman" w:hAnsi="Times New Roman" w:cs="Times New Roman"/>
          <w:sz w:val="24"/>
          <w:szCs w:val="24"/>
          <w:lang w:eastAsia="ru-RU"/>
        </w:rPr>
        <w:t xml:space="preserve"> сфер у</w:t>
      </w:r>
      <w:r w:rsidR="00606CE5" w:rsidRPr="006B460E">
        <w:rPr>
          <w:rFonts w:ascii="Times New Roman" w:eastAsia="Times New Roman" w:hAnsi="Times New Roman" w:cs="Times New Roman"/>
          <w:sz w:val="24"/>
          <w:szCs w:val="24"/>
          <w:lang w:eastAsia="ru-RU"/>
        </w:rPr>
        <w:t xml:space="preserve"> детей дошкольного возраста</w:t>
      </w:r>
      <w:r w:rsidRPr="006B460E">
        <w:rPr>
          <w:rFonts w:ascii="Times New Roman" w:eastAsia="Times New Roman" w:hAnsi="Times New Roman" w:cs="Times New Roman"/>
          <w:sz w:val="24"/>
          <w:szCs w:val="24"/>
          <w:lang w:eastAsia="ru-RU"/>
        </w:rPr>
        <w:t xml:space="preserve">. </w:t>
      </w:r>
    </w:p>
    <w:p w:rsidR="00C60EC8" w:rsidRPr="006B460E" w:rsidRDefault="00C60EC8" w:rsidP="0091048C">
      <w:pPr>
        <w:shd w:val="clear" w:color="auto" w:fill="FFFFFF"/>
        <w:spacing w:after="0"/>
        <w:ind w:firstLine="709"/>
        <w:jc w:val="both"/>
        <w:rPr>
          <w:rFonts w:ascii="Times New Roman" w:eastAsia="Times New Roman" w:hAnsi="Times New Roman" w:cs="Times New Roman"/>
          <w:spacing w:val="-2"/>
          <w:sz w:val="24"/>
          <w:szCs w:val="24"/>
          <w:lang w:eastAsia="ru-RU"/>
        </w:rPr>
      </w:pPr>
      <w:r w:rsidRPr="006B460E">
        <w:rPr>
          <w:rFonts w:ascii="Times New Roman" w:eastAsia="Times New Roman" w:hAnsi="Times New Roman" w:cs="Times New Roman"/>
          <w:spacing w:val="-1"/>
          <w:sz w:val="24"/>
          <w:szCs w:val="24"/>
          <w:lang w:eastAsia="ru-RU"/>
        </w:rPr>
        <w:t xml:space="preserve">2. </w:t>
      </w:r>
      <w:r w:rsidRPr="006B460E">
        <w:rPr>
          <w:rFonts w:ascii="Times New Roman" w:eastAsia="Times New Roman" w:hAnsi="Times New Roman" w:cs="Times New Roman"/>
          <w:b/>
          <w:i/>
          <w:spacing w:val="-1"/>
          <w:sz w:val="24"/>
          <w:szCs w:val="24"/>
          <w:lang w:eastAsia="ru-RU"/>
        </w:rPr>
        <w:t xml:space="preserve">Коррекционно-развивающий </w:t>
      </w:r>
      <w:r w:rsidRPr="006B460E">
        <w:rPr>
          <w:rFonts w:ascii="Times New Roman" w:eastAsia="Times New Roman" w:hAnsi="Times New Roman" w:cs="Times New Roman"/>
          <w:b/>
          <w:i/>
          <w:spacing w:val="-4"/>
          <w:sz w:val="24"/>
          <w:szCs w:val="24"/>
          <w:lang w:eastAsia="ru-RU"/>
        </w:rPr>
        <w:t>этап</w:t>
      </w:r>
      <w:r w:rsidRPr="006B460E">
        <w:rPr>
          <w:rFonts w:ascii="Times New Roman" w:eastAsia="Times New Roman" w:hAnsi="Times New Roman" w:cs="Times New Roman"/>
          <w:spacing w:val="-1"/>
          <w:sz w:val="24"/>
          <w:szCs w:val="24"/>
          <w:lang w:eastAsia="ru-RU"/>
        </w:rPr>
        <w:t xml:space="preserve"> (8 занятий).</w:t>
      </w:r>
      <w:r w:rsidRPr="006B460E">
        <w:rPr>
          <w:rFonts w:ascii="Times New Roman" w:eastAsia="Times New Roman" w:hAnsi="Times New Roman" w:cs="Times New Roman"/>
          <w:sz w:val="24"/>
          <w:szCs w:val="24"/>
          <w:lang w:eastAsia="ru-RU"/>
        </w:rPr>
        <w:t xml:space="preserve"> Цель: коррекция и развитие сенсорно-перцептивной и эмоционально-волевой и познавательной сфер</w:t>
      </w:r>
      <w:r w:rsidRPr="006B460E">
        <w:rPr>
          <w:rFonts w:ascii="Times New Roman" w:eastAsia="Times New Roman" w:hAnsi="Times New Roman" w:cs="Times New Roman"/>
          <w:spacing w:val="-2"/>
          <w:sz w:val="24"/>
          <w:szCs w:val="24"/>
          <w:lang w:eastAsia="ru-RU"/>
        </w:rPr>
        <w:t xml:space="preserve">. </w:t>
      </w:r>
    </w:p>
    <w:p w:rsidR="00C60EC8" w:rsidRPr="006B460E" w:rsidRDefault="00C60EC8" w:rsidP="0091048C">
      <w:pPr>
        <w:shd w:val="clear" w:color="auto" w:fill="FFFFFF"/>
        <w:spacing w:after="0"/>
        <w:ind w:firstLine="709"/>
        <w:jc w:val="both"/>
        <w:rPr>
          <w:rFonts w:ascii="Times New Roman" w:eastAsia="Times New Roman" w:hAnsi="Times New Roman" w:cs="Times New Roman"/>
          <w:spacing w:val="-2"/>
          <w:sz w:val="24"/>
          <w:szCs w:val="24"/>
          <w:lang w:eastAsia="ru-RU"/>
        </w:rPr>
      </w:pPr>
      <w:r w:rsidRPr="006B460E">
        <w:rPr>
          <w:rFonts w:ascii="Times New Roman" w:eastAsia="Times New Roman" w:hAnsi="Times New Roman" w:cs="Times New Roman"/>
          <w:spacing w:val="-2"/>
          <w:sz w:val="24"/>
          <w:szCs w:val="24"/>
          <w:lang w:eastAsia="ru-RU"/>
        </w:rPr>
        <w:t xml:space="preserve">На данном этапе занятия условно разделены на </w:t>
      </w:r>
      <w:r w:rsidRPr="006B460E">
        <w:rPr>
          <w:rFonts w:ascii="Times New Roman" w:eastAsia="Times New Roman" w:hAnsi="Times New Roman" w:cs="Times New Roman"/>
          <w:spacing w:val="-2"/>
          <w:sz w:val="24"/>
          <w:szCs w:val="24"/>
          <w:u w:val="single"/>
          <w:lang w:eastAsia="ru-RU"/>
        </w:rPr>
        <w:t>4 блока</w:t>
      </w:r>
      <w:r w:rsidRPr="006B460E">
        <w:rPr>
          <w:rFonts w:ascii="Times New Roman" w:eastAsia="Times New Roman" w:hAnsi="Times New Roman" w:cs="Times New Roman"/>
          <w:spacing w:val="-2"/>
          <w:sz w:val="24"/>
          <w:szCs w:val="24"/>
          <w:lang w:eastAsia="ru-RU"/>
        </w:rPr>
        <w:t>: тактильный, зрительный, слуховой, блок развития эмоционально-волевой сферы.</w:t>
      </w:r>
    </w:p>
    <w:p w:rsidR="00C60EC8" w:rsidRPr="006B460E" w:rsidRDefault="00C60EC8" w:rsidP="00300C37">
      <w:pPr>
        <w:numPr>
          <w:ilvl w:val="0"/>
          <w:numId w:val="10"/>
        </w:numPr>
        <w:shd w:val="clear" w:color="auto" w:fill="FFFFFF"/>
        <w:spacing w:after="0"/>
        <w:jc w:val="both"/>
        <w:rPr>
          <w:rFonts w:ascii="Times New Roman" w:eastAsia="Times New Roman" w:hAnsi="Times New Roman" w:cs="Times New Roman"/>
          <w:spacing w:val="-2"/>
          <w:sz w:val="24"/>
          <w:szCs w:val="24"/>
          <w:lang w:eastAsia="ru-RU"/>
        </w:rPr>
      </w:pPr>
      <w:r w:rsidRPr="006B460E">
        <w:rPr>
          <w:rFonts w:ascii="Times New Roman" w:eastAsia="Times New Roman" w:hAnsi="Times New Roman" w:cs="Times New Roman"/>
          <w:spacing w:val="-2"/>
          <w:sz w:val="24"/>
          <w:szCs w:val="24"/>
          <w:lang w:eastAsia="ru-RU"/>
        </w:rPr>
        <w:t xml:space="preserve">Занятия тактильного блока </w:t>
      </w:r>
      <w:r w:rsidRPr="006B460E">
        <w:rPr>
          <w:rFonts w:ascii="Times New Roman" w:eastAsia="Times New Roman" w:hAnsi="Times New Roman" w:cs="Times New Roman"/>
          <w:sz w:val="24"/>
          <w:szCs w:val="24"/>
          <w:lang w:eastAsia="ru-RU"/>
        </w:rPr>
        <w:t xml:space="preserve">направлены на развитие кожно-кинестетической (общей) чувствительности. </w:t>
      </w:r>
    </w:p>
    <w:p w:rsidR="00C60EC8" w:rsidRPr="006B460E" w:rsidRDefault="00C60EC8" w:rsidP="00300C37">
      <w:pPr>
        <w:numPr>
          <w:ilvl w:val="0"/>
          <w:numId w:val="10"/>
        </w:numPr>
        <w:spacing w:after="0"/>
        <w:jc w:val="both"/>
        <w:rPr>
          <w:rFonts w:ascii="Times New Roman" w:eastAsia="Times New Roman" w:hAnsi="Times New Roman" w:cs="Times New Roman"/>
          <w:spacing w:val="-2"/>
          <w:sz w:val="24"/>
          <w:szCs w:val="24"/>
          <w:lang w:eastAsia="ru-RU"/>
        </w:rPr>
      </w:pPr>
      <w:r w:rsidRPr="006B460E">
        <w:rPr>
          <w:rFonts w:ascii="Times New Roman" w:eastAsia="Times New Roman" w:hAnsi="Times New Roman" w:cs="Times New Roman"/>
          <w:spacing w:val="-2"/>
          <w:sz w:val="24"/>
          <w:szCs w:val="24"/>
          <w:lang w:eastAsia="ru-RU"/>
        </w:rPr>
        <w:t>Занятия</w:t>
      </w:r>
      <w:r w:rsidRPr="006B460E">
        <w:rPr>
          <w:rFonts w:ascii="Times New Roman" w:eastAsia="Times New Roman" w:hAnsi="Times New Roman" w:cs="Times New Roman"/>
          <w:sz w:val="24"/>
          <w:szCs w:val="24"/>
          <w:lang w:eastAsia="ru-RU"/>
        </w:rPr>
        <w:t xml:space="preserve"> зрительного блока направлены на развитие зрительного восприятия, так как благодаря зрительному анализатору человек получает до 90% информации из окружающего мира. [42]. Самым сильным и наиболее эмоционально окрашенным эффектом обладают цвето</w:t>
      </w:r>
      <w:r w:rsidR="00613CC5" w:rsidRPr="006B460E">
        <w:rPr>
          <w:rFonts w:ascii="Times New Roman" w:eastAsia="Times New Roman" w:hAnsi="Times New Roman" w:cs="Times New Roman"/>
          <w:sz w:val="24"/>
          <w:szCs w:val="24"/>
          <w:lang w:eastAsia="ru-RU"/>
        </w:rPr>
        <w:t xml:space="preserve"> </w:t>
      </w:r>
      <w:r w:rsidRPr="006B460E">
        <w:rPr>
          <w:rFonts w:ascii="Times New Roman" w:eastAsia="Times New Roman" w:hAnsi="Times New Roman" w:cs="Times New Roman"/>
          <w:sz w:val="24"/>
          <w:szCs w:val="24"/>
          <w:lang w:eastAsia="ru-RU"/>
        </w:rPr>
        <w:t>-</w:t>
      </w:r>
      <w:r w:rsidR="00613CC5" w:rsidRPr="006B460E">
        <w:rPr>
          <w:rFonts w:ascii="Times New Roman" w:eastAsia="Times New Roman" w:hAnsi="Times New Roman" w:cs="Times New Roman"/>
          <w:sz w:val="24"/>
          <w:szCs w:val="24"/>
          <w:lang w:eastAsia="ru-RU"/>
        </w:rPr>
        <w:t xml:space="preserve"> </w:t>
      </w:r>
      <w:r w:rsidRPr="006B460E">
        <w:rPr>
          <w:rFonts w:ascii="Times New Roman" w:eastAsia="Times New Roman" w:hAnsi="Times New Roman" w:cs="Times New Roman"/>
          <w:sz w:val="24"/>
          <w:szCs w:val="24"/>
          <w:lang w:eastAsia="ru-RU"/>
        </w:rPr>
        <w:t>световое оборудование темной сенсорной комнаты. Каждое заняти</w:t>
      </w:r>
      <w:r w:rsidR="00631453" w:rsidRPr="006B460E">
        <w:rPr>
          <w:rFonts w:ascii="Times New Roman" w:eastAsia="Times New Roman" w:hAnsi="Times New Roman" w:cs="Times New Roman"/>
          <w:sz w:val="24"/>
          <w:szCs w:val="24"/>
          <w:lang w:eastAsia="ru-RU"/>
        </w:rPr>
        <w:t xml:space="preserve">е этого блока направлено на игровое взаимодействие ребенка </w:t>
      </w:r>
      <w:r w:rsidRPr="006B460E">
        <w:rPr>
          <w:rFonts w:ascii="Times New Roman" w:eastAsia="Times New Roman" w:hAnsi="Times New Roman" w:cs="Times New Roman"/>
          <w:sz w:val="24"/>
          <w:szCs w:val="24"/>
          <w:lang w:eastAsia="ru-RU"/>
        </w:rPr>
        <w:t xml:space="preserve">с одним-двумя приборами, </w:t>
      </w:r>
      <w:r w:rsidR="00631453" w:rsidRPr="006B460E">
        <w:rPr>
          <w:rFonts w:ascii="Times New Roman" w:eastAsia="Times New Roman" w:hAnsi="Times New Roman" w:cs="Times New Roman"/>
          <w:sz w:val="24"/>
          <w:szCs w:val="24"/>
          <w:lang w:eastAsia="ru-RU"/>
        </w:rPr>
        <w:t>во</w:t>
      </w:r>
      <w:r w:rsidR="00613CC5" w:rsidRPr="006B460E">
        <w:rPr>
          <w:rFonts w:ascii="Times New Roman" w:eastAsia="Times New Roman" w:hAnsi="Times New Roman" w:cs="Times New Roman"/>
          <w:sz w:val="24"/>
          <w:szCs w:val="24"/>
          <w:lang w:eastAsia="ru-RU"/>
        </w:rPr>
        <w:t xml:space="preserve"> </w:t>
      </w:r>
      <w:r w:rsidR="00631453" w:rsidRPr="006B460E">
        <w:rPr>
          <w:rFonts w:ascii="Times New Roman" w:eastAsia="Times New Roman" w:hAnsi="Times New Roman" w:cs="Times New Roman"/>
          <w:sz w:val="24"/>
          <w:szCs w:val="24"/>
          <w:lang w:eastAsia="ru-RU"/>
        </w:rPr>
        <w:t>избежание</w:t>
      </w:r>
      <w:r w:rsidRPr="006B460E">
        <w:rPr>
          <w:rFonts w:ascii="Times New Roman" w:eastAsia="Times New Roman" w:hAnsi="Times New Roman" w:cs="Times New Roman"/>
          <w:sz w:val="24"/>
          <w:szCs w:val="24"/>
          <w:lang w:eastAsia="ru-RU"/>
        </w:rPr>
        <w:t xml:space="preserve"> чрезмерной сенсорной стимуляции.</w:t>
      </w:r>
    </w:p>
    <w:p w:rsidR="00C60EC8" w:rsidRPr="006B460E" w:rsidRDefault="00C60EC8" w:rsidP="00300C37">
      <w:pPr>
        <w:numPr>
          <w:ilvl w:val="0"/>
          <w:numId w:val="10"/>
        </w:numPr>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pacing w:val="-2"/>
          <w:sz w:val="24"/>
          <w:szCs w:val="24"/>
          <w:lang w:eastAsia="ru-RU"/>
        </w:rPr>
        <w:t>Занятия</w:t>
      </w:r>
      <w:r w:rsidRPr="006B460E">
        <w:rPr>
          <w:rFonts w:ascii="Times New Roman" w:eastAsia="Times New Roman" w:hAnsi="Times New Roman" w:cs="Times New Roman"/>
          <w:sz w:val="24"/>
          <w:szCs w:val="24"/>
          <w:lang w:eastAsia="ru-RU"/>
        </w:rPr>
        <w:t xml:space="preserve"> слухового блока направлены на развитие восприятия звуков на слух. У детей с </w:t>
      </w:r>
      <w:r w:rsidR="00606CE5" w:rsidRPr="006B460E">
        <w:rPr>
          <w:rFonts w:ascii="Times New Roman" w:eastAsia="Times New Roman" w:hAnsi="Times New Roman" w:cs="Times New Roman"/>
          <w:sz w:val="24"/>
          <w:szCs w:val="24"/>
          <w:lang w:eastAsia="ru-RU"/>
        </w:rPr>
        <w:t>трудностями в развитии</w:t>
      </w:r>
      <w:r w:rsidRPr="006B460E">
        <w:rPr>
          <w:rFonts w:ascii="Times New Roman" w:eastAsia="Times New Roman" w:hAnsi="Times New Roman" w:cs="Times New Roman"/>
          <w:sz w:val="24"/>
          <w:szCs w:val="24"/>
          <w:lang w:eastAsia="ru-RU"/>
        </w:rPr>
        <w:t xml:space="preserve"> часто страдает фонематический слух, который во многом предопределяет успешность школьного обучения, поэтому развитие слухового восприятия актуально для данной категории детей.</w:t>
      </w:r>
    </w:p>
    <w:p w:rsidR="00C60EC8" w:rsidRPr="006B460E" w:rsidRDefault="00C60EC8" w:rsidP="00300C37">
      <w:pPr>
        <w:numPr>
          <w:ilvl w:val="0"/>
          <w:numId w:val="10"/>
        </w:numPr>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iCs/>
          <w:sz w:val="24"/>
          <w:szCs w:val="24"/>
          <w:lang w:eastAsia="ru-RU"/>
        </w:rPr>
        <w:t xml:space="preserve">Занятия блока эмоционально-волевой сферы </w:t>
      </w:r>
      <w:r w:rsidRPr="006B460E">
        <w:rPr>
          <w:rFonts w:ascii="Times New Roman" w:eastAsia="Times New Roman" w:hAnsi="Times New Roman" w:cs="Times New Roman"/>
          <w:sz w:val="24"/>
          <w:szCs w:val="24"/>
          <w:lang w:eastAsia="ru-RU"/>
        </w:rPr>
        <w:t xml:space="preserve">направлены на </w:t>
      </w:r>
      <w:r w:rsidR="000174FD" w:rsidRPr="006B460E">
        <w:rPr>
          <w:rFonts w:ascii="Times New Roman" w:eastAsia="Times New Roman" w:hAnsi="Times New Roman" w:cs="Times New Roman"/>
          <w:sz w:val="24"/>
          <w:szCs w:val="24"/>
          <w:lang w:eastAsia="ru-RU"/>
        </w:rPr>
        <w:t>сформированность</w:t>
      </w:r>
      <w:r w:rsidRPr="006B460E">
        <w:rPr>
          <w:rFonts w:ascii="Times New Roman" w:eastAsia="Times New Roman" w:hAnsi="Times New Roman" w:cs="Times New Roman"/>
          <w:sz w:val="24"/>
          <w:szCs w:val="24"/>
          <w:lang w:eastAsia="ru-RU"/>
        </w:rPr>
        <w:t xml:space="preserve"> процессов саморегуляции, </w:t>
      </w:r>
      <w:r w:rsidR="000174FD" w:rsidRPr="006B460E">
        <w:rPr>
          <w:rFonts w:ascii="Times New Roman" w:eastAsia="Times New Roman" w:hAnsi="Times New Roman" w:cs="Times New Roman"/>
          <w:sz w:val="24"/>
          <w:szCs w:val="24"/>
          <w:lang w:eastAsia="ru-RU"/>
        </w:rPr>
        <w:t xml:space="preserve">сформированность </w:t>
      </w:r>
      <w:r w:rsidRPr="006B460E">
        <w:rPr>
          <w:rFonts w:ascii="Times New Roman" w:eastAsia="Times New Roman" w:hAnsi="Times New Roman" w:cs="Times New Roman"/>
          <w:sz w:val="24"/>
          <w:szCs w:val="24"/>
          <w:lang w:eastAsia="ru-RU"/>
        </w:rPr>
        <w:t xml:space="preserve">способности контролировать свои эмоции, дифференцировать эмоциональные состояния. </w:t>
      </w:r>
    </w:p>
    <w:p w:rsidR="00C60EC8" w:rsidRPr="006B460E" w:rsidRDefault="00C60EC8" w:rsidP="0091048C">
      <w:pPr>
        <w:shd w:val="clear" w:color="auto" w:fill="FFFFFF"/>
        <w:spacing w:after="0"/>
        <w:ind w:firstLine="709"/>
        <w:jc w:val="both"/>
        <w:rPr>
          <w:rFonts w:ascii="Times New Roman" w:eastAsia="Times New Roman" w:hAnsi="Times New Roman" w:cs="Times New Roman"/>
          <w:spacing w:val="-2"/>
          <w:sz w:val="24"/>
          <w:szCs w:val="24"/>
          <w:lang w:eastAsia="ru-RU"/>
        </w:rPr>
      </w:pPr>
      <w:r w:rsidRPr="006B460E">
        <w:rPr>
          <w:rFonts w:ascii="Times New Roman" w:eastAsia="Times New Roman" w:hAnsi="Times New Roman" w:cs="Times New Roman"/>
          <w:spacing w:val="-2"/>
          <w:sz w:val="24"/>
          <w:szCs w:val="24"/>
          <w:lang w:eastAsia="ru-RU"/>
        </w:rPr>
        <w:t xml:space="preserve">В каждом блоке проводятся занятия </w:t>
      </w:r>
      <w:r w:rsidRPr="006B460E">
        <w:rPr>
          <w:rFonts w:ascii="Times New Roman" w:eastAsia="Times New Roman" w:hAnsi="Times New Roman" w:cs="Times New Roman"/>
          <w:spacing w:val="-2"/>
          <w:sz w:val="24"/>
          <w:szCs w:val="24"/>
          <w:u w:val="single"/>
          <w:lang w:eastAsia="ru-RU"/>
        </w:rPr>
        <w:t>2 типов:</w:t>
      </w:r>
      <w:r w:rsidRPr="006B460E">
        <w:rPr>
          <w:rFonts w:ascii="Times New Roman" w:eastAsia="Times New Roman" w:hAnsi="Times New Roman" w:cs="Times New Roman"/>
          <w:spacing w:val="-2"/>
          <w:sz w:val="24"/>
          <w:szCs w:val="24"/>
          <w:lang w:eastAsia="ru-RU"/>
        </w:rPr>
        <w:t xml:space="preserve"> </w:t>
      </w:r>
    </w:p>
    <w:p w:rsidR="00C60EC8" w:rsidRPr="00F41452" w:rsidRDefault="00C60EC8" w:rsidP="00F41452">
      <w:pPr>
        <w:pStyle w:val="af2"/>
        <w:numPr>
          <w:ilvl w:val="0"/>
          <w:numId w:val="33"/>
        </w:numPr>
        <w:shd w:val="clear" w:color="auto" w:fill="FFFFFF"/>
        <w:suppressAutoHyphens/>
        <w:spacing w:after="0"/>
        <w:jc w:val="both"/>
        <w:rPr>
          <w:rFonts w:ascii="Times New Roman" w:eastAsia="Times New Roman" w:hAnsi="Times New Roman"/>
          <w:spacing w:val="-2"/>
          <w:sz w:val="24"/>
          <w:szCs w:val="24"/>
          <w:lang w:eastAsia="ru-RU"/>
        </w:rPr>
      </w:pPr>
      <w:r w:rsidRPr="00F41452">
        <w:rPr>
          <w:rFonts w:ascii="Times New Roman" w:eastAsia="Times New Roman" w:hAnsi="Times New Roman"/>
          <w:spacing w:val="-2"/>
          <w:sz w:val="24"/>
          <w:szCs w:val="24"/>
          <w:lang w:eastAsia="ru-RU"/>
        </w:rPr>
        <w:t>занятия, направленные на первичное ознакомление детей с различным оборудованием;</w:t>
      </w:r>
    </w:p>
    <w:p w:rsidR="00C60EC8" w:rsidRPr="00F41452" w:rsidRDefault="00C60EC8" w:rsidP="00F41452">
      <w:pPr>
        <w:pStyle w:val="af2"/>
        <w:numPr>
          <w:ilvl w:val="0"/>
          <w:numId w:val="33"/>
        </w:numPr>
        <w:shd w:val="clear" w:color="auto" w:fill="FFFFFF"/>
        <w:suppressAutoHyphens/>
        <w:spacing w:after="0"/>
        <w:jc w:val="both"/>
        <w:rPr>
          <w:rFonts w:ascii="Times New Roman" w:eastAsia="Times New Roman" w:hAnsi="Times New Roman"/>
          <w:spacing w:val="-2"/>
          <w:sz w:val="24"/>
          <w:szCs w:val="24"/>
          <w:lang w:eastAsia="ru-RU"/>
        </w:rPr>
      </w:pPr>
      <w:r w:rsidRPr="00F41452">
        <w:rPr>
          <w:rFonts w:ascii="Times New Roman" w:eastAsia="Times New Roman" w:hAnsi="Times New Roman"/>
          <w:spacing w:val="-2"/>
          <w:sz w:val="24"/>
          <w:szCs w:val="24"/>
          <w:lang w:eastAsia="ru-RU"/>
        </w:rPr>
        <w:t>занятия с элементами сказкотерапии.</w:t>
      </w:r>
    </w:p>
    <w:p w:rsidR="00C60EC8" w:rsidRPr="006B460E" w:rsidRDefault="00606CE5"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С целью </w:t>
      </w:r>
      <w:r w:rsidR="00641FF4">
        <w:rPr>
          <w:rFonts w:ascii="Times New Roman" w:eastAsia="Times New Roman" w:hAnsi="Times New Roman" w:cs="Times New Roman"/>
          <w:sz w:val="24"/>
          <w:szCs w:val="24"/>
          <w:lang w:eastAsia="ru-RU"/>
        </w:rPr>
        <w:t xml:space="preserve">повышения мотивации детей </w:t>
      </w:r>
      <w:r w:rsidR="00C60EC8" w:rsidRPr="006B460E">
        <w:rPr>
          <w:rFonts w:ascii="Times New Roman" w:eastAsia="Times New Roman" w:hAnsi="Times New Roman" w:cs="Times New Roman"/>
          <w:sz w:val="24"/>
          <w:szCs w:val="24"/>
          <w:lang w:eastAsia="ru-RU"/>
        </w:rPr>
        <w:t xml:space="preserve">по завершении каждого блока проводится занятие с использованием сказочного сюжета, где </w:t>
      </w:r>
      <w:r w:rsidRPr="006B460E">
        <w:rPr>
          <w:rFonts w:ascii="Times New Roman" w:eastAsia="Times New Roman" w:hAnsi="Times New Roman" w:cs="Times New Roman"/>
          <w:sz w:val="24"/>
          <w:szCs w:val="24"/>
          <w:lang w:eastAsia="ru-RU"/>
        </w:rPr>
        <w:t xml:space="preserve">какой-нибудь тренажёр становится </w:t>
      </w:r>
      <w:r w:rsidRPr="006B460E">
        <w:rPr>
          <w:rFonts w:ascii="Times New Roman" w:eastAsia="Times New Roman" w:hAnsi="Times New Roman" w:cs="Times New Roman"/>
          <w:sz w:val="24"/>
          <w:szCs w:val="24"/>
          <w:lang w:eastAsia="ru-RU"/>
        </w:rPr>
        <w:lastRenderedPageBreak/>
        <w:t>частью сказки</w:t>
      </w:r>
      <w:r w:rsidR="00C60EC8" w:rsidRPr="006B460E">
        <w:rPr>
          <w:rFonts w:ascii="Times New Roman" w:eastAsia="Times New Roman" w:hAnsi="Times New Roman" w:cs="Times New Roman"/>
          <w:sz w:val="24"/>
          <w:szCs w:val="24"/>
          <w:lang w:eastAsia="ru-RU"/>
        </w:rPr>
        <w:t xml:space="preserve">. </w:t>
      </w:r>
      <w:r w:rsidRPr="006B460E">
        <w:rPr>
          <w:rFonts w:ascii="Times New Roman" w:eastAsia="Times New Roman" w:hAnsi="Times New Roman" w:cs="Times New Roman"/>
          <w:sz w:val="24"/>
          <w:szCs w:val="24"/>
          <w:lang w:eastAsia="ru-RU"/>
        </w:rPr>
        <w:t>Такие</w:t>
      </w:r>
      <w:r w:rsidR="00C60EC8" w:rsidRPr="006B460E">
        <w:rPr>
          <w:rFonts w:ascii="Times New Roman" w:eastAsia="Times New Roman" w:hAnsi="Times New Roman" w:cs="Times New Roman"/>
          <w:sz w:val="24"/>
          <w:szCs w:val="24"/>
          <w:lang w:eastAsia="ru-RU"/>
        </w:rPr>
        <w:t xml:space="preserve"> занятия, включающие элементы сказкотерапии, направлены на решение </w:t>
      </w:r>
      <w:r w:rsidRPr="006B460E">
        <w:rPr>
          <w:rFonts w:ascii="Times New Roman" w:eastAsia="Times New Roman" w:hAnsi="Times New Roman" w:cs="Times New Roman"/>
          <w:sz w:val="24"/>
          <w:szCs w:val="24"/>
          <w:lang w:eastAsia="ru-RU"/>
        </w:rPr>
        <w:t>сл</w:t>
      </w:r>
      <w:r w:rsidR="00C60EC8" w:rsidRPr="006B460E">
        <w:rPr>
          <w:rFonts w:ascii="Times New Roman" w:eastAsia="Times New Roman" w:hAnsi="Times New Roman" w:cs="Times New Roman"/>
          <w:sz w:val="24"/>
          <w:szCs w:val="24"/>
          <w:lang w:eastAsia="ru-RU"/>
        </w:rPr>
        <w:t>е</w:t>
      </w:r>
      <w:r w:rsidRPr="006B460E">
        <w:rPr>
          <w:rFonts w:ascii="Times New Roman" w:eastAsia="Times New Roman" w:hAnsi="Times New Roman" w:cs="Times New Roman"/>
          <w:sz w:val="24"/>
          <w:szCs w:val="24"/>
          <w:lang w:eastAsia="ru-RU"/>
        </w:rPr>
        <w:t>дующи</w:t>
      </w:r>
      <w:r w:rsidR="00C60EC8" w:rsidRPr="006B460E">
        <w:rPr>
          <w:rFonts w:ascii="Times New Roman" w:eastAsia="Times New Roman" w:hAnsi="Times New Roman" w:cs="Times New Roman"/>
          <w:sz w:val="24"/>
          <w:szCs w:val="24"/>
          <w:lang w:eastAsia="ru-RU"/>
        </w:rPr>
        <w:t>х проблем:</w:t>
      </w:r>
    </w:p>
    <w:p w:rsidR="00237E32" w:rsidRPr="006B460E" w:rsidRDefault="00E64589" w:rsidP="00300C37">
      <w:pPr>
        <w:widowControl w:val="0"/>
        <w:numPr>
          <w:ilvl w:val="0"/>
          <w:numId w:val="2"/>
        </w:numPr>
        <w:suppressAutoHyphens/>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замкнутость, не</w:t>
      </w:r>
      <w:r w:rsidR="00237E32" w:rsidRPr="006B460E">
        <w:rPr>
          <w:rFonts w:ascii="Times New Roman" w:eastAsia="Times New Roman" w:hAnsi="Times New Roman" w:cs="Times New Roman"/>
          <w:sz w:val="24"/>
          <w:szCs w:val="24"/>
          <w:lang w:eastAsia="ru-RU"/>
        </w:rPr>
        <w:t xml:space="preserve">желание вступать в контакт; </w:t>
      </w:r>
    </w:p>
    <w:p w:rsidR="00C60EC8" w:rsidRPr="006B460E" w:rsidRDefault="00C60EC8" w:rsidP="00300C37">
      <w:pPr>
        <w:widowControl w:val="0"/>
        <w:numPr>
          <w:ilvl w:val="0"/>
          <w:numId w:val="2"/>
        </w:numPr>
        <w:suppressAutoHyphens/>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агрессивное поведение;</w:t>
      </w:r>
    </w:p>
    <w:p w:rsidR="00C60EC8" w:rsidRPr="006B460E" w:rsidRDefault="00C60EC8" w:rsidP="00300C37">
      <w:pPr>
        <w:widowControl w:val="0"/>
        <w:numPr>
          <w:ilvl w:val="0"/>
          <w:numId w:val="2"/>
        </w:numPr>
        <w:suppressAutoHyphens/>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тревожность и низкая самооценка.</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В сказочном сюжете в метафорической форме зашифрована информация о способах преодоления конфликтной ситуации. Сказка заставляет ребенка сопереживать персонажам, в результате чего у него появляются новые представления о людях, предметах и явлениях окружающего мира, новый эмоциональный опыт. </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Работа со сказкой строится следующим образом: сказку рассказывает педагог, привлекая детей к ее драматизации, после следует обсуждение сказки. Причем, </w:t>
      </w:r>
      <w:r w:rsidR="00606CE5" w:rsidRPr="006B460E">
        <w:rPr>
          <w:rFonts w:ascii="Times New Roman" w:eastAsia="Times New Roman" w:hAnsi="Times New Roman" w:cs="Times New Roman"/>
          <w:sz w:val="24"/>
          <w:szCs w:val="24"/>
          <w:lang w:eastAsia="ru-RU"/>
        </w:rPr>
        <w:t>при</w:t>
      </w:r>
      <w:r w:rsidRPr="006B460E">
        <w:rPr>
          <w:rFonts w:ascii="Times New Roman" w:eastAsia="Times New Roman" w:hAnsi="Times New Roman" w:cs="Times New Roman"/>
          <w:sz w:val="24"/>
          <w:szCs w:val="24"/>
          <w:lang w:eastAsia="ru-RU"/>
        </w:rPr>
        <w:t xml:space="preserve"> обсуждении ребенок должен быть уверен, что он может высказывать любое свое мнение. </w:t>
      </w:r>
    </w:p>
    <w:p w:rsidR="00C60EC8" w:rsidRPr="006B460E" w:rsidRDefault="00C60EC8" w:rsidP="0091048C">
      <w:pPr>
        <w:shd w:val="clear" w:color="auto" w:fill="FFFFFF"/>
        <w:spacing w:after="0"/>
        <w:ind w:firstLine="709"/>
        <w:jc w:val="both"/>
        <w:rPr>
          <w:rFonts w:ascii="Times New Roman" w:eastAsia="Times New Roman" w:hAnsi="Times New Roman" w:cs="Times New Roman"/>
          <w:b/>
          <w:sz w:val="24"/>
          <w:szCs w:val="24"/>
          <w:lang w:eastAsia="ru-RU"/>
        </w:rPr>
      </w:pPr>
      <w:r w:rsidRPr="006B460E">
        <w:rPr>
          <w:rFonts w:ascii="Times New Roman" w:eastAsia="Times New Roman" w:hAnsi="Times New Roman" w:cs="Times New Roman"/>
          <w:sz w:val="24"/>
          <w:szCs w:val="24"/>
          <w:lang w:eastAsia="ru-RU"/>
        </w:rPr>
        <w:t>Важным элементом каждого занятия являются упражнения, направленные на обучение навыкам расслабления, снятие мышечного напряжения. Активная умственная деятельность и сопутствующ</w:t>
      </w:r>
      <w:r w:rsidR="00606CE5" w:rsidRPr="006B460E">
        <w:rPr>
          <w:rFonts w:ascii="Times New Roman" w:eastAsia="Times New Roman" w:hAnsi="Times New Roman" w:cs="Times New Roman"/>
          <w:sz w:val="24"/>
          <w:szCs w:val="24"/>
          <w:lang w:eastAsia="ru-RU"/>
        </w:rPr>
        <w:t>и</w:t>
      </w:r>
      <w:r w:rsidRPr="006B460E">
        <w:rPr>
          <w:rFonts w:ascii="Times New Roman" w:eastAsia="Times New Roman" w:hAnsi="Times New Roman" w:cs="Times New Roman"/>
          <w:sz w:val="24"/>
          <w:szCs w:val="24"/>
          <w:lang w:eastAsia="ru-RU"/>
        </w:rPr>
        <w:t>е ей эмоциональные переживания создают излишнее возбуждение в нервной системе, которое, накапливаясь, ведет к напряжению мышц тела. Умение расслабляться позволяет устранить беспокойство, возбуждение, скованность, восстанавливает силы, увеличивает запас энергии.</w:t>
      </w:r>
    </w:p>
    <w:p w:rsidR="00052341" w:rsidRPr="006B460E" w:rsidRDefault="00C60EC8" w:rsidP="0091048C">
      <w:pPr>
        <w:shd w:val="clear" w:color="auto" w:fill="FFFFFF"/>
        <w:spacing w:after="0"/>
        <w:ind w:firstLine="709"/>
        <w:jc w:val="both"/>
        <w:rPr>
          <w:rFonts w:ascii="Times New Roman" w:eastAsia="Times New Roman" w:hAnsi="Times New Roman" w:cs="Times New Roman"/>
          <w:spacing w:val="-1"/>
          <w:sz w:val="24"/>
          <w:szCs w:val="24"/>
          <w:lang w:eastAsia="ru-RU"/>
        </w:rPr>
      </w:pPr>
      <w:r w:rsidRPr="006B460E">
        <w:rPr>
          <w:rFonts w:ascii="Times New Roman" w:eastAsia="Times New Roman" w:hAnsi="Times New Roman" w:cs="Times New Roman"/>
          <w:spacing w:val="-1"/>
          <w:sz w:val="24"/>
          <w:szCs w:val="24"/>
          <w:lang w:eastAsia="ru-RU"/>
        </w:rPr>
        <w:t xml:space="preserve">3. </w:t>
      </w:r>
      <w:r w:rsidRPr="006B460E">
        <w:rPr>
          <w:rFonts w:ascii="Times New Roman" w:eastAsia="Times New Roman" w:hAnsi="Times New Roman" w:cs="Times New Roman"/>
          <w:b/>
          <w:i/>
          <w:spacing w:val="-1"/>
          <w:sz w:val="24"/>
          <w:szCs w:val="24"/>
          <w:lang w:eastAsia="ru-RU"/>
        </w:rPr>
        <w:t xml:space="preserve">Завершающий </w:t>
      </w:r>
      <w:r w:rsidRPr="006B460E">
        <w:rPr>
          <w:rFonts w:ascii="Times New Roman" w:eastAsia="Times New Roman" w:hAnsi="Times New Roman" w:cs="Times New Roman"/>
          <w:b/>
          <w:i/>
          <w:spacing w:val="-4"/>
          <w:sz w:val="24"/>
          <w:szCs w:val="24"/>
          <w:lang w:eastAsia="ru-RU"/>
        </w:rPr>
        <w:t>этап</w:t>
      </w:r>
      <w:r w:rsidRPr="006B460E">
        <w:rPr>
          <w:rFonts w:ascii="Times New Roman" w:eastAsia="Times New Roman" w:hAnsi="Times New Roman" w:cs="Times New Roman"/>
          <w:b/>
          <w:i/>
          <w:spacing w:val="-1"/>
          <w:sz w:val="24"/>
          <w:szCs w:val="24"/>
          <w:lang w:eastAsia="ru-RU"/>
        </w:rPr>
        <w:t xml:space="preserve"> </w:t>
      </w:r>
      <w:r w:rsidRPr="006B460E">
        <w:rPr>
          <w:rFonts w:ascii="Times New Roman" w:eastAsia="Times New Roman" w:hAnsi="Times New Roman" w:cs="Times New Roman"/>
          <w:spacing w:val="-1"/>
          <w:sz w:val="24"/>
          <w:szCs w:val="24"/>
          <w:lang w:eastAsia="ru-RU"/>
        </w:rPr>
        <w:t xml:space="preserve">(2 занятия). </w:t>
      </w:r>
      <w:r w:rsidRPr="006B460E">
        <w:rPr>
          <w:rFonts w:ascii="Times New Roman" w:eastAsia="Times New Roman" w:hAnsi="Times New Roman" w:cs="Times New Roman"/>
          <w:spacing w:val="1"/>
          <w:sz w:val="24"/>
          <w:szCs w:val="24"/>
          <w:lang w:eastAsia="ru-RU"/>
        </w:rPr>
        <w:t xml:space="preserve">Цель: выявление динамики развития </w:t>
      </w:r>
      <w:r w:rsidRPr="006B460E">
        <w:rPr>
          <w:rFonts w:ascii="Times New Roman" w:eastAsia="Times New Roman" w:hAnsi="Times New Roman" w:cs="Times New Roman"/>
          <w:sz w:val="24"/>
          <w:szCs w:val="24"/>
          <w:lang w:eastAsia="ru-RU"/>
        </w:rPr>
        <w:t>сенсорно-перцептивной и эмоционально-волевой сфер</w:t>
      </w:r>
      <w:r w:rsidRPr="006B460E">
        <w:rPr>
          <w:rFonts w:ascii="Times New Roman" w:eastAsia="Times New Roman" w:hAnsi="Times New Roman" w:cs="Times New Roman"/>
          <w:spacing w:val="1"/>
          <w:sz w:val="24"/>
          <w:szCs w:val="24"/>
          <w:lang w:eastAsia="ru-RU"/>
        </w:rPr>
        <w:t xml:space="preserve"> </w:t>
      </w:r>
      <w:r w:rsidR="00606CE5" w:rsidRPr="006B460E">
        <w:rPr>
          <w:rFonts w:ascii="Times New Roman" w:eastAsia="Times New Roman" w:hAnsi="Times New Roman" w:cs="Times New Roman"/>
          <w:spacing w:val="1"/>
          <w:sz w:val="24"/>
          <w:szCs w:val="24"/>
          <w:lang w:eastAsia="ru-RU"/>
        </w:rPr>
        <w:t>у дошкольнико</w:t>
      </w:r>
      <w:r w:rsidR="007563CD" w:rsidRPr="006B460E">
        <w:rPr>
          <w:rFonts w:ascii="Times New Roman" w:eastAsia="Times New Roman" w:hAnsi="Times New Roman" w:cs="Times New Roman"/>
          <w:spacing w:val="1"/>
          <w:sz w:val="24"/>
          <w:szCs w:val="24"/>
          <w:lang w:eastAsia="ru-RU"/>
        </w:rPr>
        <w:t>в</w:t>
      </w:r>
      <w:r w:rsidRPr="006B460E">
        <w:rPr>
          <w:rFonts w:ascii="Times New Roman" w:eastAsia="Times New Roman" w:hAnsi="Times New Roman" w:cs="Times New Roman"/>
          <w:spacing w:val="-1"/>
          <w:sz w:val="24"/>
          <w:szCs w:val="24"/>
          <w:lang w:eastAsia="ru-RU"/>
        </w:rPr>
        <w:t>.</w:t>
      </w:r>
    </w:p>
    <w:p w:rsidR="007563CD" w:rsidRPr="006B460E" w:rsidRDefault="0032382E" w:rsidP="001908A2">
      <w:pPr>
        <w:shd w:val="clear" w:color="auto" w:fill="FFFFFF"/>
        <w:spacing w:after="0"/>
        <w:ind w:firstLine="708"/>
        <w:jc w:val="both"/>
        <w:rPr>
          <w:rFonts w:ascii="Times New Roman" w:eastAsia="Times New Roman" w:hAnsi="Times New Roman" w:cs="Times New Roman"/>
          <w:i/>
          <w:spacing w:val="-1"/>
          <w:sz w:val="24"/>
          <w:szCs w:val="24"/>
          <w:lang w:eastAsia="ru-RU"/>
        </w:rPr>
      </w:pPr>
      <w:r w:rsidRPr="006B460E">
        <w:rPr>
          <w:rFonts w:ascii="Times New Roman" w:eastAsia="Times New Roman" w:hAnsi="Times New Roman" w:cs="Times New Roman"/>
          <w:i/>
          <w:spacing w:val="-1"/>
          <w:sz w:val="24"/>
          <w:szCs w:val="24"/>
          <w:lang w:eastAsia="ru-RU"/>
        </w:rPr>
        <w:t>Структура занятий представлена</w:t>
      </w:r>
      <w:r w:rsidR="007563CD" w:rsidRPr="006B460E">
        <w:rPr>
          <w:rFonts w:ascii="Times New Roman" w:eastAsia="Times New Roman" w:hAnsi="Times New Roman" w:cs="Times New Roman"/>
          <w:i/>
          <w:spacing w:val="-1"/>
          <w:sz w:val="24"/>
          <w:szCs w:val="24"/>
          <w:lang w:eastAsia="ru-RU"/>
        </w:rPr>
        <w:t xml:space="preserve"> тремя частями.</w:t>
      </w:r>
    </w:p>
    <w:p w:rsidR="00C60EC8" w:rsidRPr="006B460E" w:rsidRDefault="00C60EC8" w:rsidP="0091048C">
      <w:pPr>
        <w:shd w:val="clear" w:color="auto" w:fill="FFFFFF"/>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b/>
          <w:sz w:val="24"/>
          <w:szCs w:val="24"/>
          <w:lang w:eastAsia="ru-RU"/>
        </w:rPr>
        <w:t>Вводн</w:t>
      </w:r>
      <w:r w:rsidR="007563CD" w:rsidRPr="006B460E">
        <w:rPr>
          <w:rFonts w:ascii="Times New Roman" w:eastAsia="Times New Roman" w:hAnsi="Times New Roman" w:cs="Times New Roman"/>
          <w:b/>
          <w:sz w:val="24"/>
          <w:szCs w:val="24"/>
          <w:lang w:eastAsia="ru-RU"/>
        </w:rPr>
        <w:t>ая</w:t>
      </w:r>
      <w:r w:rsidRPr="006B460E">
        <w:rPr>
          <w:rFonts w:ascii="Times New Roman" w:eastAsia="Times New Roman" w:hAnsi="Times New Roman" w:cs="Times New Roman"/>
          <w:b/>
          <w:sz w:val="24"/>
          <w:szCs w:val="24"/>
          <w:lang w:eastAsia="ru-RU"/>
        </w:rPr>
        <w:t xml:space="preserve"> </w:t>
      </w:r>
      <w:r w:rsidR="007563CD" w:rsidRPr="006B460E">
        <w:rPr>
          <w:rFonts w:ascii="Times New Roman" w:eastAsia="Times New Roman" w:hAnsi="Times New Roman" w:cs="Times New Roman"/>
          <w:b/>
          <w:sz w:val="24"/>
          <w:szCs w:val="24"/>
          <w:lang w:eastAsia="ru-RU"/>
        </w:rPr>
        <w:t>часть</w:t>
      </w:r>
      <w:r w:rsidRPr="006B460E">
        <w:rPr>
          <w:rFonts w:ascii="Times New Roman" w:eastAsia="Times New Roman" w:hAnsi="Times New Roman" w:cs="Times New Roman"/>
          <w:b/>
          <w:sz w:val="24"/>
          <w:szCs w:val="24"/>
          <w:lang w:eastAsia="ru-RU"/>
        </w:rPr>
        <w:t xml:space="preserve"> занятия</w:t>
      </w:r>
      <w:r w:rsidRPr="006B460E">
        <w:rPr>
          <w:rFonts w:ascii="Times New Roman" w:eastAsia="Times New Roman" w:hAnsi="Times New Roman" w:cs="Times New Roman"/>
          <w:sz w:val="24"/>
          <w:szCs w:val="24"/>
          <w:lang w:eastAsia="ru-RU"/>
        </w:rPr>
        <w:t xml:space="preserve"> включает в себя ритуал приветствия, </w:t>
      </w:r>
      <w:r w:rsidR="00DE56C5" w:rsidRPr="006B460E">
        <w:rPr>
          <w:rFonts w:ascii="Times New Roman" w:hAnsi="Times New Roman" w:cs="Times New Roman"/>
          <w:sz w:val="24"/>
          <w:szCs w:val="24"/>
        </w:rPr>
        <w:t>привлечение внимания детей</w:t>
      </w:r>
      <w:r w:rsidR="00DE56C5" w:rsidRPr="006B460E">
        <w:rPr>
          <w:rFonts w:ascii="Times New Roman" w:eastAsia="Times New Roman" w:hAnsi="Times New Roman" w:cs="Times New Roman"/>
          <w:sz w:val="24"/>
          <w:szCs w:val="24"/>
          <w:lang w:eastAsia="ru-RU"/>
        </w:rPr>
        <w:t xml:space="preserve"> </w:t>
      </w:r>
      <w:r w:rsidRPr="006B460E">
        <w:rPr>
          <w:rFonts w:ascii="Times New Roman" w:eastAsia="Times New Roman" w:hAnsi="Times New Roman" w:cs="Times New Roman"/>
          <w:sz w:val="24"/>
          <w:szCs w:val="24"/>
          <w:lang w:eastAsia="ru-RU"/>
        </w:rPr>
        <w:t>в начале занятия</w:t>
      </w:r>
      <w:r w:rsidR="00947E0B" w:rsidRPr="006B460E">
        <w:rPr>
          <w:rFonts w:ascii="Times New Roman" w:hAnsi="Times New Roman" w:cs="Times New Roman"/>
          <w:sz w:val="24"/>
          <w:szCs w:val="24"/>
        </w:rPr>
        <w:t>,</w:t>
      </w:r>
      <w:r w:rsidR="00DE56C5" w:rsidRPr="006B460E">
        <w:rPr>
          <w:rFonts w:ascii="Times New Roman" w:hAnsi="Times New Roman" w:cs="Times New Roman"/>
          <w:sz w:val="24"/>
          <w:szCs w:val="24"/>
        </w:rPr>
        <w:t xml:space="preserve"> </w:t>
      </w:r>
      <w:r w:rsidR="00947E0B" w:rsidRPr="006B460E">
        <w:rPr>
          <w:rFonts w:ascii="Times New Roman" w:hAnsi="Times New Roman" w:cs="Times New Roman"/>
          <w:sz w:val="24"/>
          <w:szCs w:val="24"/>
        </w:rPr>
        <w:t>с</w:t>
      </w:r>
      <w:r w:rsidR="00DE56C5" w:rsidRPr="006B460E">
        <w:rPr>
          <w:rFonts w:ascii="Times New Roman" w:hAnsi="Times New Roman" w:cs="Times New Roman"/>
          <w:sz w:val="24"/>
          <w:szCs w:val="24"/>
        </w:rPr>
        <w:t>оздание атмосферы интереса к занятию,</w:t>
      </w:r>
      <w:r w:rsidRPr="006B460E">
        <w:rPr>
          <w:rFonts w:ascii="Times New Roman" w:eastAsia="Times New Roman" w:hAnsi="Times New Roman" w:cs="Times New Roman"/>
          <w:sz w:val="24"/>
          <w:szCs w:val="24"/>
          <w:lang w:eastAsia="ru-RU"/>
        </w:rPr>
        <w:t xml:space="preserve"> создание благоприятного психологического климата в группе. </w:t>
      </w:r>
    </w:p>
    <w:p w:rsidR="00C60EC8" w:rsidRPr="006B460E" w:rsidRDefault="00C60EC8" w:rsidP="0091048C">
      <w:pPr>
        <w:shd w:val="clear" w:color="auto" w:fill="FFFFFF"/>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b/>
          <w:sz w:val="24"/>
          <w:szCs w:val="24"/>
          <w:lang w:eastAsia="ru-RU"/>
        </w:rPr>
        <w:t>Коррекционно-развивающ</w:t>
      </w:r>
      <w:r w:rsidR="007563CD" w:rsidRPr="006B460E">
        <w:rPr>
          <w:rFonts w:ascii="Times New Roman" w:eastAsia="Times New Roman" w:hAnsi="Times New Roman" w:cs="Times New Roman"/>
          <w:b/>
          <w:sz w:val="24"/>
          <w:szCs w:val="24"/>
          <w:lang w:eastAsia="ru-RU"/>
        </w:rPr>
        <w:t>ая</w:t>
      </w:r>
      <w:r w:rsidRPr="006B460E">
        <w:rPr>
          <w:rFonts w:ascii="Times New Roman" w:eastAsia="Times New Roman" w:hAnsi="Times New Roman" w:cs="Times New Roman"/>
          <w:b/>
          <w:sz w:val="24"/>
          <w:szCs w:val="24"/>
          <w:lang w:eastAsia="ru-RU"/>
        </w:rPr>
        <w:t xml:space="preserve"> </w:t>
      </w:r>
      <w:r w:rsidR="007563CD" w:rsidRPr="006B460E">
        <w:rPr>
          <w:rFonts w:ascii="Times New Roman" w:eastAsia="Times New Roman" w:hAnsi="Times New Roman" w:cs="Times New Roman"/>
          <w:b/>
          <w:sz w:val="24"/>
          <w:szCs w:val="24"/>
          <w:lang w:eastAsia="ru-RU"/>
        </w:rPr>
        <w:t>часть</w:t>
      </w:r>
      <w:r w:rsidRPr="006B460E">
        <w:rPr>
          <w:rFonts w:ascii="Times New Roman" w:eastAsia="Times New Roman" w:hAnsi="Times New Roman" w:cs="Times New Roman"/>
          <w:b/>
          <w:sz w:val="24"/>
          <w:szCs w:val="24"/>
          <w:lang w:eastAsia="ru-RU"/>
        </w:rPr>
        <w:t xml:space="preserve"> </w:t>
      </w:r>
      <w:r w:rsidRPr="006B460E">
        <w:rPr>
          <w:rFonts w:ascii="Times New Roman" w:eastAsia="Times New Roman" w:hAnsi="Times New Roman" w:cs="Times New Roman"/>
          <w:b/>
          <w:bCs/>
          <w:sz w:val="24"/>
          <w:szCs w:val="24"/>
          <w:lang w:eastAsia="ru-RU"/>
        </w:rPr>
        <w:t>занятия</w:t>
      </w:r>
      <w:r w:rsidRPr="006B460E">
        <w:rPr>
          <w:rFonts w:ascii="Times New Roman" w:eastAsia="Times New Roman" w:hAnsi="Times New Roman" w:cs="Times New Roman"/>
          <w:sz w:val="24"/>
          <w:szCs w:val="24"/>
          <w:lang w:eastAsia="ru-RU"/>
        </w:rPr>
        <w:t xml:space="preserve"> включа</w:t>
      </w:r>
      <w:r w:rsidR="005631C7" w:rsidRPr="006B460E">
        <w:rPr>
          <w:rFonts w:ascii="Times New Roman" w:eastAsia="Times New Roman" w:hAnsi="Times New Roman" w:cs="Times New Roman"/>
          <w:sz w:val="24"/>
          <w:szCs w:val="24"/>
          <w:lang w:eastAsia="ru-RU"/>
        </w:rPr>
        <w:t>е</w:t>
      </w:r>
      <w:r w:rsidRPr="006B460E">
        <w:rPr>
          <w:rFonts w:ascii="Times New Roman" w:eastAsia="Times New Roman" w:hAnsi="Times New Roman" w:cs="Times New Roman"/>
          <w:sz w:val="24"/>
          <w:szCs w:val="24"/>
          <w:lang w:eastAsia="ru-RU"/>
        </w:rPr>
        <w:t xml:space="preserve">т в себя </w:t>
      </w:r>
      <w:r w:rsidRPr="006B460E">
        <w:rPr>
          <w:rFonts w:ascii="Times New Roman" w:eastAsia="Times New Roman" w:hAnsi="Times New Roman" w:cs="Times New Roman"/>
          <w:i/>
          <w:iCs/>
          <w:sz w:val="24"/>
          <w:szCs w:val="24"/>
          <w:lang w:eastAsia="ru-RU"/>
        </w:rPr>
        <w:t>активизирующую, основную и релаксационную части,</w:t>
      </w:r>
      <w:r w:rsidRPr="006B460E">
        <w:rPr>
          <w:rFonts w:ascii="Times New Roman" w:eastAsia="Times New Roman" w:hAnsi="Times New Roman" w:cs="Times New Roman"/>
          <w:bCs/>
          <w:sz w:val="24"/>
          <w:szCs w:val="24"/>
          <w:lang w:eastAsia="ru-RU"/>
        </w:rPr>
        <w:t xml:space="preserve"> </w:t>
      </w:r>
      <w:r w:rsidRPr="006B460E">
        <w:rPr>
          <w:rFonts w:ascii="Times New Roman" w:eastAsia="Times New Roman" w:hAnsi="Times New Roman" w:cs="Times New Roman"/>
          <w:sz w:val="24"/>
          <w:szCs w:val="24"/>
          <w:lang w:eastAsia="ru-RU"/>
        </w:rPr>
        <w:t>которые состоят из функциональных, глазодвигательных, дыхательных, коммуникативных и т.п. упражнений и релаксации. Педагог-психолог может варьировать части занятия в соответствии с его задачами.</w:t>
      </w:r>
    </w:p>
    <w:p w:rsidR="00C60EC8" w:rsidRPr="006B460E" w:rsidRDefault="00C60EC8" w:rsidP="0091048C">
      <w:pPr>
        <w:shd w:val="clear" w:color="auto" w:fill="FFFFFF"/>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b/>
          <w:sz w:val="24"/>
          <w:szCs w:val="24"/>
          <w:lang w:eastAsia="ru-RU"/>
        </w:rPr>
        <w:t>Заключительн</w:t>
      </w:r>
      <w:r w:rsidR="007563CD" w:rsidRPr="006B460E">
        <w:rPr>
          <w:rFonts w:ascii="Times New Roman" w:eastAsia="Times New Roman" w:hAnsi="Times New Roman" w:cs="Times New Roman"/>
          <w:b/>
          <w:sz w:val="24"/>
          <w:szCs w:val="24"/>
          <w:lang w:eastAsia="ru-RU"/>
        </w:rPr>
        <w:t>ая часть</w:t>
      </w:r>
      <w:r w:rsidRPr="006B460E">
        <w:rPr>
          <w:rFonts w:ascii="Times New Roman" w:eastAsia="Times New Roman" w:hAnsi="Times New Roman" w:cs="Times New Roman"/>
          <w:b/>
          <w:sz w:val="24"/>
          <w:szCs w:val="24"/>
          <w:lang w:eastAsia="ru-RU"/>
        </w:rPr>
        <w:t xml:space="preserve"> занятия</w:t>
      </w:r>
      <w:r w:rsidRPr="006B460E">
        <w:rPr>
          <w:rFonts w:ascii="Times New Roman" w:eastAsia="Times New Roman" w:hAnsi="Times New Roman" w:cs="Times New Roman"/>
          <w:sz w:val="24"/>
          <w:szCs w:val="24"/>
          <w:lang w:eastAsia="ru-RU"/>
        </w:rPr>
        <w:t xml:space="preserve"> включает в себя подведение итогов</w:t>
      </w:r>
      <w:r w:rsidR="005631C7" w:rsidRPr="006B460E">
        <w:rPr>
          <w:rFonts w:ascii="Times New Roman" w:eastAsia="Times New Roman" w:hAnsi="Times New Roman" w:cs="Times New Roman"/>
          <w:sz w:val="24"/>
          <w:szCs w:val="24"/>
          <w:lang w:eastAsia="ru-RU"/>
        </w:rPr>
        <w:t xml:space="preserve"> (рефлексия занятия)</w:t>
      </w:r>
      <w:r w:rsidRPr="006B460E">
        <w:rPr>
          <w:rFonts w:ascii="Times New Roman" w:eastAsia="Times New Roman" w:hAnsi="Times New Roman" w:cs="Times New Roman"/>
          <w:sz w:val="24"/>
          <w:szCs w:val="24"/>
          <w:lang w:eastAsia="ru-RU"/>
        </w:rPr>
        <w:t xml:space="preserve">, получение обратной связи, определение </w:t>
      </w:r>
      <w:r w:rsidR="00841049">
        <w:rPr>
          <w:rFonts w:ascii="Times New Roman" w:eastAsia="Times New Roman" w:hAnsi="Times New Roman" w:cs="Times New Roman"/>
          <w:sz w:val="24"/>
          <w:szCs w:val="24"/>
          <w:lang w:eastAsia="ru-RU"/>
        </w:rPr>
        <w:t xml:space="preserve">степени </w:t>
      </w:r>
      <w:r w:rsidRPr="006B460E">
        <w:rPr>
          <w:rFonts w:ascii="Times New Roman" w:eastAsia="Times New Roman" w:hAnsi="Times New Roman" w:cs="Times New Roman"/>
          <w:sz w:val="24"/>
          <w:szCs w:val="24"/>
          <w:lang w:eastAsia="ru-RU"/>
        </w:rPr>
        <w:t>эмоционального благополучия детей в конце занятия, ритуал прощания.</w:t>
      </w:r>
    </w:p>
    <w:p w:rsidR="001908A2" w:rsidRPr="006B460E" w:rsidRDefault="00C60EC8" w:rsidP="001908A2">
      <w:pPr>
        <w:suppressAutoHyphens/>
        <w:ind w:firstLine="708"/>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i/>
          <w:sz w:val="24"/>
          <w:szCs w:val="24"/>
          <w:lang w:eastAsia="ru-RU"/>
        </w:rPr>
        <w:t xml:space="preserve">Обратная связь </w:t>
      </w:r>
      <w:r w:rsidRPr="006B460E">
        <w:rPr>
          <w:rFonts w:ascii="Times New Roman" w:eastAsia="Times New Roman" w:hAnsi="Times New Roman" w:cs="Times New Roman"/>
          <w:sz w:val="24"/>
          <w:szCs w:val="24"/>
          <w:lang w:eastAsia="ru-RU"/>
        </w:rPr>
        <w:t xml:space="preserve">проводится в конце каждого занятия (кроме первого и последнего) </w:t>
      </w:r>
      <w:r w:rsidR="005631C7" w:rsidRPr="006B460E">
        <w:rPr>
          <w:rFonts w:ascii="Times New Roman" w:eastAsia="Times New Roman" w:hAnsi="Times New Roman" w:cs="Times New Roman"/>
          <w:sz w:val="24"/>
          <w:szCs w:val="24"/>
          <w:lang w:eastAsia="ru-RU"/>
        </w:rPr>
        <w:t xml:space="preserve">в вопросно-ответной форме, путём заполнения </w:t>
      </w:r>
      <w:r w:rsidR="00D146ED" w:rsidRPr="006B460E">
        <w:rPr>
          <w:rFonts w:ascii="Times New Roman" w:eastAsia="Times New Roman" w:hAnsi="Times New Roman" w:cs="Times New Roman"/>
          <w:sz w:val="24"/>
          <w:szCs w:val="24"/>
          <w:lang w:eastAsia="ru-RU"/>
        </w:rPr>
        <w:t>«планеты настроения</w:t>
      </w:r>
      <w:r w:rsidR="002556DE" w:rsidRPr="006B460E">
        <w:rPr>
          <w:rFonts w:ascii="Times New Roman" w:eastAsia="Times New Roman" w:hAnsi="Times New Roman" w:cs="Times New Roman"/>
          <w:sz w:val="24"/>
          <w:szCs w:val="24"/>
          <w:lang w:eastAsia="ru-RU"/>
        </w:rPr>
        <w:t>»</w:t>
      </w:r>
      <w:r w:rsidR="00FB2F96" w:rsidRPr="006B460E">
        <w:rPr>
          <w:rFonts w:ascii="Times New Roman" w:eastAsia="Times New Roman" w:hAnsi="Times New Roman" w:cs="Times New Roman"/>
          <w:sz w:val="24"/>
          <w:szCs w:val="24"/>
          <w:lang w:eastAsia="ru-RU"/>
        </w:rPr>
        <w:t xml:space="preserve"> </w:t>
      </w:r>
      <w:r w:rsidR="00D146ED" w:rsidRPr="006B460E">
        <w:rPr>
          <w:rFonts w:ascii="Times New Roman" w:eastAsia="Times New Roman" w:hAnsi="Times New Roman" w:cs="Times New Roman"/>
          <w:sz w:val="24"/>
          <w:szCs w:val="24"/>
          <w:lang w:eastAsia="ru-RU"/>
        </w:rPr>
        <w:t>(</w:t>
      </w:r>
      <w:r w:rsidR="00AA2F85" w:rsidRPr="006B460E">
        <w:rPr>
          <w:rFonts w:ascii="Times New Roman" w:eastAsia="Times New Roman" w:hAnsi="Times New Roman" w:cs="Times New Roman"/>
          <w:sz w:val="24"/>
          <w:szCs w:val="24"/>
          <w:lang w:eastAsia="ru-RU"/>
        </w:rPr>
        <w:t>заполнение макета планеты</w:t>
      </w:r>
      <w:r w:rsidR="00FB2F96" w:rsidRPr="006B460E">
        <w:rPr>
          <w:rFonts w:ascii="Times New Roman" w:eastAsia="Times New Roman" w:hAnsi="Times New Roman" w:cs="Times New Roman"/>
          <w:sz w:val="24"/>
          <w:szCs w:val="24"/>
          <w:lang w:eastAsia="ru-RU"/>
        </w:rPr>
        <w:t xml:space="preserve"> «цветовым </w:t>
      </w:r>
      <w:r w:rsidR="006647A8" w:rsidRPr="006B460E">
        <w:rPr>
          <w:rFonts w:ascii="Times New Roman" w:eastAsia="Times New Roman" w:hAnsi="Times New Roman" w:cs="Times New Roman"/>
          <w:sz w:val="24"/>
          <w:szCs w:val="24"/>
          <w:lang w:eastAsia="ru-RU"/>
        </w:rPr>
        <w:t>индикатором настроения</w:t>
      </w:r>
      <w:r w:rsidR="00FB2F96" w:rsidRPr="006B460E">
        <w:rPr>
          <w:rFonts w:ascii="Times New Roman" w:eastAsia="Times New Roman" w:hAnsi="Times New Roman" w:cs="Times New Roman"/>
          <w:sz w:val="24"/>
          <w:szCs w:val="24"/>
          <w:lang w:eastAsia="ru-RU"/>
        </w:rPr>
        <w:t>»</w:t>
      </w:r>
      <w:r w:rsidR="002556DE" w:rsidRPr="006B460E">
        <w:rPr>
          <w:rFonts w:ascii="Times New Roman" w:eastAsia="Times New Roman" w:hAnsi="Times New Roman" w:cs="Times New Roman"/>
          <w:sz w:val="24"/>
          <w:szCs w:val="24"/>
          <w:lang w:eastAsia="ru-RU"/>
        </w:rPr>
        <w:t xml:space="preserve"> с усло</w:t>
      </w:r>
      <w:r w:rsidR="006647A8" w:rsidRPr="006B460E">
        <w:rPr>
          <w:rFonts w:ascii="Times New Roman" w:eastAsia="Times New Roman" w:hAnsi="Times New Roman" w:cs="Times New Roman"/>
          <w:sz w:val="24"/>
          <w:szCs w:val="24"/>
          <w:lang w:eastAsia="ru-RU"/>
        </w:rPr>
        <w:t>вными обозначениями человечка</w:t>
      </w:r>
      <w:r w:rsidR="002556DE" w:rsidRPr="006B460E">
        <w:rPr>
          <w:rFonts w:ascii="Times New Roman" w:eastAsia="Times New Roman" w:hAnsi="Times New Roman" w:cs="Times New Roman"/>
          <w:sz w:val="24"/>
          <w:szCs w:val="24"/>
          <w:lang w:eastAsia="ru-RU"/>
        </w:rPr>
        <w:t>).</w:t>
      </w:r>
    </w:p>
    <w:p w:rsidR="000A7025" w:rsidRPr="006B460E" w:rsidRDefault="00C60EC8" w:rsidP="001908A2">
      <w:pPr>
        <w:suppressAutoHyphens/>
        <w:ind w:firstLine="36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Работа в рамках реализации программы не требует </w:t>
      </w:r>
      <w:r w:rsidR="005631C7" w:rsidRPr="006B460E">
        <w:rPr>
          <w:rFonts w:ascii="Times New Roman" w:eastAsia="Times New Roman" w:hAnsi="Times New Roman" w:cs="Times New Roman"/>
          <w:sz w:val="24"/>
          <w:szCs w:val="24"/>
          <w:lang w:eastAsia="ru-RU"/>
        </w:rPr>
        <w:t xml:space="preserve">строгого </w:t>
      </w:r>
      <w:r w:rsidRPr="006B460E">
        <w:rPr>
          <w:rFonts w:ascii="Times New Roman" w:eastAsia="Times New Roman" w:hAnsi="Times New Roman" w:cs="Times New Roman"/>
          <w:sz w:val="24"/>
          <w:szCs w:val="24"/>
          <w:lang w:eastAsia="ru-RU"/>
        </w:rPr>
        <w:t xml:space="preserve">соблюдения </w:t>
      </w:r>
      <w:r w:rsidRPr="006B460E">
        <w:rPr>
          <w:rFonts w:ascii="Times New Roman" w:eastAsia="Times New Roman" w:hAnsi="Times New Roman" w:cs="Times New Roman"/>
          <w:b/>
          <w:sz w:val="24"/>
          <w:szCs w:val="24"/>
          <w:lang w:eastAsia="ru-RU"/>
        </w:rPr>
        <w:t>алгоритма занятий,</w:t>
      </w:r>
      <w:r w:rsidRPr="006B460E">
        <w:rPr>
          <w:rFonts w:ascii="Times New Roman" w:eastAsia="Times New Roman" w:hAnsi="Times New Roman" w:cs="Times New Roman"/>
          <w:sz w:val="24"/>
          <w:szCs w:val="24"/>
          <w:lang w:eastAsia="ru-RU"/>
        </w:rPr>
        <w:t xml:space="preserve"> педагог-психолог в темной сенсорной комнате может заменять и варьировать упражнения, что позволит </w:t>
      </w:r>
      <w:r w:rsidR="005631C7" w:rsidRPr="006B460E">
        <w:rPr>
          <w:rFonts w:ascii="Times New Roman" w:eastAsia="Times New Roman" w:hAnsi="Times New Roman" w:cs="Times New Roman"/>
          <w:sz w:val="24"/>
          <w:szCs w:val="24"/>
          <w:lang w:eastAsia="ru-RU"/>
        </w:rPr>
        <w:t>эффективнее</w:t>
      </w:r>
      <w:r w:rsidRPr="006B460E">
        <w:rPr>
          <w:rFonts w:ascii="Times New Roman" w:eastAsia="Times New Roman" w:hAnsi="Times New Roman" w:cs="Times New Roman"/>
          <w:sz w:val="24"/>
          <w:szCs w:val="24"/>
          <w:lang w:eastAsia="ru-RU"/>
        </w:rPr>
        <w:t xml:space="preserve"> использовать интерактивное оборудование.</w:t>
      </w:r>
    </w:p>
    <w:p w:rsidR="00C60EC8" w:rsidRPr="006B460E" w:rsidRDefault="00474773" w:rsidP="0091048C">
      <w:pPr>
        <w:spacing w:after="0"/>
        <w:ind w:firstLine="709"/>
        <w:jc w:val="center"/>
        <w:rPr>
          <w:rFonts w:ascii="Times New Roman" w:eastAsia="Times New Roman" w:hAnsi="Times New Roman" w:cs="Times New Roman"/>
          <w:b/>
          <w:i/>
          <w:sz w:val="24"/>
          <w:szCs w:val="24"/>
          <w:lang w:eastAsia="ru-RU"/>
        </w:rPr>
      </w:pPr>
      <w:r w:rsidRPr="006B460E">
        <w:rPr>
          <w:rFonts w:ascii="Times New Roman" w:eastAsia="Times New Roman" w:hAnsi="Times New Roman" w:cs="Times New Roman"/>
          <w:b/>
          <w:i/>
          <w:sz w:val="24"/>
          <w:szCs w:val="24"/>
          <w:lang w:eastAsia="ru-RU"/>
        </w:rPr>
        <w:t xml:space="preserve">Гарантия прав участников программы </w:t>
      </w:r>
      <w:r w:rsidR="00C60EC8" w:rsidRPr="006B460E">
        <w:rPr>
          <w:rFonts w:ascii="Times New Roman" w:eastAsia="Times New Roman" w:hAnsi="Times New Roman" w:cs="Times New Roman"/>
          <w:b/>
          <w:i/>
          <w:sz w:val="24"/>
          <w:szCs w:val="24"/>
          <w:lang w:eastAsia="ru-RU"/>
        </w:rPr>
        <w:t>обеспечивается</w:t>
      </w:r>
      <w:r w:rsidRPr="006B460E">
        <w:rPr>
          <w:rFonts w:ascii="Times New Roman" w:eastAsia="Times New Roman" w:hAnsi="Times New Roman" w:cs="Times New Roman"/>
          <w:b/>
          <w:i/>
          <w:sz w:val="24"/>
          <w:szCs w:val="24"/>
          <w:lang w:eastAsia="ru-RU"/>
        </w:rPr>
        <w:t xml:space="preserve"> при наличии</w:t>
      </w:r>
      <w:r w:rsidR="00C60EC8" w:rsidRPr="006B460E">
        <w:rPr>
          <w:rFonts w:ascii="Times New Roman" w:eastAsia="Times New Roman" w:hAnsi="Times New Roman" w:cs="Times New Roman"/>
          <w:b/>
          <w:i/>
          <w:sz w:val="24"/>
          <w:szCs w:val="24"/>
          <w:lang w:eastAsia="ru-RU"/>
        </w:rPr>
        <w:t>:</w:t>
      </w:r>
    </w:p>
    <w:p w:rsidR="00474773" w:rsidRPr="006B460E" w:rsidRDefault="00474773"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пакета нормативно-правовых документов, регламентирующих деятельность филиала в коррекционно-развивающем направлении;</w:t>
      </w:r>
    </w:p>
    <w:p w:rsidR="001908A2" w:rsidRPr="00BC3866" w:rsidRDefault="00474773" w:rsidP="00BC3866">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комфортной психологической атмосферы, способствующей конструктивному взаимодействию взрослый-ребёнок, специалист-родитель.</w:t>
      </w:r>
    </w:p>
    <w:p w:rsidR="00C60EC8" w:rsidRPr="006B460E" w:rsidRDefault="00474773" w:rsidP="0091048C">
      <w:pPr>
        <w:spacing w:after="0"/>
        <w:ind w:left="1080"/>
        <w:jc w:val="center"/>
        <w:rPr>
          <w:rFonts w:ascii="Times New Roman" w:eastAsia="Times New Roman" w:hAnsi="Times New Roman" w:cs="Times New Roman"/>
          <w:b/>
          <w:i/>
          <w:sz w:val="24"/>
          <w:szCs w:val="24"/>
          <w:lang w:eastAsia="ru-RU"/>
        </w:rPr>
      </w:pPr>
      <w:r w:rsidRPr="006B460E">
        <w:rPr>
          <w:rFonts w:ascii="Times New Roman" w:eastAsia="Times New Roman" w:hAnsi="Times New Roman" w:cs="Times New Roman"/>
          <w:b/>
          <w:i/>
          <w:sz w:val="24"/>
          <w:szCs w:val="24"/>
          <w:lang w:eastAsia="ru-RU"/>
        </w:rPr>
        <w:t>Основные права и обязанности участников программы (специалистов, детей, родителей):</w:t>
      </w:r>
    </w:p>
    <w:p w:rsidR="003B3D61" w:rsidRPr="006B460E" w:rsidRDefault="003B3D61" w:rsidP="001908A2">
      <w:pPr>
        <w:spacing w:after="0"/>
        <w:ind w:left="372" w:firstLine="348"/>
        <w:jc w:val="both"/>
        <w:rPr>
          <w:rFonts w:ascii="Times New Roman" w:eastAsia="Times New Roman" w:hAnsi="Times New Roman" w:cs="Times New Roman"/>
          <w:i/>
          <w:sz w:val="24"/>
          <w:szCs w:val="24"/>
          <w:lang w:val="x-none" w:eastAsia="ru-RU"/>
        </w:rPr>
      </w:pPr>
      <w:r w:rsidRPr="006B460E">
        <w:rPr>
          <w:rFonts w:ascii="Times New Roman" w:eastAsia="Times New Roman" w:hAnsi="Times New Roman" w:cs="Times New Roman"/>
          <w:i/>
          <w:sz w:val="24"/>
          <w:szCs w:val="24"/>
          <w:lang w:val="x-none" w:eastAsia="ru-RU"/>
        </w:rPr>
        <w:lastRenderedPageBreak/>
        <w:t>Специалист, реализующий данную программу, обязан:</w:t>
      </w:r>
    </w:p>
    <w:p w:rsidR="00CC764A" w:rsidRPr="006B460E" w:rsidRDefault="003B3D61" w:rsidP="00300C37">
      <w:pPr>
        <w:pStyle w:val="af2"/>
        <w:numPr>
          <w:ilvl w:val="0"/>
          <w:numId w:val="23"/>
        </w:numPr>
        <w:spacing w:after="0"/>
        <w:jc w:val="both"/>
        <w:rPr>
          <w:rFonts w:ascii="Times New Roman" w:eastAsia="Times New Roman" w:hAnsi="Times New Roman"/>
          <w:sz w:val="24"/>
          <w:szCs w:val="24"/>
          <w:lang w:eastAsia="ru-RU"/>
        </w:rPr>
      </w:pPr>
      <w:r w:rsidRPr="006B460E">
        <w:rPr>
          <w:rFonts w:ascii="Times New Roman" w:eastAsia="Times New Roman" w:hAnsi="Times New Roman"/>
          <w:sz w:val="24"/>
          <w:szCs w:val="24"/>
          <w:lang w:val="x-none" w:eastAsia="ru-RU"/>
        </w:rPr>
        <w:t>защищать права и сохранять физическое и психологическое здоровье ребёнка;</w:t>
      </w:r>
    </w:p>
    <w:p w:rsidR="00CC764A" w:rsidRPr="006B460E" w:rsidRDefault="00835EC7" w:rsidP="00300C37">
      <w:pPr>
        <w:pStyle w:val="af2"/>
        <w:numPr>
          <w:ilvl w:val="0"/>
          <w:numId w:val="23"/>
        </w:numPr>
        <w:spacing w:after="0"/>
        <w:jc w:val="both"/>
        <w:rPr>
          <w:rFonts w:ascii="Times New Roman" w:eastAsia="Times New Roman" w:hAnsi="Times New Roman"/>
          <w:sz w:val="24"/>
          <w:szCs w:val="24"/>
          <w:lang w:eastAsia="ru-RU"/>
        </w:rPr>
      </w:pPr>
      <w:r w:rsidRPr="006B460E">
        <w:rPr>
          <w:rFonts w:ascii="Times New Roman" w:eastAsia="Times New Roman" w:hAnsi="Times New Roman"/>
          <w:sz w:val="24"/>
          <w:szCs w:val="24"/>
          <w:lang w:val="x-none" w:eastAsia="ru-RU"/>
        </w:rPr>
        <w:t>соблюдать этический кодекс педагога-психолога в диагностико-коррекционно-развивающей работе с ребенком, в консультировании родителей и педагогов;</w:t>
      </w:r>
    </w:p>
    <w:p w:rsidR="00CC764A" w:rsidRPr="006B460E" w:rsidRDefault="00CC764A" w:rsidP="00300C37">
      <w:pPr>
        <w:pStyle w:val="af2"/>
        <w:numPr>
          <w:ilvl w:val="0"/>
          <w:numId w:val="23"/>
        </w:numPr>
        <w:spacing w:after="0"/>
        <w:jc w:val="both"/>
        <w:rPr>
          <w:rFonts w:ascii="Times New Roman" w:eastAsia="Times New Roman" w:hAnsi="Times New Roman"/>
          <w:sz w:val="24"/>
          <w:szCs w:val="24"/>
          <w:lang w:eastAsia="ru-RU"/>
        </w:rPr>
      </w:pPr>
      <w:r w:rsidRPr="006B460E">
        <w:rPr>
          <w:rFonts w:ascii="Times New Roman" w:eastAsia="Times New Roman" w:hAnsi="Times New Roman"/>
          <w:sz w:val="24"/>
          <w:szCs w:val="24"/>
          <w:lang w:val="x-none" w:eastAsia="ru-RU"/>
        </w:rPr>
        <w:t>соблюдать санитарно-эпидемиологические нормы в работе с детьми дошкольного возраста;</w:t>
      </w:r>
    </w:p>
    <w:p w:rsidR="00CC764A" w:rsidRPr="006B460E" w:rsidRDefault="003B3D61" w:rsidP="00300C37">
      <w:pPr>
        <w:pStyle w:val="af2"/>
        <w:numPr>
          <w:ilvl w:val="0"/>
          <w:numId w:val="23"/>
        </w:numPr>
        <w:spacing w:after="0"/>
        <w:jc w:val="both"/>
        <w:rPr>
          <w:rFonts w:ascii="Times New Roman" w:eastAsia="Times New Roman" w:hAnsi="Times New Roman"/>
          <w:sz w:val="24"/>
          <w:szCs w:val="24"/>
          <w:lang w:eastAsia="ru-RU"/>
        </w:rPr>
      </w:pPr>
      <w:r w:rsidRPr="006B460E">
        <w:rPr>
          <w:rFonts w:ascii="Times New Roman" w:eastAsia="Times New Roman" w:hAnsi="Times New Roman"/>
          <w:sz w:val="24"/>
          <w:szCs w:val="24"/>
          <w:lang w:val="x-none" w:eastAsia="ru-RU"/>
        </w:rPr>
        <w:t>соблюдать принципы, цели и задачи конкретной коррекционно-развивающей программы;</w:t>
      </w:r>
    </w:p>
    <w:p w:rsidR="00CC764A" w:rsidRPr="006B460E" w:rsidRDefault="003B3D61" w:rsidP="00300C37">
      <w:pPr>
        <w:pStyle w:val="af2"/>
        <w:numPr>
          <w:ilvl w:val="0"/>
          <w:numId w:val="23"/>
        </w:numPr>
        <w:spacing w:after="0"/>
        <w:jc w:val="both"/>
        <w:rPr>
          <w:rFonts w:ascii="Times New Roman" w:eastAsia="Times New Roman" w:hAnsi="Times New Roman"/>
          <w:sz w:val="24"/>
          <w:szCs w:val="24"/>
          <w:lang w:eastAsia="ru-RU"/>
        </w:rPr>
      </w:pPr>
      <w:r w:rsidRPr="006B460E">
        <w:rPr>
          <w:rFonts w:ascii="Times New Roman" w:eastAsia="Times New Roman" w:hAnsi="Times New Roman"/>
          <w:sz w:val="24"/>
          <w:szCs w:val="24"/>
          <w:lang w:val="x-none" w:eastAsia="ru-RU"/>
        </w:rPr>
        <w:t>использовать в диагностической работе комплект сертифицированного диагностического инструментария;</w:t>
      </w:r>
    </w:p>
    <w:p w:rsidR="00CC764A" w:rsidRPr="006B460E" w:rsidRDefault="003B3D61" w:rsidP="00300C37">
      <w:pPr>
        <w:pStyle w:val="af2"/>
        <w:numPr>
          <w:ilvl w:val="0"/>
          <w:numId w:val="23"/>
        </w:numPr>
        <w:spacing w:after="0"/>
        <w:jc w:val="both"/>
        <w:rPr>
          <w:rFonts w:ascii="Times New Roman" w:eastAsia="Times New Roman" w:hAnsi="Times New Roman"/>
          <w:sz w:val="24"/>
          <w:szCs w:val="24"/>
          <w:lang w:eastAsia="ru-RU"/>
        </w:rPr>
      </w:pPr>
      <w:r w:rsidRPr="006B460E">
        <w:rPr>
          <w:rFonts w:ascii="Times New Roman" w:eastAsia="Times New Roman" w:hAnsi="Times New Roman"/>
          <w:sz w:val="24"/>
          <w:szCs w:val="24"/>
          <w:lang w:val="x-none" w:eastAsia="ru-RU"/>
        </w:rPr>
        <w:t>повышать психолого-педагогические знания родителей и педагогов о возрастных особенностях данных детей;</w:t>
      </w:r>
    </w:p>
    <w:p w:rsidR="00CC764A" w:rsidRPr="006B460E" w:rsidRDefault="003B3D61" w:rsidP="00300C37">
      <w:pPr>
        <w:pStyle w:val="af2"/>
        <w:numPr>
          <w:ilvl w:val="0"/>
          <w:numId w:val="23"/>
        </w:numPr>
        <w:spacing w:after="0"/>
        <w:jc w:val="both"/>
        <w:rPr>
          <w:rFonts w:ascii="Times New Roman" w:eastAsia="Times New Roman" w:hAnsi="Times New Roman"/>
          <w:sz w:val="24"/>
          <w:szCs w:val="24"/>
          <w:lang w:eastAsia="ru-RU"/>
        </w:rPr>
      </w:pPr>
      <w:r w:rsidRPr="006B460E">
        <w:rPr>
          <w:rFonts w:ascii="Times New Roman" w:eastAsia="Times New Roman" w:hAnsi="Times New Roman"/>
          <w:sz w:val="24"/>
          <w:szCs w:val="24"/>
          <w:lang w:val="x-none" w:eastAsia="ru-RU"/>
        </w:rPr>
        <w:t>предоставлять родителям достоверную и корректную информацию о ребенке по результатам диагностики и коррекционно-развивающей работы; рекомендации по оказанию ребенку дальнейшей помощи;</w:t>
      </w:r>
    </w:p>
    <w:p w:rsidR="003B3D61" w:rsidRPr="006B460E" w:rsidRDefault="003B3D61" w:rsidP="00300C37">
      <w:pPr>
        <w:pStyle w:val="af2"/>
        <w:numPr>
          <w:ilvl w:val="0"/>
          <w:numId w:val="23"/>
        </w:numPr>
        <w:spacing w:after="0"/>
        <w:jc w:val="both"/>
        <w:rPr>
          <w:rFonts w:ascii="Times New Roman" w:eastAsia="Times New Roman" w:hAnsi="Times New Roman"/>
          <w:sz w:val="24"/>
          <w:szCs w:val="24"/>
          <w:lang w:eastAsia="ru-RU"/>
        </w:rPr>
      </w:pPr>
      <w:r w:rsidRPr="006B460E">
        <w:rPr>
          <w:rFonts w:ascii="Times New Roman" w:eastAsia="Times New Roman" w:hAnsi="Times New Roman"/>
          <w:sz w:val="24"/>
          <w:szCs w:val="24"/>
          <w:lang w:val="x-none" w:eastAsia="ru-RU"/>
        </w:rPr>
        <w:t>предоставлять консилиуму образовательного учреждения, которое посещает ребенок, рекомендации по дальнейшему сопровождению (организация ППМС сопровождения, создание специальных образовательных условий).</w:t>
      </w:r>
    </w:p>
    <w:p w:rsidR="003B3D61" w:rsidRPr="006B460E" w:rsidRDefault="003B3D61" w:rsidP="001908A2">
      <w:pPr>
        <w:spacing w:after="0"/>
        <w:ind w:firstLine="708"/>
        <w:jc w:val="both"/>
        <w:rPr>
          <w:rFonts w:ascii="Times New Roman" w:eastAsia="Times New Roman" w:hAnsi="Times New Roman" w:cs="Times New Roman"/>
          <w:i/>
          <w:sz w:val="24"/>
          <w:szCs w:val="24"/>
          <w:lang w:val="x-none" w:eastAsia="ru-RU"/>
        </w:rPr>
      </w:pPr>
      <w:r w:rsidRPr="006B460E">
        <w:rPr>
          <w:rFonts w:ascii="Times New Roman" w:eastAsia="Times New Roman" w:hAnsi="Times New Roman" w:cs="Times New Roman"/>
          <w:i/>
          <w:sz w:val="24"/>
          <w:szCs w:val="24"/>
          <w:lang w:val="x-none" w:eastAsia="ru-RU"/>
        </w:rPr>
        <w:t>Специалист, реализующий данную программу, имеет право:</w:t>
      </w:r>
    </w:p>
    <w:p w:rsidR="00561B48" w:rsidRPr="006B460E" w:rsidRDefault="003B3D61" w:rsidP="00300C37">
      <w:pPr>
        <w:pStyle w:val="af2"/>
        <w:numPr>
          <w:ilvl w:val="0"/>
          <w:numId w:val="24"/>
        </w:numPr>
        <w:spacing w:after="0"/>
        <w:jc w:val="both"/>
        <w:rPr>
          <w:rFonts w:ascii="Times New Roman" w:eastAsia="Times New Roman" w:hAnsi="Times New Roman"/>
          <w:sz w:val="24"/>
          <w:szCs w:val="24"/>
          <w:lang w:val="x-none" w:eastAsia="ru-RU"/>
        </w:rPr>
      </w:pPr>
      <w:r w:rsidRPr="006B460E">
        <w:rPr>
          <w:rFonts w:ascii="Times New Roman" w:eastAsia="Times New Roman" w:hAnsi="Times New Roman"/>
          <w:sz w:val="24"/>
          <w:szCs w:val="24"/>
          <w:lang w:val="x-none" w:eastAsia="ru-RU"/>
        </w:rPr>
        <w:t>определять формы коррекционно-развивающей работы – индивидуальная, групповая, смешанная;</w:t>
      </w:r>
    </w:p>
    <w:p w:rsidR="00561B48" w:rsidRPr="006B460E" w:rsidRDefault="00561B48" w:rsidP="00300C37">
      <w:pPr>
        <w:pStyle w:val="af2"/>
        <w:numPr>
          <w:ilvl w:val="0"/>
          <w:numId w:val="24"/>
        </w:numPr>
        <w:spacing w:after="0"/>
        <w:jc w:val="both"/>
        <w:rPr>
          <w:rFonts w:ascii="Times New Roman" w:eastAsia="Times New Roman" w:hAnsi="Times New Roman"/>
          <w:sz w:val="24"/>
          <w:szCs w:val="24"/>
          <w:lang w:val="x-none" w:eastAsia="ru-RU"/>
        </w:rPr>
      </w:pPr>
      <w:r w:rsidRPr="006B460E">
        <w:rPr>
          <w:rFonts w:ascii="Times New Roman" w:eastAsia="Times New Roman" w:hAnsi="Times New Roman"/>
          <w:sz w:val="24"/>
          <w:szCs w:val="24"/>
          <w:lang w:val="x-none" w:eastAsia="ru-RU"/>
        </w:rPr>
        <w:t xml:space="preserve"> определять стратегию и тактику проведения коррекционно-развивающей работы, вносить изменения и дополнения в содержание занятия, ориентируясь на потребности и эмоциональное состояние ребёнка на данный момент.</w:t>
      </w:r>
    </w:p>
    <w:p w:rsidR="00561B48" w:rsidRPr="006B460E" w:rsidRDefault="003B3D61" w:rsidP="00300C37">
      <w:pPr>
        <w:pStyle w:val="af2"/>
        <w:numPr>
          <w:ilvl w:val="0"/>
          <w:numId w:val="24"/>
        </w:numPr>
        <w:spacing w:after="0"/>
        <w:jc w:val="both"/>
        <w:rPr>
          <w:rFonts w:ascii="Times New Roman" w:eastAsia="Times New Roman" w:hAnsi="Times New Roman"/>
          <w:sz w:val="24"/>
          <w:szCs w:val="24"/>
          <w:lang w:val="x-none" w:eastAsia="ru-RU"/>
        </w:rPr>
      </w:pPr>
      <w:r w:rsidRPr="006B460E">
        <w:rPr>
          <w:rFonts w:ascii="Times New Roman" w:eastAsia="Times New Roman" w:hAnsi="Times New Roman"/>
          <w:sz w:val="24"/>
          <w:szCs w:val="24"/>
          <w:lang w:val="x-none" w:eastAsia="ru-RU"/>
        </w:rPr>
        <w:t>определять частоту консультирования родителей и педагогов, частоту и длительность посещения ими коррекционно-развивающих занятий;</w:t>
      </w:r>
    </w:p>
    <w:p w:rsidR="003B3D61" w:rsidRPr="006B460E" w:rsidRDefault="003B3D61" w:rsidP="001908A2">
      <w:pPr>
        <w:spacing w:after="0"/>
        <w:ind w:firstLine="708"/>
        <w:jc w:val="both"/>
        <w:rPr>
          <w:rFonts w:ascii="Times New Roman" w:eastAsia="Times New Roman" w:hAnsi="Times New Roman" w:cs="Times New Roman"/>
          <w:i/>
          <w:sz w:val="24"/>
          <w:szCs w:val="24"/>
          <w:lang w:val="x-none" w:eastAsia="ru-RU"/>
        </w:rPr>
      </w:pPr>
      <w:r w:rsidRPr="006B460E">
        <w:rPr>
          <w:rFonts w:ascii="Times New Roman" w:eastAsia="Times New Roman" w:hAnsi="Times New Roman" w:cs="Times New Roman"/>
          <w:i/>
          <w:sz w:val="24"/>
          <w:szCs w:val="24"/>
          <w:lang w:val="x-none" w:eastAsia="ru-RU"/>
        </w:rPr>
        <w:t>Родители ребенка, посещающего занятия обязаны:</w:t>
      </w:r>
    </w:p>
    <w:p w:rsidR="00561B48" w:rsidRPr="006B460E" w:rsidRDefault="00561B48" w:rsidP="00300C37">
      <w:pPr>
        <w:pStyle w:val="af2"/>
        <w:numPr>
          <w:ilvl w:val="0"/>
          <w:numId w:val="25"/>
        </w:numPr>
        <w:spacing w:after="0"/>
        <w:jc w:val="both"/>
        <w:rPr>
          <w:rFonts w:ascii="Times New Roman" w:eastAsia="Times New Roman" w:hAnsi="Times New Roman"/>
          <w:sz w:val="24"/>
          <w:szCs w:val="24"/>
          <w:lang w:val="x-none" w:eastAsia="ru-RU"/>
        </w:rPr>
      </w:pPr>
      <w:r w:rsidRPr="006B460E">
        <w:rPr>
          <w:rFonts w:ascii="Times New Roman" w:eastAsia="Times New Roman" w:hAnsi="Times New Roman"/>
          <w:sz w:val="24"/>
          <w:szCs w:val="24"/>
          <w:lang w:val="x-none" w:eastAsia="ru-RU"/>
        </w:rPr>
        <w:t>предоставлять информацию о ребёнке, запрашиваемую специалистами филиала, в рамках реализации коррекционно-развивающей работы;</w:t>
      </w:r>
    </w:p>
    <w:p w:rsidR="00561B48" w:rsidRPr="006B460E" w:rsidRDefault="003B3D61" w:rsidP="00300C37">
      <w:pPr>
        <w:pStyle w:val="af2"/>
        <w:numPr>
          <w:ilvl w:val="0"/>
          <w:numId w:val="25"/>
        </w:numPr>
        <w:spacing w:after="0"/>
        <w:jc w:val="both"/>
        <w:rPr>
          <w:rFonts w:ascii="Times New Roman" w:eastAsia="Times New Roman" w:hAnsi="Times New Roman"/>
          <w:sz w:val="24"/>
          <w:szCs w:val="24"/>
          <w:lang w:val="x-none" w:eastAsia="ru-RU"/>
        </w:rPr>
      </w:pPr>
      <w:r w:rsidRPr="006B460E">
        <w:rPr>
          <w:rFonts w:ascii="Times New Roman" w:eastAsia="Times New Roman" w:hAnsi="Times New Roman"/>
          <w:sz w:val="24"/>
          <w:szCs w:val="24"/>
          <w:lang w:val="x-none" w:eastAsia="ru-RU"/>
        </w:rPr>
        <w:t>защищать право ребенка на образование, сохранять и укреплять его физическое и психологическое здоровье;</w:t>
      </w:r>
      <w:r w:rsidR="00561B48" w:rsidRPr="006B460E">
        <w:rPr>
          <w:rFonts w:ascii="Times New Roman" w:eastAsia="Times New Roman" w:hAnsi="Times New Roman"/>
          <w:sz w:val="24"/>
          <w:szCs w:val="24"/>
          <w:lang w:val="x-none" w:eastAsia="ru-RU"/>
        </w:rPr>
        <w:t xml:space="preserve"> </w:t>
      </w:r>
    </w:p>
    <w:p w:rsidR="00561B48" w:rsidRPr="006B460E" w:rsidRDefault="00561B48" w:rsidP="00300C37">
      <w:pPr>
        <w:pStyle w:val="af2"/>
        <w:numPr>
          <w:ilvl w:val="0"/>
          <w:numId w:val="25"/>
        </w:numPr>
        <w:spacing w:after="0"/>
        <w:jc w:val="both"/>
        <w:rPr>
          <w:rFonts w:ascii="Times New Roman" w:eastAsia="Times New Roman" w:hAnsi="Times New Roman"/>
          <w:sz w:val="24"/>
          <w:szCs w:val="24"/>
          <w:lang w:val="x-none" w:eastAsia="ru-RU"/>
        </w:rPr>
      </w:pPr>
      <w:r w:rsidRPr="006B460E">
        <w:rPr>
          <w:rFonts w:ascii="Times New Roman" w:eastAsia="Times New Roman" w:hAnsi="Times New Roman"/>
          <w:sz w:val="24"/>
          <w:szCs w:val="24"/>
          <w:lang w:val="x-none" w:eastAsia="ru-RU"/>
        </w:rPr>
        <w:t>взаимодействовать с педагогом-психологом, выполнять его рекомендации;</w:t>
      </w:r>
    </w:p>
    <w:p w:rsidR="00561B48" w:rsidRPr="006B460E" w:rsidRDefault="003B3D61" w:rsidP="00300C37">
      <w:pPr>
        <w:pStyle w:val="af2"/>
        <w:numPr>
          <w:ilvl w:val="0"/>
          <w:numId w:val="25"/>
        </w:numPr>
        <w:spacing w:after="0"/>
        <w:jc w:val="both"/>
        <w:rPr>
          <w:rFonts w:ascii="Times New Roman" w:eastAsia="Times New Roman" w:hAnsi="Times New Roman"/>
          <w:sz w:val="24"/>
          <w:szCs w:val="24"/>
          <w:lang w:val="x-none" w:eastAsia="ru-RU"/>
        </w:rPr>
      </w:pPr>
      <w:r w:rsidRPr="006B460E">
        <w:rPr>
          <w:rFonts w:ascii="Times New Roman" w:eastAsia="Times New Roman" w:hAnsi="Times New Roman"/>
          <w:sz w:val="24"/>
          <w:szCs w:val="24"/>
          <w:lang w:val="x-none" w:eastAsia="ru-RU"/>
        </w:rPr>
        <w:t xml:space="preserve">обеспечивать посещение ребенком занятий (в соответствии с расписанием), информировать специалистов (до начала занятия) о пропуске ребенком занятия и его причине; </w:t>
      </w:r>
    </w:p>
    <w:p w:rsidR="003B3D61" w:rsidRPr="006B460E" w:rsidRDefault="003B3D61" w:rsidP="001908A2">
      <w:pPr>
        <w:spacing w:after="0"/>
        <w:ind w:firstLine="708"/>
        <w:jc w:val="both"/>
        <w:rPr>
          <w:rFonts w:ascii="Times New Roman" w:eastAsia="Times New Roman" w:hAnsi="Times New Roman" w:cs="Times New Roman"/>
          <w:i/>
          <w:sz w:val="24"/>
          <w:szCs w:val="24"/>
          <w:lang w:val="x-none" w:eastAsia="ru-RU"/>
        </w:rPr>
      </w:pPr>
      <w:r w:rsidRPr="006B460E">
        <w:rPr>
          <w:rFonts w:ascii="Times New Roman" w:eastAsia="Times New Roman" w:hAnsi="Times New Roman" w:cs="Times New Roman"/>
          <w:i/>
          <w:sz w:val="24"/>
          <w:szCs w:val="24"/>
          <w:lang w:val="x-none" w:eastAsia="ru-RU"/>
        </w:rPr>
        <w:t>Родители имеют право:</w:t>
      </w:r>
    </w:p>
    <w:p w:rsidR="00561B48" w:rsidRPr="006B460E" w:rsidRDefault="003B3D61" w:rsidP="00300C37">
      <w:pPr>
        <w:pStyle w:val="af2"/>
        <w:numPr>
          <w:ilvl w:val="0"/>
          <w:numId w:val="26"/>
        </w:numPr>
        <w:spacing w:after="0"/>
        <w:jc w:val="both"/>
        <w:rPr>
          <w:rFonts w:ascii="Times New Roman" w:eastAsia="Times New Roman" w:hAnsi="Times New Roman"/>
          <w:sz w:val="24"/>
          <w:szCs w:val="24"/>
          <w:lang w:val="x-none" w:eastAsia="ru-RU"/>
        </w:rPr>
      </w:pPr>
      <w:r w:rsidRPr="006B460E">
        <w:rPr>
          <w:rFonts w:ascii="Times New Roman" w:eastAsia="Times New Roman" w:hAnsi="Times New Roman"/>
          <w:sz w:val="24"/>
          <w:szCs w:val="24"/>
          <w:lang w:val="x-none" w:eastAsia="ru-RU"/>
        </w:rPr>
        <w:t>запрашивать от психолога информацию о ребенке по результатам диагностики и реализации программы;</w:t>
      </w:r>
    </w:p>
    <w:p w:rsidR="00561B48" w:rsidRPr="006B460E" w:rsidRDefault="003B3D61" w:rsidP="00300C37">
      <w:pPr>
        <w:pStyle w:val="af2"/>
        <w:numPr>
          <w:ilvl w:val="0"/>
          <w:numId w:val="26"/>
        </w:numPr>
        <w:spacing w:after="0"/>
        <w:jc w:val="both"/>
        <w:rPr>
          <w:rFonts w:ascii="Times New Roman" w:eastAsia="Times New Roman" w:hAnsi="Times New Roman"/>
          <w:sz w:val="24"/>
          <w:szCs w:val="24"/>
          <w:lang w:val="x-none" w:eastAsia="ru-RU"/>
        </w:rPr>
      </w:pPr>
      <w:r w:rsidRPr="006B460E">
        <w:rPr>
          <w:rFonts w:ascii="Times New Roman" w:eastAsia="Times New Roman" w:hAnsi="Times New Roman"/>
          <w:sz w:val="24"/>
          <w:szCs w:val="24"/>
          <w:lang w:val="x-none" w:eastAsia="ru-RU"/>
        </w:rPr>
        <w:t>принимать участие в коррекционно-развивающей работе – консультироваться, посещать занятия, вносить свои предложения;</w:t>
      </w:r>
    </w:p>
    <w:p w:rsidR="00561B48" w:rsidRPr="006B460E" w:rsidRDefault="00561B48" w:rsidP="00300C37">
      <w:pPr>
        <w:pStyle w:val="af2"/>
        <w:numPr>
          <w:ilvl w:val="0"/>
          <w:numId w:val="26"/>
        </w:numPr>
        <w:spacing w:after="0"/>
        <w:jc w:val="both"/>
        <w:rPr>
          <w:rFonts w:ascii="Times New Roman" w:eastAsia="Times New Roman" w:hAnsi="Times New Roman"/>
          <w:sz w:val="24"/>
          <w:szCs w:val="24"/>
          <w:lang w:val="x-none" w:eastAsia="ru-RU"/>
        </w:rPr>
      </w:pPr>
      <w:r w:rsidRPr="006B460E">
        <w:rPr>
          <w:rFonts w:ascii="Times New Roman" w:eastAsia="Times New Roman" w:hAnsi="Times New Roman"/>
          <w:sz w:val="24"/>
          <w:szCs w:val="24"/>
          <w:lang w:val="x-none" w:eastAsia="ru-RU"/>
        </w:rPr>
        <w:t>не информировать образовательное учреждение о рекомендациях специалистов филиала по дальнейшему сопровождению ребенка (организация ППМС сопровождения, создание специальных образовательных условий).</w:t>
      </w:r>
    </w:p>
    <w:p w:rsidR="00561B48" w:rsidRPr="006B460E" w:rsidRDefault="00561B48" w:rsidP="00300C37">
      <w:pPr>
        <w:pStyle w:val="af2"/>
        <w:numPr>
          <w:ilvl w:val="0"/>
          <w:numId w:val="26"/>
        </w:numPr>
        <w:spacing w:after="0"/>
        <w:jc w:val="both"/>
        <w:rPr>
          <w:rFonts w:ascii="Times New Roman" w:eastAsia="Times New Roman" w:hAnsi="Times New Roman"/>
          <w:sz w:val="24"/>
          <w:szCs w:val="24"/>
          <w:lang w:val="x-none" w:eastAsia="ru-RU"/>
        </w:rPr>
      </w:pPr>
      <w:r w:rsidRPr="006B460E">
        <w:rPr>
          <w:rFonts w:ascii="Times New Roman" w:eastAsia="Times New Roman" w:hAnsi="Times New Roman"/>
          <w:sz w:val="24"/>
          <w:szCs w:val="24"/>
          <w:lang w:val="x-none" w:eastAsia="ru-RU"/>
        </w:rPr>
        <w:t xml:space="preserve">отказаться от получения коррекционно-развивающей помощи своему ребёнку; </w:t>
      </w:r>
    </w:p>
    <w:p w:rsidR="003B3D61" w:rsidRPr="006B460E" w:rsidRDefault="003B3D61" w:rsidP="001908A2">
      <w:pPr>
        <w:spacing w:after="0"/>
        <w:ind w:firstLine="708"/>
        <w:jc w:val="both"/>
        <w:rPr>
          <w:rFonts w:ascii="Times New Roman" w:eastAsia="Times New Roman" w:hAnsi="Times New Roman" w:cs="Times New Roman"/>
          <w:i/>
          <w:sz w:val="24"/>
          <w:szCs w:val="24"/>
          <w:lang w:val="x-none" w:eastAsia="ru-RU"/>
        </w:rPr>
      </w:pPr>
      <w:r w:rsidRPr="006B460E">
        <w:rPr>
          <w:rFonts w:ascii="Times New Roman" w:eastAsia="Times New Roman" w:hAnsi="Times New Roman" w:cs="Times New Roman"/>
          <w:i/>
          <w:sz w:val="24"/>
          <w:szCs w:val="24"/>
          <w:lang w:val="x-none" w:eastAsia="ru-RU"/>
        </w:rPr>
        <w:lastRenderedPageBreak/>
        <w:t>Педагоги образовательного учреждения, в котором обучается и воспитывается ребёнок, при взаимодействии с филиалом в рамках коррекционно-развивающих занятий несут ответственность:</w:t>
      </w:r>
    </w:p>
    <w:p w:rsidR="0076211C" w:rsidRPr="006B460E" w:rsidRDefault="003B3D61" w:rsidP="00300C37">
      <w:pPr>
        <w:pStyle w:val="af2"/>
        <w:numPr>
          <w:ilvl w:val="0"/>
          <w:numId w:val="27"/>
        </w:numPr>
        <w:spacing w:after="0"/>
        <w:jc w:val="both"/>
        <w:rPr>
          <w:rFonts w:ascii="Times New Roman" w:eastAsia="Times New Roman" w:hAnsi="Times New Roman"/>
          <w:sz w:val="24"/>
          <w:szCs w:val="24"/>
          <w:lang w:val="x-none" w:eastAsia="ru-RU"/>
        </w:rPr>
      </w:pPr>
      <w:r w:rsidRPr="006B460E">
        <w:rPr>
          <w:rFonts w:ascii="Times New Roman" w:eastAsia="Times New Roman" w:hAnsi="Times New Roman"/>
          <w:sz w:val="24"/>
          <w:szCs w:val="24"/>
          <w:lang w:val="x-none" w:eastAsia="ru-RU"/>
        </w:rPr>
        <w:t>за предоставленную информацию о развитии ребенка по запросу филиала;</w:t>
      </w:r>
    </w:p>
    <w:p w:rsidR="0076211C" w:rsidRPr="006B460E" w:rsidRDefault="003B3D61" w:rsidP="00300C37">
      <w:pPr>
        <w:pStyle w:val="af2"/>
        <w:numPr>
          <w:ilvl w:val="0"/>
          <w:numId w:val="27"/>
        </w:numPr>
        <w:spacing w:after="0"/>
        <w:jc w:val="both"/>
        <w:rPr>
          <w:rFonts w:ascii="Times New Roman" w:eastAsia="Times New Roman" w:hAnsi="Times New Roman"/>
          <w:sz w:val="24"/>
          <w:szCs w:val="24"/>
          <w:lang w:val="x-none" w:eastAsia="ru-RU"/>
        </w:rPr>
      </w:pPr>
      <w:r w:rsidRPr="006B460E">
        <w:rPr>
          <w:rFonts w:ascii="Times New Roman" w:eastAsia="Times New Roman" w:hAnsi="Times New Roman"/>
          <w:sz w:val="24"/>
          <w:szCs w:val="24"/>
          <w:lang w:val="x-none" w:eastAsia="ru-RU"/>
        </w:rPr>
        <w:t>за создание специальных образовательных условий и выполнение рекомендаций специалистов филиала по итогам занятий;</w:t>
      </w:r>
    </w:p>
    <w:p w:rsidR="0076211C" w:rsidRPr="006B460E" w:rsidRDefault="003B3D61" w:rsidP="00300C37">
      <w:pPr>
        <w:pStyle w:val="af2"/>
        <w:numPr>
          <w:ilvl w:val="0"/>
          <w:numId w:val="27"/>
        </w:numPr>
        <w:spacing w:after="0"/>
        <w:jc w:val="both"/>
        <w:rPr>
          <w:rFonts w:ascii="Times New Roman" w:eastAsia="Times New Roman" w:hAnsi="Times New Roman"/>
          <w:sz w:val="24"/>
          <w:szCs w:val="24"/>
          <w:lang w:val="x-none" w:eastAsia="ru-RU"/>
        </w:rPr>
      </w:pPr>
      <w:r w:rsidRPr="006B460E">
        <w:rPr>
          <w:rFonts w:ascii="Times New Roman" w:eastAsia="Times New Roman" w:hAnsi="Times New Roman"/>
          <w:sz w:val="24"/>
          <w:szCs w:val="24"/>
          <w:lang w:val="x-none" w:eastAsia="ru-RU"/>
        </w:rPr>
        <w:t>за организацию сопровождения ребенка в условиях образовательного учреждения с мониторингом динамики развития ребенка;</w:t>
      </w:r>
    </w:p>
    <w:p w:rsidR="003B3D61" w:rsidRPr="006B460E" w:rsidRDefault="003B3D61" w:rsidP="00300C37">
      <w:pPr>
        <w:pStyle w:val="af2"/>
        <w:numPr>
          <w:ilvl w:val="0"/>
          <w:numId w:val="27"/>
        </w:numPr>
        <w:spacing w:after="0"/>
        <w:jc w:val="both"/>
        <w:rPr>
          <w:rFonts w:ascii="Times New Roman" w:eastAsia="Times New Roman" w:hAnsi="Times New Roman"/>
          <w:sz w:val="24"/>
          <w:szCs w:val="24"/>
          <w:lang w:val="x-none" w:eastAsia="ru-RU"/>
        </w:rPr>
      </w:pPr>
      <w:r w:rsidRPr="006B460E">
        <w:rPr>
          <w:rFonts w:ascii="Times New Roman" w:eastAsia="Times New Roman" w:hAnsi="Times New Roman"/>
          <w:sz w:val="24"/>
          <w:szCs w:val="24"/>
          <w:lang w:val="x-none" w:eastAsia="ru-RU"/>
        </w:rPr>
        <w:t>за информацию об организации сопровождения и динамике развития ребенка по запросу филиала.</w:t>
      </w:r>
    </w:p>
    <w:p w:rsidR="003B3D61" w:rsidRPr="006B460E" w:rsidRDefault="003B3D61" w:rsidP="001908A2">
      <w:pPr>
        <w:spacing w:after="0"/>
        <w:ind w:firstLine="708"/>
        <w:jc w:val="both"/>
        <w:rPr>
          <w:rFonts w:ascii="Times New Roman" w:eastAsia="Times New Roman" w:hAnsi="Times New Roman" w:cs="Times New Roman"/>
          <w:i/>
          <w:sz w:val="24"/>
          <w:szCs w:val="24"/>
          <w:lang w:val="x-none" w:eastAsia="ru-RU"/>
        </w:rPr>
      </w:pPr>
      <w:r w:rsidRPr="006B460E">
        <w:rPr>
          <w:rFonts w:ascii="Times New Roman" w:eastAsia="Times New Roman" w:hAnsi="Times New Roman" w:cs="Times New Roman"/>
          <w:i/>
          <w:sz w:val="24"/>
          <w:szCs w:val="24"/>
          <w:lang w:val="x-none" w:eastAsia="ru-RU"/>
        </w:rPr>
        <w:t>Педагоги имеют право:</w:t>
      </w:r>
    </w:p>
    <w:p w:rsidR="0076211C" w:rsidRPr="006B460E" w:rsidRDefault="003B3D61" w:rsidP="00300C37">
      <w:pPr>
        <w:pStyle w:val="af2"/>
        <w:numPr>
          <w:ilvl w:val="0"/>
          <w:numId w:val="28"/>
        </w:numPr>
        <w:spacing w:after="0"/>
        <w:jc w:val="both"/>
        <w:rPr>
          <w:rFonts w:ascii="Times New Roman" w:eastAsia="Times New Roman" w:hAnsi="Times New Roman"/>
          <w:sz w:val="24"/>
          <w:szCs w:val="24"/>
          <w:lang w:val="x-none" w:eastAsia="ru-RU"/>
        </w:rPr>
      </w:pPr>
      <w:r w:rsidRPr="006B460E">
        <w:rPr>
          <w:rFonts w:ascii="Times New Roman" w:eastAsia="Times New Roman" w:hAnsi="Times New Roman"/>
          <w:sz w:val="24"/>
          <w:szCs w:val="24"/>
          <w:lang w:val="x-none" w:eastAsia="ru-RU"/>
        </w:rPr>
        <w:t>направлять родителей и детей с ОВЗ на консультацию со специалистами филиала;</w:t>
      </w:r>
    </w:p>
    <w:p w:rsidR="0076211C" w:rsidRPr="006B460E" w:rsidRDefault="003B3D61" w:rsidP="00300C37">
      <w:pPr>
        <w:pStyle w:val="af2"/>
        <w:numPr>
          <w:ilvl w:val="0"/>
          <w:numId w:val="28"/>
        </w:numPr>
        <w:spacing w:after="0"/>
        <w:jc w:val="both"/>
        <w:rPr>
          <w:rFonts w:ascii="Times New Roman" w:eastAsia="Times New Roman" w:hAnsi="Times New Roman"/>
          <w:sz w:val="24"/>
          <w:szCs w:val="24"/>
          <w:lang w:val="x-none" w:eastAsia="ru-RU"/>
        </w:rPr>
      </w:pPr>
      <w:r w:rsidRPr="006B460E">
        <w:rPr>
          <w:rFonts w:ascii="Times New Roman" w:eastAsia="Times New Roman" w:hAnsi="Times New Roman"/>
          <w:sz w:val="24"/>
          <w:szCs w:val="24"/>
          <w:lang w:val="x-none" w:eastAsia="ru-RU"/>
        </w:rPr>
        <w:t>посещать коррекционно-развива</w:t>
      </w:r>
      <w:r w:rsidR="0076211C" w:rsidRPr="006B460E">
        <w:rPr>
          <w:rFonts w:ascii="Times New Roman" w:eastAsia="Times New Roman" w:hAnsi="Times New Roman"/>
          <w:sz w:val="24"/>
          <w:szCs w:val="24"/>
          <w:lang w:val="x-none" w:eastAsia="ru-RU"/>
        </w:rPr>
        <w:t>ющие занятия, консультироваться</w:t>
      </w:r>
    </w:p>
    <w:p w:rsidR="00C60EC8" w:rsidRPr="006B460E" w:rsidRDefault="003B3D61" w:rsidP="001908A2">
      <w:pPr>
        <w:pStyle w:val="af2"/>
        <w:spacing w:after="0"/>
        <w:ind w:left="1004"/>
        <w:jc w:val="both"/>
        <w:rPr>
          <w:rFonts w:ascii="Times New Roman" w:eastAsia="Times New Roman" w:hAnsi="Times New Roman"/>
          <w:sz w:val="24"/>
          <w:szCs w:val="24"/>
          <w:lang w:val="x-none" w:eastAsia="ru-RU"/>
        </w:rPr>
      </w:pPr>
      <w:r w:rsidRPr="006B460E">
        <w:rPr>
          <w:rFonts w:ascii="Times New Roman" w:eastAsia="Times New Roman" w:hAnsi="Times New Roman"/>
          <w:sz w:val="24"/>
          <w:szCs w:val="24"/>
          <w:lang w:val="x-none" w:eastAsia="ru-RU"/>
        </w:rPr>
        <w:t xml:space="preserve">для </w:t>
      </w:r>
      <w:r w:rsidRPr="006B460E">
        <w:rPr>
          <w:rFonts w:ascii="Times New Roman" w:eastAsia="Times New Roman" w:hAnsi="Times New Roman"/>
          <w:sz w:val="24"/>
          <w:szCs w:val="24"/>
          <w:lang w:val="x-none"/>
        </w:rPr>
        <w:t xml:space="preserve">ознакомления с формами и методами работы, способствующими успешности ребёнка в </w:t>
      </w:r>
      <w:r w:rsidR="00502852" w:rsidRPr="006B460E">
        <w:rPr>
          <w:rFonts w:ascii="Times New Roman" w:eastAsia="Times New Roman" w:hAnsi="Times New Roman"/>
          <w:sz w:val="24"/>
          <w:szCs w:val="24"/>
        </w:rPr>
        <w:t xml:space="preserve">образовательной </w:t>
      </w:r>
      <w:r w:rsidRPr="006B460E">
        <w:rPr>
          <w:rFonts w:ascii="Times New Roman" w:eastAsia="Times New Roman" w:hAnsi="Times New Roman"/>
          <w:sz w:val="24"/>
          <w:szCs w:val="24"/>
          <w:lang w:val="x-none"/>
        </w:rPr>
        <w:t>деятельности.</w:t>
      </w:r>
    </w:p>
    <w:p w:rsidR="00C60EC8" w:rsidRPr="006B460E" w:rsidRDefault="00C60EC8" w:rsidP="0091048C">
      <w:pPr>
        <w:spacing w:after="0"/>
        <w:ind w:firstLine="709"/>
        <w:jc w:val="both"/>
        <w:rPr>
          <w:rFonts w:ascii="Times New Roman" w:eastAsia="Times New Roman" w:hAnsi="Times New Roman" w:cs="Times New Roman"/>
          <w:b/>
          <w:sz w:val="24"/>
          <w:szCs w:val="24"/>
          <w:lang w:eastAsia="ru-RU"/>
        </w:rPr>
      </w:pPr>
      <w:r w:rsidRPr="006B460E">
        <w:rPr>
          <w:rFonts w:ascii="Times New Roman" w:eastAsia="Times New Roman" w:hAnsi="Times New Roman" w:cs="Times New Roman"/>
          <w:b/>
          <w:i/>
          <w:sz w:val="24"/>
          <w:szCs w:val="24"/>
          <w:lang w:eastAsia="ru-RU"/>
        </w:rPr>
        <w:t>Материально</w:t>
      </w:r>
      <w:r w:rsidR="0090359C" w:rsidRPr="006B460E">
        <w:rPr>
          <w:rFonts w:ascii="Times New Roman" w:eastAsia="Times New Roman" w:hAnsi="Times New Roman" w:cs="Times New Roman"/>
          <w:b/>
          <w:i/>
          <w:sz w:val="24"/>
          <w:szCs w:val="24"/>
          <w:lang w:eastAsia="ru-RU"/>
        </w:rPr>
        <w:t xml:space="preserve"> </w:t>
      </w:r>
      <w:r w:rsidRPr="006B460E">
        <w:rPr>
          <w:rFonts w:ascii="Times New Roman" w:eastAsia="Times New Roman" w:hAnsi="Times New Roman" w:cs="Times New Roman"/>
          <w:b/>
          <w:i/>
          <w:sz w:val="24"/>
          <w:szCs w:val="24"/>
          <w:lang w:eastAsia="ru-RU"/>
        </w:rPr>
        <w:t>-</w:t>
      </w:r>
      <w:r w:rsidR="0090359C" w:rsidRPr="006B460E">
        <w:rPr>
          <w:rFonts w:ascii="Times New Roman" w:eastAsia="Times New Roman" w:hAnsi="Times New Roman" w:cs="Times New Roman"/>
          <w:b/>
          <w:i/>
          <w:sz w:val="24"/>
          <w:szCs w:val="24"/>
          <w:lang w:eastAsia="ru-RU"/>
        </w:rPr>
        <w:t xml:space="preserve"> </w:t>
      </w:r>
      <w:r w:rsidR="00651A3D" w:rsidRPr="006B460E">
        <w:rPr>
          <w:rFonts w:ascii="Times New Roman" w:eastAsia="Times New Roman" w:hAnsi="Times New Roman" w:cs="Times New Roman"/>
          <w:b/>
          <w:i/>
          <w:sz w:val="24"/>
          <w:szCs w:val="24"/>
          <w:lang w:eastAsia="ru-RU"/>
        </w:rPr>
        <w:t>техническое</w:t>
      </w:r>
      <w:r w:rsidRPr="006B460E">
        <w:rPr>
          <w:rFonts w:ascii="Times New Roman" w:eastAsia="Times New Roman" w:hAnsi="Times New Roman" w:cs="Times New Roman"/>
          <w:b/>
          <w:i/>
          <w:sz w:val="24"/>
          <w:szCs w:val="24"/>
          <w:lang w:eastAsia="ru-RU"/>
        </w:rPr>
        <w:t xml:space="preserve"> </w:t>
      </w:r>
      <w:r w:rsidR="00E15A86" w:rsidRPr="006B460E">
        <w:rPr>
          <w:rFonts w:ascii="Times New Roman" w:eastAsia="Times New Roman" w:hAnsi="Times New Roman" w:cs="Times New Roman"/>
          <w:b/>
          <w:i/>
          <w:sz w:val="24"/>
          <w:szCs w:val="24"/>
          <w:lang w:eastAsia="ru-RU"/>
        </w:rPr>
        <w:t>обеспечение.</w:t>
      </w:r>
      <w:r w:rsidRPr="006B460E">
        <w:rPr>
          <w:rFonts w:ascii="Times New Roman" w:eastAsia="Times New Roman" w:hAnsi="Times New Roman" w:cs="Times New Roman"/>
          <w:sz w:val="24"/>
          <w:szCs w:val="24"/>
          <w:lang w:eastAsia="ru-RU"/>
        </w:rPr>
        <w:t xml:space="preserve"> </w:t>
      </w:r>
      <w:r w:rsidR="00474773" w:rsidRPr="006B460E">
        <w:rPr>
          <w:rFonts w:ascii="Times New Roman" w:eastAsia="Times New Roman" w:hAnsi="Times New Roman" w:cs="Times New Roman"/>
          <w:sz w:val="24"/>
          <w:szCs w:val="24"/>
          <w:lang w:eastAsia="ru-RU"/>
        </w:rPr>
        <w:t xml:space="preserve">Для реализации программы необходима </w:t>
      </w:r>
      <w:r w:rsidRPr="006B460E">
        <w:rPr>
          <w:rFonts w:ascii="Times New Roman" w:eastAsia="Times New Roman" w:hAnsi="Times New Roman" w:cs="Times New Roman"/>
          <w:sz w:val="24"/>
          <w:szCs w:val="24"/>
          <w:lang w:eastAsia="ru-RU"/>
        </w:rPr>
        <w:t>оборудованн</w:t>
      </w:r>
      <w:r w:rsidR="00474773" w:rsidRPr="006B460E">
        <w:rPr>
          <w:rFonts w:ascii="Times New Roman" w:eastAsia="Times New Roman" w:hAnsi="Times New Roman" w:cs="Times New Roman"/>
          <w:sz w:val="24"/>
          <w:szCs w:val="24"/>
          <w:lang w:eastAsia="ru-RU"/>
        </w:rPr>
        <w:t xml:space="preserve">ая тёмная сенсорная </w:t>
      </w:r>
      <w:r w:rsidRPr="006B460E">
        <w:rPr>
          <w:rFonts w:ascii="Times New Roman" w:eastAsia="Times New Roman" w:hAnsi="Times New Roman" w:cs="Times New Roman"/>
          <w:sz w:val="24"/>
          <w:szCs w:val="24"/>
          <w:lang w:eastAsia="ru-RU"/>
        </w:rPr>
        <w:t>комнат</w:t>
      </w:r>
      <w:r w:rsidR="00474773" w:rsidRPr="006B460E">
        <w:rPr>
          <w:rFonts w:ascii="Times New Roman" w:eastAsia="Times New Roman" w:hAnsi="Times New Roman" w:cs="Times New Roman"/>
          <w:sz w:val="24"/>
          <w:szCs w:val="24"/>
          <w:lang w:eastAsia="ru-RU"/>
        </w:rPr>
        <w:t>а</w:t>
      </w:r>
      <w:r w:rsidRPr="006B460E">
        <w:rPr>
          <w:rFonts w:ascii="Times New Roman" w:eastAsia="Times New Roman" w:hAnsi="Times New Roman" w:cs="Times New Roman"/>
          <w:sz w:val="24"/>
          <w:szCs w:val="24"/>
          <w:lang w:eastAsia="ru-RU"/>
        </w:rPr>
        <w:t xml:space="preserve">. </w:t>
      </w:r>
    </w:p>
    <w:p w:rsidR="00C60EC8" w:rsidRPr="006B460E" w:rsidRDefault="00C60EC8" w:rsidP="0091048C">
      <w:pPr>
        <w:spacing w:after="0"/>
        <w:ind w:firstLine="709"/>
        <w:jc w:val="center"/>
        <w:rPr>
          <w:rFonts w:ascii="Times New Roman" w:eastAsia="Times New Roman" w:hAnsi="Times New Roman" w:cs="Times New Roman"/>
          <w:i/>
          <w:sz w:val="24"/>
          <w:szCs w:val="24"/>
          <w:lang w:eastAsia="ru-RU"/>
        </w:rPr>
      </w:pPr>
      <w:r w:rsidRPr="006B460E">
        <w:rPr>
          <w:rFonts w:ascii="Times New Roman" w:eastAsia="Times New Roman" w:hAnsi="Times New Roman" w:cs="Times New Roman"/>
          <w:i/>
          <w:sz w:val="24"/>
          <w:szCs w:val="24"/>
          <w:lang w:eastAsia="ru-RU"/>
        </w:rPr>
        <w:t>Оборудование темной сенсорной комнаты</w:t>
      </w: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1873"/>
        <w:gridCol w:w="2552"/>
        <w:gridCol w:w="4316"/>
      </w:tblGrid>
      <w:tr w:rsidR="00C60EC8" w:rsidRPr="006B460E" w:rsidTr="003D2D0F">
        <w:tc>
          <w:tcPr>
            <w:tcW w:w="645" w:type="dxa"/>
            <w:shd w:val="clear" w:color="auto" w:fill="auto"/>
          </w:tcPr>
          <w:p w:rsidR="00C60EC8" w:rsidRPr="006B460E" w:rsidRDefault="00C60EC8" w:rsidP="0091048C">
            <w:pPr>
              <w:suppressLineNumbers/>
              <w:suppressAutoHyphens/>
              <w:snapToGrid w:val="0"/>
              <w:spacing w:after="0"/>
              <w:jc w:val="center"/>
              <w:rPr>
                <w:rFonts w:ascii="Times New Roman" w:eastAsia="Times New Roman" w:hAnsi="Times New Roman" w:cs="Times New Roman"/>
                <w:bCs/>
                <w:sz w:val="24"/>
                <w:szCs w:val="24"/>
                <w:lang w:eastAsia="ar-SA"/>
              </w:rPr>
            </w:pPr>
            <w:r w:rsidRPr="006B460E">
              <w:rPr>
                <w:rFonts w:ascii="Times New Roman" w:eastAsia="Times New Roman" w:hAnsi="Times New Roman" w:cs="Times New Roman"/>
                <w:bCs/>
                <w:sz w:val="24"/>
                <w:szCs w:val="24"/>
                <w:lang w:eastAsia="ar-SA"/>
              </w:rPr>
              <w:t xml:space="preserve">№ </w:t>
            </w:r>
            <w:proofErr w:type="gramStart"/>
            <w:r w:rsidRPr="006B460E">
              <w:rPr>
                <w:rFonts w:ascii="Times New Roman" w:eastAsia="Times New Roman" w:hAnsi="Times New Roman" w:cs="Times New Roman"/>
                <w:bCs/>
                <w:sz w:val="24"/>
                <w:szCs w:val="24"/>
                <w:lang w:eastAsia="ar-SA"/>
              </w:rPr>
              <w:t>п</w:t>
            </w:r>
            <w:proofErr w:type="gramEnd"/>
            <w:r w:rsidRPr="006B460E">
              <w:rPr>
                <w:rFonts w:ascii="Times New Roman" w:eastAsia="Times New Roman" w:hAnsi="Times New Roman" w:cs="Times New Roman"/>
                <w:bCs/>
                <w:sz w:val="24"/>
                <w:szCs w:val="24"/>
                <w:lang w:eastAsia="ar-SA"/>
              </w:rPr>
              <w:t>/п</w:t>
            </w:r>
          </w:p>
        </w:tc>
        <w:tc>
          <w:tcPr>
            <w:tcW w:w="1873" w:type="dxa"/>
            <w:shd w:val="clear" w:color="auto" w:fill="auto"/>
          </w:tcPr>
          <w:p w:rsidR="00C60EC8" w:rsidRPr="006B460E" w:rsidRDefault="00C60EC8" w:rsidP="0091048C">
            <w:pPr>
              <w:suppressLineNumbers/>
              <w:suppressAutoHyphens/>
              <w:snapToGrid w:val="0"/>
              <w:spacing w:after="0"/>
              <w:jc w:val="center"/>
              <w:rPr>
                <w:rFonts w:ascii="Times New Roman" w:eastAsia="Times New Roman" w:hAnsi="Times New Roman" w:cs="Times New Roman"/>
                <w:bCs/>
                <w:sz w:val="24"/>
                <w:szCs w:val="24"/>
                <w:lang w:eastAsia="ar-SA"/>
              </w:rPr>
            </w:pPr>
            <w:r w:rsidRPr="006B460E">
              <w:rPr>
                <w:rFonts w:ascii="Times New Roman" w:eastAsia="Times New Roman" w:hAnsi="Times New Roman" w:cs="Times New Roman"/>
                <w:bCs/>
                <w:sz w:val="24"/>
                <w:szCs w:val="24"/>
                <w:lang w:eastAsia="ar-SA"/>
              </w:rPr>
              <w:t>Название оборудование</w:t>
            </w:r>
          </w:p>
        </w:tc>
        <w:tc>
          <w:tcPr>
            <w:tcW w:w="2552" w:type="dxa"/>
            <w:shd w:val="clear" w:color="auto" w:fill="auto"/>
          </w:tcPr>
          <w:p w:rsidR="00C60EC8" w:rsidRPr="006B460E" w:rsidRDefault="00C60EC8" w:rsidP="0091048C">
            <w:pPr>
              <w:suppressLineNumbers/>
              <w:suppressAutoHyphens/>
              <w:snapToGrid w:val="0"/>
              <w:spacing w:after="0"/>
              <w:jc w:val="center"/>
              <w:rPr>
                <w:rFonts w:ascii="Times New Roman" w:eastAsia="Times New Roman" w:hAnsi="Times New Roman" w:cs="Times New Roman"/>
                <w:bCs/>
                <w:sz w:val="24"/>
                <w:szCs w:val="24"/>
                <w:lang w:eastAsia="ar-SA"/>
              </w:rPr>
            </w:pPr>
            <w:r w:rsidRPr="006B460E">
              <w:rPr>
                <w:rFonts w:ascii="Times New Roman" w:eastAsia="Times New Roman" w:hAnsi="Times New Roman" w:cs="Times New Roman"/>
                <w:bCs/>
                <w:sz w:val="24"/>
                <w:szCs w:val="24"/>
                <w:lang w:eastAsia="ar-SA"/>
              </w:rPr>
              <w:t>Описание</w:t>
            </w:r>
          </w:p>
          <w:p w:rsidR="00C60EC8" w:rsidRPr="006B460E" w:rsidRDefault="00C60EC8" w:rsidP="0091048C">
            <w:pPr>
              <w:suppressLineNumbers/>
              <w:suppressAutoHyphens/>
              <w:spacing w:after="0"/>
              <w:jc w:val="center"/>
              <w:rPr>
                <w:rFonts w:ascii="Times New Roman" w:eastAsia="Times New Roman" w:hAnsi="Times New Roman" w:cs="Times New Roman"/>
                <w:bCs/>
                <w:sz w:val="24"/>
                <w:szCs w:val="24"/>
                <w:lang w:eastAsia="ar-SA"/>
              </w:rPr>
            </w:pPr>
            <w:r w:rsidRPr="006B460E">
              <w:rPr>
                <w:rFonts w:ascii="Times New Roman" w:eastAsia="Times New Roman" w:hAnsi="Times New Roman" w:cs="Times New Roman"/>
                <w:bCs/>
                <w:sz w:val="24"/>
                <w:szCs w:val="24"/>
                <w:lang w:eastAsia="ar-SA"/>
              </w:rPr>
              <w:t>оборудования</w:t>
            </w:r>
          </w:p>
        </w:tc>
        <w:tc>
          <w:tcPr>
            <w:tcW w:w="4316" w:type="dxa"/>
            <w:shd w:val="clear" w:color="auto" w:fill="auto"/>
          </w:tcPr>
          <w:p w:rsidR="00C60EC8" w:rsidRPr="006B460E" w:rsidRDefault="00C60EC8" w:rsidP="0091048C">
            <w:pPr>
              <w:suppressLineNumbers/>
              <w:suppressAutoHyphens/>
              <w:snapToGrid w:val="0"/>
              <w:spacing w:after="0"/>
              <w:jc w:val="center"/>
              <w:rPr>
                <w:rFonts w:ascii="Times New Roman" w:eastAsia="Times New Roman" w:hAnsi="Times New Roman" w:cs="Times New Roman"/>
                <w:bCs/>
                <w:sz w:val="24"/>
                <w:szCs w:val="24"/>
                <w:lang w:eastAsia="ar-SA"/>
              </w:rPr>
            </w:pPr>
            <w:r w:rsidRPr="006B460E">
              <w:rPr>
                <w:rFonts w:ascii="Times New Roman" w:eastAsia="Times New Roman" w:hAnsi="Times New Roman" w:cs="Times New Roman"/>
                <w:bCs/>
                <w:sz w:val="24"/>
                <w:szCs w:val="24"/>
                <w:lang w:eastAsia="ar-SA"/>
              </w:rPr>
              <w:t>Назначение</w:t>
            </w:r>
          </w:p>
          <w:p w:rsidR="00C60EC8" w:rsidRPr="006B460E" w:rsidRDefault="00C60EC8" w:rsidP="0091048C">
            <w:pPr>
              <w:suppressLineNumbers/>
              <w:suppressAutoHyphens/>
              <w:spacing w:after="0"/>
              <w:jc w:val="center"/>
              <w:rPr>
                <w:rFonts w:ascii="Times New Roman" w:eastAsia="Times New Roman" w:hAnsi="Times New Roman" w:cs="Times New Roman"/>
                <w:bCs/>
                <w:sz w:val="24"/>
                <w:szCs w:val="24"/>
                <w:lang w:eastAsia="ar-SA"/>
              </w:rPr>
            </w:pPr>
            <w:r w:rsidRPr="006B460E">
              <w:rPr>
                <w:rFonts w:ascii="Times New Roman" w:eastAsia="Times New Roman" w:hAnsi="Times New Roman" w:cs="Times New Roman"/>
                <w:bCs/>
                <w:sz w:val="24"/>
                <w:szCs w:val="24"/>
                <w:lang w:eastAsia="ar-SA"/>
              </w:rPr>
              <w:t>оборудования</w:t>
            </w:r>
          </w:p>
        </w:tc>
      </w:tr>
      <w:tr w:rsidR="00C60EC8" w:rsidRPr="006B460E" w:rsidTr="003D2D0F">
        <w:tc>
          <w:tcPr>
            <w:tcW w:w="645" w:type="dxa"/>
            <w:shd w:val="clear" w:color="auto" w:fill="auto"/>
          </w:tcPr>
          <w:p w:rsidR="00C60EC8" w:rsidRPr="006B460E" w:rsidRDefault="00C60EC8" w:rsidP="0091048C">
            <w:pPr>
              <w:suppressLineNumbers/>
              <w:suppressAutoHyphens/>
              <w:snapToGrid w:val="0"/>
              <w:spacing w:after="0"/>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1.</w:t>
            </w:r>
          </w:p>
        </w:tc>
        <w:tc>
          <w:tcPr>
            <w:tcW w:w="1873" w:type="dxa"/>
            <w:shd w:val="clear" w:color="auto" w:fill="auto"/>
          </w:tcPr>
          <w:p w:rsidR="00C60EC8" w:rsidRPr="006B460E" w:rsidRDefault="00C60EC8" w:rsidP="0091048C">
            <w:pPr>
              <w:snapToGrid w:val="0"/>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Пуфик-кресло с гранулами</w:t>
            </w:r>
          </w:p>
        </w:tc>
        <w:tc>
          <w:tcPr>
            <w:tcW w:w="2552" w:type="dxa"/>
            <w:shd w:val="clear" w:color="auto" w:fill="auto"/>
          </w:tcPr>
          <w:p w:rsidR="00C60EC8" w:rsidRPr="006B460E" w:rsidRDefault="00C60EC8" w:rsidP="0091048C">
            <w:pPr>
              <w:snapToGrid w:val="0"/>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Сидение, наполненное пенополистирольными гранулами.</w:t>
            </w:r>
          </w:p>
        </w:tc>
        <w:tc>
          <w:tcPr>
            <w:tcW w:w="4316" w:type="dxa"/>
            <w:shd w:val="clear" w:color="auto" w:fill="auto"/>
          </w:tcPr>
          <w:p w:rsidR="00C60EC8" w:rsidRPr="006B460E" w:rsidRDefault="00C60EC8" w:rsidP="0091048C">
            <w:pPr>
              <w:snapToGrid w:val="0"/>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Служит удобной опорой для сидящего или лежащего человека, принимая форму в соответствии с изгибами его тела. Сидя или лежа на пуфике, можно расслабиться и наблюдать за происходящим вокруг. Можно лечь на живот, подмяв пуфик под себя, обнять его руками и расслабить мышцы спины. Поверхность пуфика способствует тактильной стимуляции соприкасающихся с ним частей тела. Легкие пенополистирольные гранулы оказывают мягкое приятное воздействие и способствуют лучшему расслаблению за счет легкого точечного массажа. Кроме того, воздушное пространство между гранулами обеспечивает вентиляцию и сухое тепло. </w:t>
            </w:r>
          </w:p>
        </w:tc>
      </w:tr>
      <w:tr w:rsidR="00C60EC8" w:rsidRPr="006B460E" w:rsidTr="003D2D0F">
        <w:tc>
          <w:tcPr>
            <w:tcW w:w="645" w:type="dxa"/>
            <w:shd w:val="clear" w:color="auto" w:fill="auto"/>
          </w:tcPr>
          <w:p w:rsidR="00C60EC8" w:rsidRPr="006B460E" w:rsidRDefault="00C60EC8" w:rsidP="0091048C">
            <w:pPr>
              <w:suppressLineNumbers/>
              <w:suppressAutoHyphens/>
              <w:snapToGrid w:val="0"/>
              <w:spacing w:after="0"/>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2.</w:t>
            </w:r>
          </w:p>
        </w:tc>
        <w:tc>
          <w:tcPr>
            <w:tcW w:w="1873" w:type="dxa"/>
            <w:shd w:val="clear" w:color="auto" w:fill="auto"/>
          </w:tcPr>
          <w:p w:rsidR="00C60EC8" w:rsidRPr="006B460E" w:rsidRDefault="00C60EC8" w:rsidP="0091048C">
            <w:pPr>
              <w:snapToGrid w:val="0"/>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Детский раскладной диван «Трансформер»</w:t>
            </w:r>
          </w:p>
        </w:tc>
        <w:tc>
          <w:tcPr>
            <w:tcW w:w="2552" w:type="dxa"/>
            <w:shd w:val="clear" w:color="auto" w:fill="auto"/>
          </w:tcPr>
          <w:p w:rsidR="00C60EC8" w:rsidRPr="006B460E" w:rsidRDefault="00C60EC8" w:rsidP="00E567F6">
            <w:pPr>
              <w:snapToGrid w:val="0"/>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Мягкий модуль, который легко превращается в удобный уголок.</w:t>
            </w:r>
          </w:p>
        </w:tc>
        <w:tc>
          <w:tcPr>
            <w:tcW w:w="4316" w:type="dxa"/>
            <w:shd w:val="clear" w:color="auto" w:fill="auto"/>
          </w:tcPr>
          <w:p w:rsidR="00C60EC8" w:rsidRPr="006B460E" w:rsidRDefault="00C60EC8" w:rsidP="0091048C">
            <w:pPr>
              <w:snapToGrid w:val="0"/>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Позволяет принять удобную позу, отдохнуть и спокойно понаблюдать за происходящим вокруг.</w:t>
            </w:r>
          </w:p>
        </w:tc>
      </w:tr>
      <w:tr w:rsidR="00C60EC8" w:rsidRPr="006B460E" w:rsidTr="003D2D0F">
        <w:tc>
          <w:tcPr>
            <w:tcW w:w="645" w:type="dxa"/>
            <w:shd w:val="clear" w:color="auto" w:fill="auto"/>
          </w:tcPr>
          <w:p w:rsidR="00C60EC8" w:rsidRPr="006B460E" w:rsidRDefault="00C60EC8" w:rsidP="0091048C">
            <w:pPr>
              <w:suppressLineNumbers/>
              <w:suppressAutoHyphens/>
              <w:snapToGrid w:val="0"/>
              <w:spacing w:after="0"/>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3.</w:t>
            </w:r>
          </w:p>
        </w:tc>
        <w:tc>
          <w:tcPr>
            <w:tcW w:w="1873" w:type="dxa"/>
            <w:shd w:val="clear" w:color="auto" w:fill="auto"/>
          </w:tcPr>
          <w:p w:rsidR="00C60EC8" w:rsidRPr="006B460E" w:rsidRDefault="00C60EC8" w:rsidP="0091048C">
            <w:pPr>
              <w:snapToGrid w:val="0"/>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Маты для </w:t>
            </w:r>
            <w:r w:rsidRPr="006B460E">
              <w:rPr>
                <w:rFonts w:ascii="Times New Roman" w:eastAsia="Times New Roman" w:hAnsi="Times New Roman" w:cs="Times New Roman"/>
                <w:sz w:val="24"/>
                <w:szCs w:val="24"/>
                <w:lang w:eastAsia="ru-RU"/>
              </w:rPr>
              <w:lastRenderedPageBreak/>
              <w:t>сенсорной комнаты (напольные и настенные)</w:t>
            </w:r>
          </w:p>
        </w:tc>
        <w:tc>
          <w:tcPr>
            <w:tcW w:w="2552" w:type="dxa"/>
            <w:shd w:val="clear" w:color="auto" w:fill="auto"/>
          </w:tcPr>
          <w:p w:rsidR="00C60EC8" w:rsidRPr="006B460E" w:rsidRDefault="00C60EC8" w:rsidP="0091048C">
            <w:pPr>
              <w:suppressLineNumbers/>
              <w:suppressAutoHyphens/>
              <w:snapToGrid w:val="0"/>
              <w:spacing w:after="0"/>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lastRenderedPageBreak/>
              <w:t xml:space="preserve">Маты разных </w:t>
            </w:r>
            <w:r w:rsidRPr="006B460E">
              <w:rPr>
                <w:rFonts w:ascii="Times New Roman" w:eastAsia="Times New Roman" w:hAnsi="Times New Roman" w:cs="Times New Roman"/>
                <w:sz w:val="24"/>
                <w:szCs w:val="24"/>
                <w:lang w:eastAsia="ar-SA"/>
              </w:rPr>
              <w:lastRenderedPageBreak/>
              <w:t>размеров (разноцветные).</w:t>
            </w:r>
          </w:p>
        </w:tc>
        <w:tc>
          <w:tcPr>
            <w:tcW w:w="4316" w:type="dxa"/>
            <w:shd w:val="clear" w:color="auto" w:fill="auto"/>
          </w:tcPr>
          <w:p w:rsidR="00C60EC8" w:rsidRPr="006B460E" w:rsidRDefault="00C60EC8" w:rsidP="0091048C">
            <w:pPr>
              <w:snapToGrid w:val="0"/>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lastRenderedPageBreak/>
              <w:t xml:space="preserve">Служат в качестве мягкого напольного </w:t>
            </w:r>
            <w:r w:rsidRPr="006B460E">
              <w:rPr>
                <w:rFonts w:ascii="Times New Roman" w:eastAsia="Times New Roman" w:hAnsi="Times New Roman" w:cs="Times New Roman"/>
                <w:sz w:val="24"/>
                <w:szCs w:val="24"/>
                <w:lang w:eastAsia="ru-RU"/>
              </w:rPr>
              <w:lastRenderedPageBreak/>
              <w:t>и настенного покрытия, на котором ребенок и взрослый могут лежать, сидеть, двигаться. Маты обеспечивают комфорт и безопасность в сенсорной комнате. Служат для развития общей моторики, развития образа тела, развития фантазии и воображения, релаксации, развития пространственных представлений, отреагирования негативных эмоций.</w:t>
            </w:r>
          </w:p>
        </w:tc>
      </w:tr>
      <w:tr w:rsidR="00C60EC8" w:rsidRPr="006B460E" w:rsidTr="003D2D0F">
        <w:tc>
          <w:tcPr>
            <w:tcW w:w="645" w:type="dxa"/>
            <w:shd w:val="clear" w:color="auto" w:fill="auto"/>
          </w:tcPr>
          <w:p w:rsidR="00C60EC8" w:rsidRPr="006B460E" w:rsidRDefault="00C60EC8" w:rsidP="0091048C">
            <w:pPr>
              <w:suppressLineNumbers/>
              <w:suppressAutoHyphens/>
              <w:snapToGrid w:val="0"/>
              <w:spacing w:after="0"/>
              <w:jc w:val="both"/>
              <w:rPr>
                <w:rFonts w:ascii="Times New Roman" w:eastAsia="Times New Roman" w:hAnsi="Times New Roman" w:cs="Times New Roman"/>
                <w:sz w:val="24"/>
                <w:szCs w:val="24"/>
                <w:highlight w:val="green"/>
                <w:lang w:eastAsia="ar-SA"/>
              </w:rPr>
            </w:pPr>
            <w:r w:rsidRPr="006B460E">
              <w:rPr>
                <w:rFonts w:ascii="Times New Roman" w:eastAsia="Times New Roman" w:hAnsi="Times New Roman" w:cs="Times New Roman"/>
                <w:sz w:val="24"/>
                <w:szCs w:val="24"/>
                <w:lang w:eastAsia="ar-SA"/>
              </w:rPr>
              <w:lastRenderedPageBreak/>
              <w:t>4.</w:t>
            </w:r>
          </w:p>
        </w:tc>
        <w:tc>
          <w:tcPr>
            <w:tcW w:w="1873" w:type="dxa"/>
            <w:shd w:val="clear" w:color="auto" w:fill="auto"/>
          </w:tcPr>
          <w:p w:rsidR="00C60EC8" w:rsidRPr="006B460E" w:rsidRDefault="00C60EC8" w:rsidP="0091048C">
            <w:pPr>
              <w:snapToGrid w:val="0"/>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Сухой бассейн </w:t>
            </w:r>
          </w:p>
        </w:tc>
        <w:tc>
          <w:tcPr>
            <w:tcW w:w="2552" w:type="dxa"/>
            <w:shd w:val="clear" w:color="auto" w:fill="auto"/>
          </w:tcPr>
          <w:p w:rsidR="00C60EC8" w:rsidRPr="006B460E" w:rsidRDefault="00C60EC8" w:rsidP="0091048C">
            <w:pPr>
              <w:snapToGrid w:val="0"/>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Угловой с мягкими стенками бассейн, наполненный пластмассовыми разноцветными шариками. </w:t>
            </w:r>
          </w:p>
        </w:tc>
        <w:tc>
          <w:tcPr>
            <w:tcW w:w="4316" w:type="dxa"/>
            <w:shd w:val="clear" w:color="auto" w:fill="auto"/>
          </w:tcPr>
          <w:p w:rsidR="00C60EC8" w:rsidRPr="006B460E" w:rsidRDefault="00C60EC8" w:rsidP="0091048C">
            <w:pPr>
              <w:snapToGrid w:val="0"/>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Используется как для релаксации, так и для активных игр. Лежа в бассейне, человек может принять позу, которая соответствует состоянию его мышечного тонуса, и расслабиться. При этом постоянный контакт всей поверхности тела с шариками дает возможность лучше почувствовать свое тело и создает мягкий массажный эффект, обеспечивая глубокую мышечную релаксацию. Мягкие стенки бассейна и пластмассовые шарики служат безопасной опорой для тела человека, находящегося в бассейне. Это особенно важно для детей с двигательными нарушениями. В бассейне можно двигаться, менять положение тела, «плавать» в шариках. Такие действия способствуют развитию координации движений в пространстве. </w:t>
            </w:r>
          </w:p>
        </w:tc>
      </w:tr>
      <w:tr w:rsidR="00C60EC8" w:rsidRPr="006B460E" w:rsidTr="003D2D0F">
        <w:tc>
          <w:tcPr>
            <w:tcW w:w="645" w:type="dxa"/>
            <w:shd w:val="clear" w:color="auto" w:fill="auto"/>
          </w:tcPr>
          <w:p w:rsidR="00C60EC8" w:rsidRPr="006B460E" w:rsidRDefault="00C60EC8" w:rsidP="0091048C">
            <w:pPr>
              <w:suppressLineNumbers/>
              <w:suppressAutoHyphens/>
              <w:snapToGrid w:val="0"/>
              <w:spacing w:after="0"/>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5.</w:t>
            </w:r>
          </w:p>
        </w:tc>
        <w:tc>
          <w:tcPr>
            <w:tcW w:w="1873" w:type="dxa"/>
            <w:shd w:val="clear" w:color="auto" w:fill="auto"/>
          </w:tcPr>
          <w:p w:rsidR="00C60EC8" w:rsidRPr="006B460E" w:rsidRDefault="00C60EC8" w:rsidP="0091048C">
            <w:pPr>
              <w:spacing w:after="0"/>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Сенсорная тропа</w:t>
            </w:r>
          </w:p>
          <w:p w:rsidR="00C60EC8" w:rsidRPr="006B460E" w:rsidRDefault="00C60EC8" w:rsidP="0091048C">
            <w:pPr>
              <w:snapToGrid w:val="0"/>
              <w:spacing w:after="0"/>
              <w:jc w:val="both"/>
              <w:rPr>
                <w:rFonts w:ascii="Times New Roman" w:eastAsia="Arial" w:hAnsi="Times New Roman" w:cs="Times New Roman"/>
                <w:sz w:val="24"/>
                <w:szCs w:val="24"/>
                <w:lang w:eastAsia="ru-RU"/>
              </w:rPr>
            </w:pPr>
          </w:p>
        </w:tc>
        <w:tc>
          <w:tcPr>
            <w:tcW w:w="2552" w:type="dxa"/>
            <w:shd w:val="clear" w:color="auto" w:fill="auto"/>
          </w:tcPr>
          <w:p w:rsidR="00C60EC8" w:rsidRPr="006B460E" w:rsidRDefault="00C60EC8" w:rsidP="0091048C">
            <w:pPr>
              <w:spacing w:after="0"/>
              <w:jc w:val="both"/>
              <w:rPr>
                <w:rFonts w:ascii="Times New Roman" w:eastAsia="Arial" w:hAnsi="Times New Roman" w:cs="Times New Roman"/>
                <w:sz w:val="24"/>
                <w:szCs w:val="24"/>
                <w:lang w:eastAsia="ru-RU"/>
              </w:rPr>
            </w:pPr>
            <w:r w:rsidRPr="006B460E">
              <w:rPr>
                <w:rFonts w:ascii="Times New Roman" w:eastAsia="Times New Roman" w:hAnsi="Times New Roman" w:cs="Times New Roman"/>
                <w:sz w:val="24"/>
                <w:szCs w:val="24"/>
                <w:lang w:eastAsia="ru-RU"/>
              </w:rPr>
              <w:t>Мат изготовлен из искусственной кожи, на котором изображены цветные, различные геометрические фигуры.</w:t>
            </w:r>
          </w:p>
        </w:tc>
        <w:tc>
          <w:tcPr>
            <w:tcW w:w="4316" w:type="dxa"/>
            <w:shd w:val="clear" w:color="auto" w:fill="auto"/>
          </w:tcPr>
          <w:p w:rsidR="00C60EC8" w:rsidRPr="006B460E" w:rsidRDefault="00C60EC8" w:rsidP="0091048C">
            <w:pPr>
              <w:spacing w:after="0"/>
              <w:jc w:val="both"/>
              <w:rPr>
                <w:rFonts w:ascii="Times New Roman" w:eastAsia="Times New Roman" w:hAnsi="Times New Roman" w:cs="Times New Roman"/>
                <w:color w:val="000000"/>
                <w:sz w:val="24"/>
                <w:szCs w:val="24"/>
                <w:lang w:eastAsia="ru-RU"/>
              </w:rPr>
            </w:pPr>
            <w:proofErr w:type="gramStart"/>
            <w:r w:rsidRPr="006B460E">
              <w:rPr>
                <w:rFonts w:ascii="Times New Roman" w:eastAsia="Times New Roman" w:hAnsi="Times New Roman" w:cs="Times New Roman"/>
                <w:sz w:val="24"/>
                <w:szCs w:val="24"/>
                <w:lang w:eastAsia="ru-RU"/>
              </w:rPr>
              <w:t>Предназначена</w:t>
            </w:r>
            <w:proofErr w:type="gramEnd"/>
            <w:r w:rsidRPr="006B460E">
              <w:rPr>
                <w:rFonts w:ascii="Times New Roman" w:eastAsia="Times New Roman" w:hAnsi="Times New Roman" w:cs="Times New Roman"/>
                <w:sz w:val="24"/>
                <w:szCs w:val="24"/>
                <w:lang w:eastAsia="ru-RU"/>
              </w:rPr>
              <w:t xml:space="preserve"> для сенсорно-моторного развития, развития логического мышления, изучения цвета, начальных математических цифр и форм, </w:t>
            </w:r>
            <w:r w:rsidRPr="006B460E">
              <w:rPr>
                <w:rFonts w:ascii="Times New Roman" w:eastAsia="Times New Roman" w:hAnsi="Times New Roman" w:cs="Times New Roman"/>
                <w:color w:val="000000"/>
                <w:sz w:val="24"/>
                <w:szCs w:val="24"/>
                <w:lang w:eastAsia="ru-RU"/>
              </w:rPr>
              <w:t xml:space="preserve">внимания, речи, способствует сенсорному и познавательному развитию ребенка, тренирует тактильное и зрительное восприятие, ориентацию в пространстве, мышление. </w:t>
            </w:r>
          </w:p>
        </w:tc>
      </w:tr>
      <w:tr w:rsidR="00C60EC8" w:rsidRPr="006B460E" w:rsidTr="003D2D0F">
        <w:tc>
          <w:tcPr>
            <w:tcW w:w="645" w:type="dxa"/>
            <w:shd w:val="clear" w:color="auto" w:fill="auto"/>
          </w:tcPr>
          <w:p w:rsidR="00C60EC8" w:rsidRPr="006B460E" w:rsidRDefault="00C60EC8" w:rsidP="0091048C">
            <w:pPr>
              <w:suppressLineNumbers/>
              <w:suppressAutoHyphens/>
              <w:snapToGrid w:val="0"/>
              <w:spacing w:after="0"/>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6.</w:t>
            </w:r>
          </w:p>
        </w:tc>
        <w:tc>
          <w:tcPr>
            <w:tcW w:w="1873" w:type="dxa"/>
            <w:shd w:val="clear" w:color="auto" w:fill="auto"/>
          </w:tcPr>
          <w:p w:rsidR="00C60EC8" w:rsidRPr="006B460E" w:rsidRDefault="00C60EC8" w:rsidP="0091048C">
            <w:pPr>
              <w:snapToGrid w:val="0"/>
              <w:spacing w:after="0"/>
              <w:jc w:val="both"/>
              <w:rPr>
                <w:rFonts w:ascii="Times New Roman" w:eastAsia="Arial" w:hAnsi="Times New Roman" w:cs="Times New Roman"/>
                <w:sz w:val="24"/>
                <w:szCs w:val="24"/>
                <w:highlight w:val="yellow"/>
                <w:lang w:eastAsia="ru-RU"/>
              </w:rPr>
            </w:pPr>
            <w:r w:rsidRPr="006B460E">
              <w:rPr>
                <w:rFonts w:ascii="Times New Roman" w:eastAsia="Times New Roman" w:hAnsi="Times New Roman" w:cs="Times New Roman"/>
                <w:sz w:val="24"/>
                <w:szCs w:val="24"/>
                <w:lang w:eastAsia="ru-RU"/>
              </w:rPr>
              <w:t>Дорожка ребристая (ортопедическая).</w:t>
            </w:r>
          </w:p>
        </w:tc>
        <w:tc>
          <w:tcPr>
            <w:tcW w:w="2552" w:type="dxa"/>
            <w:shd w:val="clear" w:color="auto" w:fill="auto"/>
          </w:tcPr>
          <w:p w:rsidR="00C60EC8" w:rsidRPr="006B460E" w:rsidRDefault="00C60EC8" w:rsidP="0091048C">
            <w:pPr>
              <w:snapToGrid w:val="0"/>
              <w:spacing w:after="0"/>
              <w:jc w:val="both"/>
              <w:rPr>
                <w:rFonts w:ascii="Times New Roman" w:eastAsia="Arial" w:hAnsi="Times New Roman" w:cs="Times New Roman"/>
                <w:sz w:val="24"/>
                <w:szCs w:val="24"/>
                <w:highlight w:val="yellow"/>
                <w:lang w:eastAsia="ru-RU"/>
              </w:rPr>
            </w:pPr>
            <w:proofErr w:type="gramStart"/>
            <w:r w:rsidRPr="006B460E">
              <w:rPr>
                <w:rFonts w:ascii="Times New Roman" w:eastAsia="Times New Roman" w:hAnsi="Times New Roman" w:cs="Times New Roman"/>
                <w:sz w:val="24"/>
                <w:szCs w:val="24"/>
                <w:lang w:eastAsia="ru-RU"/>
              </w:rPr>
              <w:t>Изготовлена</w:t>
            </w:r>
            <w:proofErr w:type="gramEnd"/>
            <w:r w:rsidRPr="006B460E">
              <w:rPr>
                <w:rFonts w:ascii="Times New Roman" w:eastAsia="Times New Roman" w:hAnsi="Times New Roman" w:cs="Times New Roman"/>
                <w:sz w:val="24"/>
                <w:szCs w:val="24"/>
                <w:lang w:eastAsia="ru-RU"/>
              </w:rPr>
              <w:t xml:space="preserve"> из прочной пластмассы. Состоит из ребристых палочек.</w:t>
            </w:r>
          </w:p>
        </w:tc>
        <w:tc>
          <w:tcPr>
            <w:tcW w:w="4316" w:type="dxa"/>
            <w:shd w:val="clear" w:color="auto" w:fill="auto"/>
          </w:tcPr>
          <w:p w:rsidR="00C60EC8" w:rsidRPr="006B460E" w:rsidRDefault="00C60EC8" w:rsidP="0091048C">
            <w:pPr>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Массажная дорожка предназначена для профилактики плоскостопия и тренировки вестибулярного аппарата ребенка, для развития основных </w:t>
            </w:r>
            <w:r w:rsidRPr="006B460E">
              <w:rPr>
                <w:rFonts w:ascii="Times New Roman" w:eastAsia="Times New Roman" w:hAnsi="Times New Roman" w:cs="Times New Roman"/>
                <w:sz w:val="24"/>
                <w:szCs w:val="24"/>
                <w:lang w:eastAsia="ru-RU"/>
              </w:rPr>
              <w:lastRenderedPageBreak/>
              <w:t xml:space="preserve">движений, развития тактильного восприятия, координации движений. </w:t>
            </w:r>
          </w:p>
          <w:p w:rsidR="00C60EC8" w:rsidRPr="006B460E" w:rsidRDefault="00C60EC8" w:rsidP="0091048C">
            <w:pPr>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Способствует: развитию тактильных ощущений, массажу стопы, укреплению нервной системы ребенка.</w:t>
            </w:r>
          </w:p>
        </w:tc>
      </w:tr>
      <w:tr w:rsidR="00C60EC8" w:rsidRPr="006B460E" w:rsidTr="003D2D0F">
        <w:tc>
          <w:tcPr>
            <w:tcW w:w="645" w:type="dxa"/>
            <w:shd w:val="clear" w:color="auto" w:fill="auto"/>
          </w:tcPr>
          <w:p w:rsidR="00C60EC8" w:rsidRPr="006B460E" w:rsidRDefault="00C60EC8" w:rsidP="0091048C">
            <w:pPr>
              <w:suppressLineNumbers/>
              <w:suppressAutoHyphens/>
              <w:snapToGrid w:val="0"/>
              <w:spacing w:after="0"/>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lastRenderedPageBreak/>
              <w:t>7.</w:t>
            </w:r>
          </w:p>
        </w:tc>
        <w:tc>
          <w:tcPr>
            <w:tcW w:w="1873" w:type="dxa"/>
            <w:shd w:val="clear" w:color="auto" w:fill="auto"/>
          </w:tcPr>
          <w:p w:rsidR="00C60EC8" w:rsidRPr="006B460E" w:rsidRDefault="00C60EC8" w:rsidP="0091048C">
            <w:pPr>
              <w:snapToGrid w:val="0"/>
              <w:spacing w:after="0"/>
              <w:jc w:val="both"/>
              <w:rPr>
                <w:rFonts w:ascii="Times New Roman" w:eastAsia="Arial" w:hAnsi="Times New Roman" w:cs="Times New Roman"/>
                <w:sz w:val="24"/>
                <w:szCs w:val="24"/>
                <w:lang w:eastAsia="ru-RU"/>
              </w:rPr>
            </w:pPr>
            <w:r w:rsidRPr="006B460E">
              <w:rPr>
                <w:rFonts w:ascii="Times New Roman" w:eastAsia="Times New Roman" w:hAnsi="Times New Roman" w:cs="Times New Roman"/>
                <w:sz w:val="24"/>
                <w:szCs w:val="24"/>
                <w:lang w:eastAsia="ru-RU"/>
              </w:rPr>
              <w:t>Черепаха</w:t>
            </w:r>
          </w:p>
        </w:tc>
        <w:tc>
          <w:tcPr>
            <w:tcW w:w="2552" w:type="dxa"/>
            <w:shd w:val="clear" w:color="auto" w:fill="auto"/>
          </w:tcPr>
          <w:p w:rsidR="00C60EC8" w:rsidRPr="006B460E" w:rsidRDefault="00C60EC8" w:rsidP="0091048C">
            <w:pPr>
              <w:spacing w:after="0"/>
              <w:jc w:val="both"/>
              <w:rPr>
                <w:rFonts w:ascii="Times New Roman" w:eastAsia="Times New Roman" w:hAnsi="Times New Roman" w:cs="Times New Roman"/>
                <w:sz w:val="24"/>
                <w:szCs w:val="24"/>
                <w:highlight w:val="yellow"/>
                <w:lang w:eastAsia="ar-SA"/>
              </w:rPr>
            </w:pPr>
            <w:r w:rsidRPr="006B460E">
              <w:rPr>
                <w:rFonts w:ascii="Times New Roman" w:eastAsia="Times New Roman" w:hAnsi="Times New Roman" w:cs="Times New Roman"/>
                <w:sz w:val="24"/>
                <w:szCs w:val="24"/>
                <w:lang w:eastAsia="ru-RU"/>
              </w:rPr>
              <w:t xml:space="preserve">Игровой мягкий развивающий модуль, разбит по секторам (шнуровка, застежка молния, пуговицы, пряжки, цифры на липучках). </w:t>
            </w:r>
          </w:p>
        </w:tc>
        <w:tc>
          <w:tcPr>
            <w:tcW w:w="4316" w:type="dxa"/>
            <w:shd w:val="clear" w:color="auto" w:fill="auto"/>
          </w:tcPr>
          <w:p w:rsidR="00C60EC8" w:rsidRPr="006B460E" w:rsidRDefault="00C60EC8" w:rsidP="0091048C">
            <w:pPr>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Модуль предназначен для развития сенсорных способностей, мелкой моторики, изучения начальных математических цифр, выработки навыков самообслуживания у детей. Эту огромную мягкую черепаху можно использовать как развивающую игрушку. На ее панцире расположилось обширное игровое поле с разнообразными дидактическими приспособлениями. Панцирь разделен на разноцветные сектора, к которым крепятся дидактические наборы: цифры, замочки, шнуровка, пряжки. Игры с этими наборами развивают у ребенка пространственно-логическое мышление. В оформлении игрушки использованы почти все основные цвета, которые также можно выучить с ребенком в процессе игры. Все детали черепахи, кроме шнуровки, сделаны из приятной на ощупь искусственной кожи. Диаметр панциря 70 см. Наполнитель игрушки – плотный и упругий поролон, что позволяет использовать дидактическую черепаху как отличный мягкий пуф для отдыха. </w:t>
            </w:r>
          </w:p>
        </w:tc>
      </w:tr>
      <w:tr w:rsidR="00C60EC8" w:rsidRPr="006B460E" w:rsidTr="003D2D0F">
        <w:tc>
          <w:tcPr>
            <w:tcW w:w="645" w:type="dxa"/>
            <w:shd w:val="clear" w:color="auto" w:fill="auto"/>
          </w:tcPr>
          <w:p w:rsidR="00C60EC8" w:rsidRPr="006B460E" w:rsidRDefault="00C60EC8" w:rsidP="0091048C">
            <w:pPr>
              <w:suppressLineNumbers/>
              <w:suppressAutoHyphens/>
              <w:snapToGrid w:val="0"/>
              <w:spacing w:after="0"/>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8.</w:t>
            </w:r>
          </w:p>
        </w:tc>
        <w:tc>
          <w:tcPr>
            <w:tcW w:w="1873" w:type="dxa"/>
            <w:shd w:val="clear" w:color="auto" w:fill="auto"/>
          </w:tcPr>
          <w:p w:rsidR="00C60EC8" w:rsidRPr="006B460E" w:rsidRDefault="00C60EC8" w:rsidP="0091048C">
            <w:pPr>
              <w:snapToGrid w:val="0"/>
              <w:spacing w:after="0"/>
              <w:jc w:val="both"/>
              <w:rPr>
                <w:rFonts w:ascii="Times New Roman" w:eastAsia="Arial" w:hAnsi="Times New Roman" w:cs="Times New Roman"/>
                <w:sz w:val="24"/>
                <w:szCs w:val="24"/>
                <w:lang w:eastAsia="ru-RU"/>
              </w:rPr>
            </w:pPr>
            <w:r w:rsidRPr="006B460E">
              <w:rPr>
                <w:rFonts w:ascii="Times New Roman" w:eastAsia="Arial" w:hAnsi="Times New Roman" w:cs="Times New Roman"/>
                <w:sz w:val="24"/>
                <w:szCs w:val="24"/>
                <w:lang w:eastAsia="ru-RU"/>
              </w:rPr>
              <w:t>Цветные мягкие модули</w:t>
            </w:r>
          </w:p>
        </w:tc>
        <w:tc>
          <w:tcPr>
            <w:tcW w:w="2552" w:type="dxa"/>
            <w:shd w:val="clear" w:color="auto" w:fill="auto"/>
          </w:tcPr>
          <w:p w:rsidR="00C60EC8" w:rsidRPr="006B460E" w:rsidRDefault="00C60EC8" w:rsidP="0091048C">
            <w:pPr>
              <w:snapToGrid w:val="0"/>
              <w:spacing w:after="0"/>
              <w:jc w:val="both"/>
              <w:rPr>
                <w:rFonts w:ascii="Times New Roman" w:eastAsia="Arial" w:hAnsi="Times New Roman" w:cs="Times New Roman"/>
                <w:sz w:val="24"/>
                <w:szCs w:val="24"/>
                <w:lang w:eastAsia="ru-RU"/>
              </w:rPr>
            </w:pPr>
            <w:r w:rsidRPr="006B460E">
              <w:rPr>
                <w:rFonts w:ascii="Times New Roman" w:eastAsia="Arial" w:hAnsi="Times New Roman" w:cs="Times New Roman"/>
                <w:sz w:val="24"/>
                <w:szCs w:val="24"/>
                <w:lang w:eastAsia="ru-RU"/>
              </w:rPr>
              <w:t>Набор разноцветных объемных мягких геометрических фигур (параллелепипеды, цилиндры, треугольные призмы, лесенки, арки и др.).</w:t>
            </w:r>
          </w:p>
        </w:tc>
        <w:tc>
          <w:tcPr>
            <w:tcW w:w="4316" w:type="dxa"/>
            <w:shd w:val="clear" w:color="auto" w:fill="auto"/>
          </w:tcPr>
          <w:p w:rsidR="00C60EC8" w:rsidRPr="006B460E" w:rsidRDefault="00C60EC8" w:rsidP="0091048C">
            <w:pPr>
              <w:snapToGrid w:val="0"/>
              <w:spacing w:after="0"/>
              <w:jc w:val="both"/>
              <w:rPr>
                <w:rFonts w:ascii="Times New Roman" w:eastAsia="Arial" w:hAnsi="Times New Roman" w:cs="Times New Roman"/>
                <w:sz w:val="24"/>
                <w:szCs w:val="24"/>
                <w:lang w:eastAsia="ru-RU"/>
              </w:rPr>
            </w:pPr>
            <w:r w:rsidRPr="006B460E">
              <w:rPr>
                <w:rFonts w:ascii="Times New Roman" w:eastAsia="Arial" w:hAnsi="Times New Roman" w:cs="Times New Roman"/>
                <w:sz w:val="24"/>
                <w:szCs w:val="24"/>
                <w:lang w:eastAsia="ru-RU"/>
              </w:rPr>
              <w:t>Цветные мягкие модули используются для объемного моделирования, конструирования различных сооружений в зависимости от целей занятия. Развивают моторные умения, творческие способности детей, наглядно-действенное мышление, двигательную активность, формируют пассивный и активный словарь, развивают общую моторику, координацию движений.</w:t>
            </w:r>
          </w:p>
        </w:tc>
      </w:tr>
      <w:tr w:rsidR="00C60EC8" w:rsidRPr="006B460E" w:rsidTr="003D2D0F">
        <w:tc>
          <w:tcPr>
            <w:tcW w:w="645" w:type="dxa"/>
            <w:shd w:val="clear" w:color="auto" w:fill="auto"/>
          </w:tcPr>
          <w:p w:rsidR="00C60EC8" w:rsidRPr="006B460E" w:rsidRDefault="00C60EC8" w:rsidP="0091048C">
            <w:pPr>
              <w:suppressLineNumbers/>
              <w:suppressAutoHyphens/>
              <w:snapToGrid w:val="0"/>
              <w:spacing w:after="0"/>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9.</w:t>
            </w:r>
          </w:p>
        </w:tc>
        <w:tc>
          <w:tcPr>
            <w:tcW w:w="1873" w:type="dxa"/>
            <w:shd w:val="clear" w:color="auto" w:fill="auto"/>
          </w:tcPr>
          <w:p w:rsidR="00C60EC8" w:rsidRPr="006B460E" w:rsidRDefault="00C60EC8" w:rsidP="0091048C">
            <w:pPr>
              <w:snapToGrid w:val="0"/>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Сухой душ</w:t>
            </w:r>
          </w:p>
        </w:tc>
        <w:tc>
          <w:tcPr>
            <w:tcW w:w="2552" w:type="dxa"/>
            <w:shd w:val="clear" w:color="auto" w:fill="auto"/>
          </w:tcPr>
          <w:p w:rsidR="00C60EC8" w:rsidRPr="006B460E" w:rsidRDefault="00C60EC8" w:rsidP="0091048C">
            <w:pPr>
              <w:snapToGrid w:val="0"/>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Разноцветные атласные ленты </w:t>
            </w:r>
            <w:r w:rsidRPr="006B460E">
              <w:rPr>
                <w:rFonts w:ascii="Times New Roman" w:eastAsia="Times New Roman" w:hAnsi="Times New Roman" w:cs="Times New Roman"/>
                <w:sz w:val="24"/>
                <w:szCs w:val="24"/>
                <w:lang w:eastAsia="ru-RU"/>
              </w:rPr>
              <w:lastRenderedPageBreak/>
              <w:t xml:space="preserve">спокойных тонов, спускающиеся вниз, словно струи воды. Их приятно трогать, перебирать в руках, сквозь них можно проходить, касаясь их всем телом. </w:t>
            </w:r>
          </w:p>
        </w:tc>
        <w:tc>
          <w:tcPr>
            <w:tcW w:w="4316" w:type="dxa"/>
            <w:shd w:val="clear" w:color="auto" w:fill="auto"/>
          </w:tcPr>
          <w:p w:rsidR="00C60EC8" w:rsidRPr="006B460E" w:rsidRDefault="00C60EC8" w:rsidP="0091048C">
            <w:pPr>
              <w:snapToGrid w:val="0"/>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lastRenderedPageBreak/>
              <w:t xml:space="preserve">Разноцветные «струи» стимулируют тактильные ощущения, способствуют </w:t>
            </w:r>
            <w:r w:rsidRPr="006B460E">
              <w:rPr>
                <w:rFonts w:ascii="Times New Roman" w:eastAsia="Times New Roman" w:hAnsi="Times New Roman" w:cs="Times New Roman"/>
                <w:sz w:val="24"/>
                <w:szCs w:val="24"/>
                <w:lang w:eastAsia="ru-RU"/>
              </w:rPr>
              <w:lastRenderedPageBreak/>
              <w:t>развитию зрительного и тактильного восприятия пространства и себя в нем. За «струями» лент можно спрятаться от внешнего мира. Сухой душ может использоваться как «уголок уединения».</w:t>
            </w:r>
          </w:p>
        </w:tc>
      </w:tr>
      <w:tr w:rsidR="00C60EC8" w:rsidRPr="006B460E" w:rsidTr="003D2D0F">
        <w:tc>
          <w:tcPr>
            <w:tcW w:w="645" w:type="dxa"/>
            <w:shd w:val="clear" w:color="auto" w:fill="auto"/>
          </w:tcPr>
          <w:p w:rsidR="00C60EC8" w:rsidRPr="006B460E" w:rsidRDefault="00C60EC8" w:rsidP="0091048C">
            <w:pPr>
              <w:suppressLineNumbers/>
              <w:suppressAutoHyphens/>
              <w:snapToGrid w:val="0"/>
              <w:spacing w:after="0"/>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lastRenderedPageBreak/>
              <w:t>10.</w:t>
            </w:r>
          </w:p>
        </w:tc>
        <w:tc>
          <w:tcPr>
            <w:tcW w:w="1873" w:type="dxa"/>
            <w:shd w:val="clear" w:color="auto" w:fill="auto"/>
          </w:tcPr>
          <w:p w:rsidR="00C60EC8" w:rsidRPr="006B460E" w:rsidRDefault="00C60EC8" w:rsidP="0091048C">
            <w:pPr>
              <w:snapToGrid w:val="0"/>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Цветодинами</w:t>
            </w:r>
            <w:r w:rsidR="00EF6B33" w:rsidRPr="006B460E">
              <w:rPr>
                <w:rFonts w:ascii="Times New Roman" w:eastAsia="Times New Roman" w:hAnsi="Times New Roman" w:cs="Times New Roman"/>
                <w:sz w:val="24"/>
                <w:szCs w:val="24"/>
                <w:lang w:eastAsia="ru-RU"/>
              </w:rPr>
              <w:t>-</w:t>
            </w:r>
            <w:r w:rsidRPr="006B460E">
              <w:rPr>
                <w:rFonts w:ascii="Times New Roman" w:eastAsia="Times New Roman" w:hAnsi="Times New Roman" w:cs="Times New Roman"/>
                <w:sz w:val="24"/>
                <w:szCs w:val="24"/>
                <w:lang w:eastAsia="ru-RU"/>
              </w:rPr>
              <w:t xml:space="preserve">ческий светильник «Жар-птица». </w:t>
            </w:r>
          </w:p>
          <w:p w:rsidR="00C60EC8" w:rsidRPr="006B460E" w:rsidRDefault="00C60EC8" w:rsidP="0091048C">
            <w:pPr>
              <w:snapToGrid w:val="0"/>
              <w:spacing w:after="0"/>
              <w:jc w:val="both"/>
              <w:rPr>
                <w:rFonts w:ascii="Times New Roman" w:eastAsia="Times New Roman" w:hAnsi="Times New Roman" w:cs="Times New Roman"/>
                <w:sz w:val="24"/>
                <w:szCs w:val="24"/>
                <w:lang w:eastAsia="ru-RU"/>
              </w:rPr>
            </w:pPr>
          </w:p>
        </w:tc>
        <w:tc>
          <w:tcPr>
            <w:tcW w:w="2552" w:type="dxa"/>
            <w:shd w:val="clear" w:color="auto" w:fill="auto"/>
          </w:tcPr>
          <w:p w:rsidR="00C60EC8" w:rsidRPr="006B460E" w:rsidRDefault="00C60EC8" w:rsidP="0091048C">
            <w:pPr>
              <w:snapToGrid w:val="0"/>
              <w:spacing w:after="0"/>
              <w:jc w:val="both"/>
              <w:rPr>
                <w:rFonts w:ascii="Times New Roman" w:eastAsia="Times New Roman" w:hAnsi="Times New Roman" w:cs="Times New Roman"/>
                <w:sz w:val="24"/>
                <w:szCs w:val="24"/>
                <w:highlight w:val="green"/>
                <w:lang w:eastAsia="ru-RU"/>
              </w:rPr>
            </w:pPr>
            <w:r w:rsidRPr="006B460E">
              <w:rPr>
                <w:rFonts w:ascii="Times New Roman" w:eastAsia="Times New Roman" w:hAnsi="Times New Roman" w:cs="Times New Roman"/>
                <w:sz w:val="24"/>
                <w:szCs w:val="24"/>
                <w:lang w:eastAsia="ru-RU"/>
              </w:rPr>
              <w:t xml:space="preserve">Компактный прибор, </w:t>
            </w:r>
            <w:r w:rsidRPr="006B460E">
              <w:rPr>
                <w:rFonts w:ascii="Times New Roman" w:eastAsia="Times New Roman" w:hAnsi="Times New Roman" w:cs="Times New Roman"/>
                <w:color w:val="000000"/>
                <w:sz w:val="24"/>
                <w:szCs w:val="24"/>
                <w:lang w:eastAsia="ru-RU"/>
              </w:rPr>
              <w:t xml:space="preserve">состоит из прожектора и прозрачного двадцатигранного икосаэдра. Свет из прожектора, проходя через многогранник, заполняет все пространство комнаты цветными бликами, не имеющими четкой формы. </w:t>
            </w:r>
          </w:p>
        </w:tc>
        <w:tc>
          <w:tcPr>
            <w:tcW w:w="4316" w:type="dxa"/>
            <w:shd w:val="clear" w:color="auto" w:fill="auto"/>
          </w:tcPr>
          <w:p w:rsidR="00C60EC8" w:rsidRPr="006B460E" w:rsidRDefault="00C60EC8" w:rsidP="0091048C">
            <w:pPr>
              <w:snapToGrid w:val="0"/>
              <w:spacing w:after="0"/>
              <w:jc w:val="both"/>
              <w:rPr>
                <w:rFonts w:ascii="Times New Roman" w:eastAsia="Times New Roman" w:hAnsi="Times New Roman" w:cs="Times New Roman"/>
                <w:sz w:val="24"/>
                <w:szCs w:val="24"/>
                <w:highlight w:val="green"/>
                <w:lang w:eastAsia="ru-RU"/>
              </w:rPr>
            </w:pPr>
            <w:r w:rsidRPr="006B460E">
              <w:rPr>
                <w:rFonts w:ascii="Times New Roman" w:eastAsia="Times New Roman" w:hAnsi="Times New Roman" w:cs="Times New Roman"/>
                <w:sz w:val="24"/>
                <w:szCs w:val="24"/>
                <w:lang w:eastAsia="ru-RU"/>
              </w:rPr>
              <w:t xml:space="preserve">Цветодинамический светильник «Жар-птица» используется для развития воображения, концентрации внимания, создания образов-представлений о реальной действительности и т. п. Он может применяться в ходе релаксационных занятий, а также занятий на основе фантазийных и сказочных сюжетов. </w:t>
            </w:r>
          </w:p>
        </w:tc>
      </w:tr>
      <w:tr w:rsidR="00C60EC8" w:rsidRPr="006B460E" w:rsidTr="003D2D0F">
        <w:tc>
          <w:tcPr>
            <w:tcW w:w="645" w:type="dxa"/>
            <w:shd w:val="clear" w:color="auto" w:fill="auto"/>
          </w:tcPr>
          <w:p w:rsidR="00C60EC8" w:rsidRPr="006B460E" w:rsidRDefault="00C60EC8" w:rsidP="0091048C">
            <w:pPr>
              <w:suppressLineNumbers/>
              <w:suppressAutoHyphens/>
              <w:snapToGrid w:val="0"/>
              <w:spacing w:after="0"/>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11.</w:t>
            </w:r>
          </w:p>
        </w:tc>
        <w:tc>
          <w:tcPr>
            <w:tcW w:w="1873" w:type="dxa"/>
            <w:shd w:val="clear" w:color="auto" w:fill="auto"/>
          </w:tcPr>
          <w:p w:rsidR="00E6170A" w:rsidRPr="006B460E" w:rsidRDefault="00C60EC8" w:rsidP="0091048C">
            <w:pPr>
              <w:snapToGrid w:val="0"/>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Звукоактивиро</w:t>
            </w:r>
            <w:r w:rsidR="00E6170A" w:rsidRPr="006B460E">
              <w:rPr>
                <w:rFonts w:ascii="Times New Roman" w:eastAsia="Times New Roman" w:hAnsi="Times New Roman" w:cs="Times New Roman"/>
                <w:sz w:val="24"/>
                <w:szCs w:val="24"/>
                <w:lang w:eastAsia="ru-RU"/>
              </w:rPr>
              <w:t>-</w:t>
            </w:r>
          </w:p>
          <w:p w:rsidR="00C60EC8" w:rsidRPr="006B460E" w:rsidRDefault="00E6170A" w:rsidP="0091048C">
            <w:pPr>
              <w:snapToGrid w:val="0"/>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ванный </w:t>
            </w:r>
            <w:r w:rsidR="00C60EC8" w:rsidRPr="006B460E">
              <w:rPr>
                <w:rFonts w:ascii="Times New Roman" w:eastAsia="Times New Roman" w:hAnsi="Times New Roman" w:cs="Times New Roman"/>
                <w:sz w:val="24"/>
                <w:szCs w:val="24"/>
                <w:lang w:eastAsia="ru-RU"/>
              </w:rPr>
              <w:t xml:space="preserve">проектор </w:t>
            </w:r>
          </w:p>
          <w:p w:rsidR="00C60EC8" w:rsidRPr="006B460E" w:rsidRDefault="00C60EC8" w:rsidP="0091048C">
            <w:pPr>
              <w:snapToGrid w:val="0"/>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светоэффектов «Русская пирамида.</w:t>
            </w:r>
          </w:p>
        </w:tc>
        <w:tc>
          <w:tcPr>
            <w:tcW w:w="2552" w:type="dxa"/>
            <w:shd w:val="clear" w:color="auto" w:fill="auto"/>
          </w:tcPr>
          <w:p w:rsidR="00C60EC8" w:rsidRPr="006B460E" w:rsidRDefault="00C60EC8" w:rsidP="0091048C">
            <w:pPr>
              <w:snapToGrid w:val="0"/>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Прибор, проецирующий на любую поверхность темной сенсорной комнаты калейдоскоп бесформенных световых пятен, постоянно меняющих цвета и их тональности.</w:t>
            </w:r>
          </w:p>
        </w:tc>
        <w:tc>
          <w:tcPr>
            <w:tcW w:w="4316" w:type="dxa"/>
            <w:shd w:val="clear" w:color="auto" w:fill="auto"/>
          </w:tcPr>
          <w:p w:rsidR="00C60EC8" w:rsidRPr="006B460E" w:rsidRDefault="00C60EC8" w:rsidP="0091048C">
            <w:pPr>
              <w:snapToGrid w:val="0"/>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Восприятие светоэффектов развивает воображение,</w:t>
            </w:r>
            <w:r w:rsidRPr="006B460E">
              <w:rPr>
                <w:rFonts w:ascii="Times New Roman" w:eastAsia="Times New Roman" w:hAnsi="Times New Roman" w:cs="Times New Roman"/>
                <w:color w:val="000000"/>
                <w:sz w:val="24"/>
                <w:szCs w:val="24"/>
                <w:lang w:eastAsia="ru-RU"/>
              </w:rPr>
              <w:t xml:space="preserve"> внимание. Способствует взаимодействию зрительного и слухового восприятия,</w:t>
            </w:r>
            <w:r w:rsidRPr="006B460E">
              <w:rPr>
                <w:rFonts w:ascii="Times New Roman" w:eastAsia="Times New Roman" w:hAnsi="Times New Roman" w:cs="Times New Roman"/>
                <w:sz w:val="24"/>
                <w:szCs w:val="24"/>
                <w:lang w:eastAsia="ru-RU"/>
              </w:rPr>
              <w:t xml:space="preserve"> способствует эмоциональному комфорту во время занятий.</w:t>
            </w:r>
          </w:p>
        </w:tc>
      </w:tr>
      <w:tr w:rsidR="00C60EC8" w:rsidRPr="006B460E" w:rsidTr="003D2D0F">
        <w:tc>
          <w:tcPr>
            <w:tcW w:w="645" w:type="dxa"/>
            <w:shd w:val="clear" w:color="auto" w:fill="auto"/>
          </w:tcPr>
          <w:p w:rsidR="00C60EC8" w:rsidRPr="006B460E" w:rsidRDefault="00C60EC8" w:rsidP="0091048C">
            <w:pPr>
              <w:suppressLineNumbers/>
              <w:suppressAutoHyphens/>
              <w:snapToGrid w:val="0"/>
              <w:spacing w:after="0"/>
              <w:jc w:val="both"/>
              <w:rPr>
                <w:rFonts w:ascii="Times New Roman" w:eastAsia="Times New Roman" w:hAnsi="Times New Roman" w:cs="Times New Roman"/>
                <w:sz w:val="24"/>
                <w:szCs w:val="24"/>
                <w:highlight w:val="yellow"/>
                <w:lang w:eastAsia="ar-SA"/>
              </w:rPr>
            </w:pPr>
            <w:r w:rsidRPr="006B460E">
              <w:rPr>
                <w:rFonts w:ascii="Times New Roman" w:eastAsia="Times New Roman" w:hAnsi="Times New Roman" w:cs="Times New Roman"/>
                <w:sz w:val="24"/>
                <w:szCs w:val="24"/>
                <w:lang w:eastAsia="ar-SA"/>
              </w:rPr>
              <w:t>12.</w:t>
            </w:r>
          </w:p>
        </w:tc>
        <w:tc>
          <w:tcPr>
            <w:tcW w:w="1873" w:type="dxa"/>
            <w:shd w:val="clear" w:color="auto" w:fill="auto"/>
          </w:tcPr>
          <w:p w:rsidR="0055021E" w:rsidRPr="006B460E" w:rsidRDefault="00C60EC8" w:rsidP="0091048C">
            <w:pPr>
              <w:snapToGrid w:val="0"/>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Мерцающая нить </w:t>
            </w:r>
          </w:p>
          <w:p w:rsidR="00C60EC8" w:rsidRPr="006B460E" w:rsidRDefault="00F50DB7" w:rsidP="0091048C">
            <w:pPr>
              <w:snapToGrid w:val="0"/>
              <w:spacing w:after="0"/>
              <w:jc w:val="both"/>
              <w:rPr>
                <w:rFonts w:ascii="Times New Roman" w:eastAsia="Times New Roman" w:hAnsi="Times New Roman" w:cs="Times New Roman"/>
                <w:sz w:val="24"/>
                <w:szCs w:val="24"/>
                <w:highlight w:val="yellow"/>
                <w:lang w:eastAsia="ru-RU"/>
              </w:rPr>
            </w:pPr>
            <w:r w:rsidRPr="006B460E">
              <w:rPr>
                <w:rFonts w:ascii="Times New Roman" w:eastAsia="Times New Roman" w:hAnsi="Times New Roman" w:cs="Times New Roman"/>
                <w:sz w:val="24"/>
                <w:szCs w:val="24"/>
                <w:lang w:eastAsia="ru-RU"/>
              </w:rPr>
              <w:t>с контро</w:t>
            </w:r>
            <w:r w:rsidR="00C60EC8" w:rsidRPr="006B460E">
              <w:rPr>
                <w:rFonts w:ascii="Times New Roman" w:eastAsia="Times New Roman" w:hAnsi="Times New Roman" w:cs="Times New Roman"/>
                <w:sz w:val="24"/>
                <w:szCs w:val="24"/>
                <w:lang w:eastAsia="ru-RU"/>
              </w:rPr>
              <w:t>лёром.</w:t>
            </w:r>
          </w:p>
        </w:tc>
        <w:tc>
          <w:tcPr>
            <w:tcW w:w="2552" w:type="dxa"/>
            <w:shd w:val="clear" w:color="auto" w:fill="auto"/>
          </w:tcPr>
          <w:p w:rsidR="00C60EC8" w:rsidRPr="006B460E" w:rsidRDefault="00C60EC8" w:rsidP="0091048C">
            <w:pPr>
              <w:snapToGrid w:val="0"/>
              <w:spacing w:after="0"/>
              <w:rPr>
                <w:rFonts w:ascii="Times New Roman" w:eastAsia="Times New Roman" w:hAnsi="Times New Roman" w:cs="Times New Roman"/>
                <w:sz w:val="24"/>
                <w:szCs w:val="24"/>
                <w:highlight w:val="yellow"/>
                <w:lang w:eastAsia="ru-RU"/>
              </w:rPr>
            </w:pPr>
            <w:r w:rsidRPr="006B460E">
              <w:rPr>
                <w:rFonts w:ascii="Times New Roman" w:eastAsia="Times New Roman" w:hAnsi="Times New Roman" w:cs="Times New Roman"/>
                <w:sz w:val="24"/>
                <w:szCs w:val="24"/>
                <w:lang w:eastAsia="ru-RU"/>
              </w:rPr>
              <w:t xml:space="preserve">Гибкая, пластмассовая трубка, с цветными лампочками внутри по всей длине (встроенный </w:t>
            </w:r>
            <w:r w:rsidR="00897F42" w:rsidRPr="006B460E">
              <w:rPr>
                <w:rFonts w:ascii="Times New Roman" w:eastAsia="Times New Roman" w:hAnsi="Times New Roman" w:cs="Times New Roman"/>
                <w:sz w:val="24"/>
                <w:szCs w:val="24"/>
                <w:lang w:eastAsia="ru-RU"/>
              </w:rPr>
              <w:t>контроллер</w:t>
            </w:r>
            <w:r w:rsidRPr="006B460E">
              <w:rPr>
                <w:rFonts w:ascii="Times New Roman" w:eastAsia="Times New Roman" w:hAnsi="Times New Roman" w:cs="Times New Roman"/>
                <w:sz w:val="24"/>
                <w:szCs w:val="24"/>
                <w:lang w:eastAsia="ru-RU"/>
              </w:rPr>
              <w:t>, где фиксирует различные режимы подсветки).</w:t>
            </w:r>
            <w:r w:rsidRPr="006B460E">
              <w:rPr>
                <w:rFonts w:ascii="Times New Roman" w:eastAsia="Times New Roman" w:hAnsi="Times New Roman" w:cs="Times New Roman"/>
                <w:color w:val="333333"/>
                <w:sz w:val="24"/>
                <w:szCs w:val="24"/>
                <w:lang w:eastAsia="ru-RU"/>
              </w:rPr>
              <w:t xml:space="preserve"> </w:t>
            </w:r>
          </w:p>
        </w:tc>
        <w:tc>
          <w:tcPr>
            <w:tcW w:w="4316" w:type="dxa"/>
            <w:shd w:val="clear" w:color="auto" w:fill="auto"/>
          </w:tcPr>
          <w:p w:rsidR="00C60EC8" w:rsidRPr="006B460E" w:rsidRDefault="00C60EC8" w:rsidP="0091048C">
            <w:pPr>
              <w:snapToGrid w:val="0"/>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color w:val="000000"/>
                <w:sz w:val="24"/>
                <w:szCs w:val="24"/>
                <w:lang w:eastAsia="ru-RU"/>
              </w:rPr>
              <w:t>Данное оборудование стимулируют зрительное и тактильное восприятие, развивает координационные способности, мышечную чувствительность, позволяет активизировать внимание, успокаивает, то есть снимает тревожное состояние, излишнее напряжение.</w:t>
            </w:r>
          </w:p>
        </w:tc>
      </w:tr>
      <w:tr w:rsidR="00C60EC8" w:rsidRPr="006B460E" w:rsidTr="003D2D0F">
        <w:tc>
          <w:tcPr>
            <w:tcW w:w="645" w:type="dxa"/>
            <w:shd w:val="clear" w:color="auto" w:fill="auto"/>
          </w:tcPr>
          <w:p w:rsidR="00C60EC8" w:rsidRPr="006B460E" w:rsidRDefault="00C60EC8" w:rsidP="0091048C">
            <w:pPr>
              <w:suppressLineNumbers/>
              <w:suppressAutoHyphens/>
              <w:snapToGrid w:val="0"/>
              <w:spacing w:after="0"/>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13.</w:t>
            </w:r>
          </w:p>
        </w:tc>
        <w:tc>
          <w:tcPr>
            <w:tcW w:w="1873" w:type="dxa"/>
            <w:shd w:val="clear" w:color="auto" w:fill="auto"/>
          </w:tcPr>
          <w:p w:rsidR="00C60EC8" w:rsidRPr="006B460E" w:rsidRDefault="00C60EC8" w:rsidP="0091048C">
            <w:pPr>
              <w:snapToGrid w:val="0"/>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Пучок фиброоптичес</w:t>
            </w:r>
            <w:r w:rsidR="00CC2771" w:rsidRPr="006B460E">
              <w:rPr>
                <w:rFonts w:ascii="Times New Roman" w:eastAsia="Times New Roman" w:hAnsi="Times New Roman" w:cs="Times New Roman"/>
                <w:sz w:val="24"/>
                <w:szCs w:val="24"/>
                <w:lang w:eastAsia="ru-RU"/>
              </w:rPr>
              <w:t>-</w:t>
            </w:r>
            <w:r w:rsidRPr="006B460E">
              <w:rPr>
                <w:rFonts w:ascii="Times New Roman" w:eastAsia="Times New Roman" w:hAnsi="Times New Roman" w:cs="Times New Roman"/>
                <w:sz w:val="24"/>
                <w:szCs w:val="24"/>
                <w:lang w:eastAsia="ru-RU"/>
              </w:rPr>
              <w:t xml:space="preserve">ких волокон с боковым свечением «Звездный </w:t>
            </w:r>
            <w:r w:rsidRPr="006B460E">
              <w:rPr>
                <w:rFonts w:ascii="Times New Roman" w:eastAsia="Times New Roman" w:hAnsi="Times New Roman" w:cs="Times New Roman"/>
                <w:sz w:val="24"/>
                <w:szCs w:val="24"/>
                <w:lang w:eastAsia="ru-RU"/>
              </w:rPr>
              <w:lastRenderedPageBreak/>
              <w:t xml:space="preserve">дождь». </w:t>
            </w:r>
          </w:p>
        </w:tc>
        <w:tc>
          <w:tcPr>
            <w:tcW w:w="2552" w:type="dxa"/>
            <w:shd w:val="clear" w:color="auto" w:fill="auto"/>
          </w:tcPr>
          <w:p w:rsidR="00C60EC8" w:rsidRPr="006B460E" w:rsidRDefault="00C60EC8" w:rsidP="0091048C">
            <w:pPr>
              <w:snapToGrid w:val="0"/>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lastRenderedPageBreak/>
              <w:t xml:space="preserve">Россыпь 100 фиброоптических волокон длиной </w:t>
            </w:r>
            <w:smartTag w:uri="urn:schemas-microsoft-com:office:smarttags" w:element="metricconverter">
              <w:smartTagPr>
                <w:attr w:name="ProductID" w:val="2 м"/>
              </w:smartTagPr>
              <w:r w:rsidRPr="006B460E">
                <w:rPr>
                  <w:rFonts w:ascii="Times New Roman" w:eastAsia="Times New Roman" w:hAnsi="Times New Roman" w:cs="Times New Roman"/>
                  <w:sz w:val="24"/>
                  <w:szCs w:val="24"/>
                  <w:lang w:eastAsia="ru-RU"/>
                </w:rPr>
                <w:t>2 м</w:t>
              </w:r>
            </w:smartTag>
            <w:r w:rsidRPr="006B460E">
              <w:rPr>
                <w:rFonts w:ascii="Times New Roman" w:eastAsia="Times New Roman" w:hAnsi="Times New Roman" w:cs="Times New Roman"/>
                <w:sz w:val="24"/>
                <w:szCs w:val="24"/>
                <w:lang w:eastAsia="ru-RU"/>
              </w:rPr>
              <w:t>, цвет которых постоянно меняется по всей длине.</w:t>
            </w:r>
          </w:p>
        </w:tc>
        <w:tc>
          <w:tcPr>
            <w:tcW w:w="4316" w:type="dxa"/>
            <w:shd w:val="clear" w:color="auto" w:fill="auto"/>
          </w:tcPr>
          <w:p w:rsidR="00C60EC8" w:rsidRPr="006B460E" w:rsidRDefault="00C60EC8" w:rsidP="0091048C">
            <w:pPr>
              <w:snapToGrid w:val="0"/>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Волокна можно перебирать в руках, обматывать вокруг рук, лежать на них, исследовать их свойства и качества зрительно и тактильно. Блестящие, сверкающие волокна позволяют концентрировать внимание, </w:t>
            </w:r>
            <w:r w:rsidRPr="006B460E">
              <w:rPr>
                <w:rFonts w:ascii="Times New Roman" w:eastAsia="Times New Roman" w:hAnsi="Times New Roman" w:cs="Times New Roman"/>
                <w:sz w:val="24"/>
                <w:szCs w:val="24"/>
                <w:lang w:eastAsia="ru-RU"/>
              </w:rPr>
              <w:lastRenderedPageBreak/>
              <w:t xml:space="preserve">формируют представления о цвете. Занятия с ними способствуют развитию внимания, успокаивают. </w:t>
            </w:r>
          </w:p>
        </w:tc>
      </w:tr>
      <w:tr w:rsidR="00C60EC8" w:rsidRPr="006B460E" w:rsidTr="003D2D0F">
        <w:tc>
          <w:tcPr>
            <w:tcW w:w="645" w:type="dxa"/>
            <w:shd w:val="clear" w:color="auto" w:fill="auto"/>
          </w:tcPr>
          <w:p w:rsidR="00C60EC8" w:rsidRPr="006B460E" w:rsidRDefault="00C60EC8" w:rsidP="0091048C">
            <w:pPr>
              <w:suppressLineNumbers/>
              <w:suppressAutoHyphens/>
              <w:snapToGrid w:val="0"/>
              <w:spacing w:after="0"/>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lastRenderedPageBreak/>
              <w:t>14.</w:t>
            </w:r>
          </w:p>
        </w:tc>
        <w:tc>
          <w:tcPr>
            <w:tcW w:w="1873" w:type="dxa"/>
            <w:shd w:val="clear" w:color="auto" w:fill="auto"/>
          </w:tcPr>
          <w:p w:rsidR="00C60EC8" w:rsidRPr="006B460E" w:rsidRDefault="00C60EC8" w:rsidP="0091048C">
            <w:pPr>
              <w:snapToGrid w:val="0"/>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Подвесная система «Мелодичный звон» и набор подвесных стеклянных фигурок.</w:t>
            </w:r>
          </w:p>
        </w:tc>
        <w:tc>
          <w:tcPr>
            <w:tcW w:w="2552" w:type="dxa"/>
            <w:shd w:val="clear" w:color="auto" w:fill="auto"/>
          </w:tcPr>
          <w:p w:rsidR="00C60EC8" w:rsidRPr="006B460E" w:rsidRDefault="00C60EC8" w:rsidP="0091048C">
            <w:pPr>
              <w:snapToGrid w:val="0"/>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Металлические трубки и стеклянные фигурки, подвешенные над дверью и звенящие при их касании.</w:t>
            </w:r>
          </w:p>
        </w:tc>
        <w:tc>
          <w:tcPr>
            <w:tcW w:w="4316" w:type="dxa"/>
            <w:shd w:val="clear" w:color="auto" w:fill="auto"/>
          </w:tcPr>
          <w:p w:rsidR="00C60EC8" w:rsidRPr="006B460E" w:rsidRDefault="00C60EC8" w:rsidP="0091048C">
            <w:pPr>
              <w:snapToGrid w:val="0"/>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Используются для развития кинестетических и аудиовизуальных ощущений, развития слухового восприятия, концентрации внимания, развития способности к планированию движений, познавательного интереса и т.п. Приятные, нежные звуки, которые издают металлические трубки и стеклянные фигурки при движении воздуха или при касании их, действуют успокаивающе. Это оборудование используется для развития сенсорно-перцептивных ощущений, дыхания, в ходе релаксационных занятий, а также как сигнал к переключению с одного вида деятельности на другой, то есть для развития процессов саморегуляции.</w:t>
            </w:r>
          </w:p>
        </w:tc>
      </w:tr>
      <w:tr w:rsidR="00C60EC8" w:rsidRPr="006B460E" w:rsidTr="003D2D0F">
        <w:tc>
          <w:tcPr>
            <w:tcW w:w="645" w:type="dxa"/>
            <w:shd w:val="clear" w:color="auto" w:fill="auto"/>
          </w:tcPr>
          <w:p w:rsidR="00C60EC8" w:rsidRPr="006B460E" w:rsidRDefault="00C60EC8" w:rsidP="0091048C">
            <w:pPr>
              <w:suppressLineNumbers/>
              <w:suppressAutoHyphens/>
              <w:snapToGrid w:val="0"/>
              <w:spacing w:after="0"/>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15.</w:t>
            </w:r>
          </w:p>
        </w:tc>
        <w:tc>
          <w:tcPr>
            <w:tcW w:w="1873" w:type="dxa"/>
            <w:shd w:val="clear" w:color="auto" w:fill="auto"/>
          </w:tcPr>
          <w:p w:rsidR="00C60EC8" w:rsidRPr="006B460E" w:rsidRDefault="00B33B92" w:rsidP="0091048C">
            <w:pPr>
              <w:snapToGrid w:val="0"/>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Фонтан водный напольный </w:t>
            </w:r>
            <w:r w:rsidR="00C60EC8" w:rsidRPr="006B460E">
              <w:rPr>
                <w:rFonts w:ascii="Times New Roman" w:eastAsia="Times New Roman" w:hAnsi="Times New Roman" w:cs="Times New Roman"/>
                <w:sz w:val="24"/>
                <w:szCs w:val="24"/>
                <w:lang w:eastAsia="ru-RU"/>
              </w:rPr>
              <w:t>«кувшинка».</w:t>
            </w:r>
          </w:p>
          <w:p w:rsidR="00C60EC8" w:rsidRPr="006B460E" w:rsidRDefault="00C60EC8" w:rsidP="0091048C">
            <w:pPr>
              <w:snapToGrid w:val="0"/>
              <w:spacing w:after="0"/>
              <w:jc w:val="both"/>
              <w:rPr>
                <w:rFonts w:ascii="Times New Roman" w:eastAsia="Times New Roman" w:hAnsi="Times New Roman" w:cs="Times New Roman"/>
                <w:sz w:val="24"/>
                <w:szCs w:val="24"/>
                <w:lang w:eastAsia="ru-RU"/>
              </w:rPr>
            </w:pPr>
          </w:p>
        </w:tc>
        <w:tc>
          <w:tcPr>
            <w:tcW w:w="2552" w:type="dxa"/>
            <w:shd w:val="clear" w:color="auto" w:fill="auto"/>
          </w:tcPr>
          <w:p w:rsidR="00C60EC8" w:rsidRPr="006B460E" w:rsidRDefault="00C60EC8" w:rsidP="0091048C">
            <w:pPr>
              <w:snapToGrid w:val="0"/>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Источник воды, которая стимулирует зрительные, тактильные и слуховые ощущения человека. </w:t>
            </w:r>
          </w:p>
        </w:tc>
        <w:tc>
          <w:tcPr>
            <w:tcW w:w="4316" w:type="dxa"/>
            <w:shd w:val="clear" w:color="auto" w:fill="auto"/>
          </w:tcPr>
          <w:p w:rsidR="00C60EC8" w:rsidRPr="006B460E" w:rsidRDefault="00C60EC8" w:rsidP="00582CE8">
            <w:pPr>
              <w:snapToGrid w:val="0"/>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Звук журчащей воды успокаивающе воздействует на нервную систему.  Фонтан используется во время проведения релаксационных процедур, тематических занятий и т.п. Он способствует</w:t>
            </w:r>
            <w:r w:rsidR="00582CE8" w:rsidRPr="006B460E">
              <w:rPr>
                <w:rFonts w:ascii="Times New Roman" w:eastAsia="Times New Roman" w:hAnsi="Times New Roman" w:cs="Times New Roman"/>
                <w:sz w:val="24"/>
                <w:szCs w:val="24"/>
                <w:lang w:eastAsia="ru-RU"/>
              </w:rPr>
              <w:t xml:space="preserve"> развитию сенсорно-перцептивных </w:t>
            </w:r>
            <w:r w:rsidRPr="006B460E">
              <w:rPr>
                <w:rFonts w:ascii="Times New Roman" w:eastAsia="Times New Roman" w:hAnsi="Times New Roman" w:cs="Times New Roman"/>
                <w:sz w:val="24"/>
                <w:szCs w:val="24"/>
                <w:lang w:eastAsia="ru-RU"/>
              </w:rPr>
              <w:t>ощущений, воображения, концентрации внимания.</w:t>
            </w:r>
          </w:p>
        </w:tc>
      </w:tr>
      <w:tr w:rsidR="00C60EC8" w:rsidRPr="006B460E" w:rsidTr="003D2D0F">
        <w:tc>
          <w:tcPr>
            <w:tcW w:w="645" w:type="dxa"/>
            <w:shd w:val="clear" w:color="auto" w:fill="auto"/>
          </w:tcPr>
          <w:p w:rsidR="00C60EC8" w:rsidRPr="006B460E" w:rsidRDefault="00C60EC8" w:rsidP="0091048C">
            <w:pPr>
              <w:suppressLineNumbers/>
              <w:suppressAutoHyphens/>
              <w:snapToGrid w:val="0"/>
              <w:spacing w:after="0"/>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16.</w:t>
            </w:r>
          </w:p>
        </w:tc>
        <w:tc>
          <w:tcPr>
            <w:tcW w:w="1873" w:type="dxa"/>
            <w:shd w:val="clear" w:color="auto" w:fill="auto"/>
          </w:tcPr>
          <w:p w:rsidR="00C60EC8" w:rsidRPr="006B460E" w:rsidRDefault="00C60EC8" w:rsidP="0091048C">
            <w:pPr>
              <w:snapToGrid w:val="0"/>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Механический аквариум</w:t>
            </w:r>
          </w:p>
        </w:tc>
        <w:tc>
          <w:tcPr>
            <w:tcW w:w="2552" w:type="dxa"/>
            <w:shd w:val="clear" w:color="auto" w:fill="auto"/>
          </w:tcPr>
          <w:p w:rsidR="00C60EC8" w:rsidRPr="006B460E" w:rsidRDefault="00C60EC8" w:rsidP="0091048C">
            <w:pPr>
              <w:snapToGrid w:val="0"/>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Пластиковый аквариум с внутренней подсветкой, и вращающейся изображением разноцветных рыбок.</w:t>
            </w:r>
          </w:p>
        </w:tc>
        <w:tc>
          <w:tcPr>
            <w:tcW w:w="4316" w:type="dxa"/>
            <w:shd w:val="clear" w:color="auto" w:fill="auto"/>
          </w:tcPr>
          <w:p w:rsidR="00C60EC8" w:rsidRPr="006B460E" w:rsidRDefault="00C60EC8" w:rsidP="00582CE8">
            <w:pPr>
              <w:snapToGrid w:val="0"/>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Используется для развития внимания, воображения, зрительного сосредоточения детей.</w:t>
            </w:r>
          </w:p>
        </w:tc>
      </w:tr>
      <w:tr w:rsidR="00C60EC8" w:rsidRPr="006B460E" w:rsidTr="003D2D0F">
        <w:tc>
          <w:tcPr>
            <w:tcW w:w="645" w:type="dxa"/>
            <w:shd w:val="clear" w:color="auto" w:fill="auto"/>
          </w:tcPr>
          <w:p w:rsidR="00C60EC8" w:rsidRPr="006B460E" w:rsidRDefault="00C60EC8" w:rsidP="0091048C">
            <w:pPr>
              <w:suppressLineNumbers/>
              <w:suppressAutoHyphens/>
              <w:snapToGrid w:val="0"/>
              <w:spacing w:after="0"/>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17.</w:t>
            </w:r>
          </w:p>
        </w:tc>
        <w:tc>
          <w:tcPr>
            <w:tcW w:w="1873" w:type="dxa"/>
            <w:shd w:val="clear" w:color="auto" w:fill="auto"/>
          </w:tcPr>
          <w:p w:rsidR="00C60EC8" w:rsidRPr="006B460E" w:rsidRDefault="00C60EC8" w:rsidP="0091048C">
            <w:pPr>
              <w:snapToGrid w:val="0"/>
              <w:spacing w:after="0"/>
              <w:jc w:val="both"/>
              <w:rPr>
                <w:rFonts w:ascii="Times New Roman" w:eastAsia="Arial" w:hAnsi="Times New Roman" w:cs="Times New Roman"/>
                <w:sz w:val="24"/>
                <w:szCs w:val="24"/>
                <w:lang w:eastAsia="ru-RU"/>
              </w:rPr>
            </w:pPr>
            <w:r w:rsidRPr="006B460E">
              <w:rPr>
                <w:rFonts w:ascii="Times New Roman" w:eastAsia="Times New Roman" w:hAnsi="Times New Roman" w:cs="Times New Roman"/>
                <w:sz w:val="24"/>
                <w:szCs w:val="24"/>
                <w:lang w:eastAsia="ru-RU"/>
              </w:rPr>
              <w:t>Массажеры (</w:t>
            </w:r>
            <w:r w:rsidRPr="006B460E">
              <w:rPr>
                <w:rFonts w:ascii="Times New Roman" w:eastAsia="Arial" w:hAnsi="Times New Roman" w:cs="Times New Roman"/>
                <w:sz w:val="24"/>
                <w:szCs w:val="24"/>
                <w:lang w:eastAsia="ru-RU"/>
              </w:rPr>
              <w:t>массажные мячи «Ёжики», и массажные ролики)</w:t>
            </w:r>
          </w:p>
        </w:tc>
        <w:tc>
          <w:tcPr>
            <w:tcW w:w="2552" w:type="dxa"/>
            <w:shd w:val="clear" w:color="auto" w:fill="auto"/>
          </w:tcPr>
          <w:p w:rsidR="00C60EC8" w:rsidRPr="006B460E" w:rsidRDefault="00C60EC8" w:rsidP="0091048C">
            <w:pPr>
              <w:snapToGrid w:val="0"/>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Резиновые массажеры круглой, овальной и цилиндрической формы с многочисленными закругленными выступами по всей поверхности.</w:t>
            </w:r>
          </w:p>
        </w:tc>
        <w:tc>
          <w:tcPr>
            <w:tcW w:w="4316" w:type="dxa"/>
            <w:shd w:val="clear" w:color="auto" w:fill="auto"/>
          </w:tcPr>
          <w:p w:rsidR="00C60EC8" w:rsidRPr="006B460E" w:rsidRDefault="00C60EC8" w:rsidP="0091048C">
            <w:pPr>
              <w:snapToGrid w:val="0"/>
              <w:spacing w:after="0"/>
              <w:jc w:val="both"/>
              <w:rPr>
                <w:rFonts w:ascii="Times New Roman" w:eastAsia="Times New Roman" w:hAnsi="Times New Roman" w:cs="Times New Roman"/>
                <w:sz w:val="24"/>
                <w:szCs w:val="24"/>
                <w:highlight w:val="green"/>
                <w:lang w:eastAsia="ru-RU"/>
              </w:rPr>
            </w:pPr>
            <w:r w:rsidRPr="006B460E">
              <w:rPr>
                <w:rFonts w:ascii="Times New Roman" w:eastAsia="Times New Roman" w:hAnsi="Times New Roman" w:cs="Times New Roman"/>
                <w:sz w:val="24"/>
                <w:szCs w:val="24"/>
                <w:lang w:eastAsia="ru-RU"/>
              </w:rPr>
              <w:t>Используются для стимуляции тактильной чувствительности, снятия мышечного напряжения, обучения самомассажу и усиления эффекта релаксации во время занятий в сенсорной комнате. Повышают мышечный тонус, развивают пространственное представление, развивают мелкую моторику, коммуникативные способности.</w:t>
            </w:r>
          </w:p>
        </w:tc>
      </w:tr>
      <w:tr w:rsidR="00C60EC8" w:rsidRPr="006B460E" w:rsidTr="003D2D0F">
        <w:tc>
          <w:tcPr>
            <w:tcW w:w="645" w:type="dxa"/>
            <w:shd w:val="clear" w:color="auto" w:fill="auto"/>
          </w:tcPr>
          <w:p w:rsidR="00C60EC8" w:rsidRPr="006B460E" w:rsidRDefault="00C60EC8" w:rsidP="0091048C">
            <w:pPr>
              <w:suppressLineNumbers/>
              <w:suppressAutoHyphens/>
              <w:snapToGrid w:val="0"/>
              <w:spacing w:after="0"/>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lastRenderedPageBreak/>
              <w:t>18.</w:t>
            </w:r>
          </w:p>
        </w:tc>
        <w:tc>
          <w:tcPr>
            <w:tcW w:w="1873" w:type="dxa"/>
            <w:shd w:val="clear" w:color="auto" w:fill="auto"/>
          </w:tcPr>
          <w:p w:rsidR="00F40F83" w:rsidRPr="006B460E" w:rsidRDefault="00C60EC8" w:rsidP="0091048C">
            <w:pPr>
              <w:snapToGrid w:val="0"/>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Магнитофон </w:t>
            </w:r>
          </w:p>
          <w:p w:rsidR="00F40F83" w:rsidRPr="006B460E" w:rsidRDefault="00C60EC8" w:rsidP="0091048C">
            <w:pPr>
              <w:snapToGrid w:val="0"/>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с набором </w:t>
            </w:r>
          </w:p>
          <w:p w:rsidR="00C60EC8" w:rsidRPr="006B460E" w:rsidRDefault="00C60EC8" w:rsidP="0091048C">
            <w:pPr>
              <w:snapToGrid w:val="0"/>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val="en-US" w:eastAsia="ru-RU"/>
              </w:rPr>
              <w:t>CD</w:t>
            </w:r>
            <w:r w:rsidRPr="006B460E">
              <w:rPr>
                <w:rFonts w:ascii="Times New Roman" w:eastAsia="Times New Roman" w:hAnsi="Times New Roman" w:cs="Times New Roman"/>
                <w:sz w:val="24"/>
                <w:szCs w:val="24"/>
                <w:lang w:eastAsia="ru-RU"/>
              </w:rPr>
              <w:t xml:space="preserve">-дисков </w:t>
            </w:r>
          </w:p>
        </w:tc>
        <w:tc>
          <w:tcPr>
            <w:tcW w:w="2552" w:type="dxa"/>
            <w:shd w:val="clear" w:color="auto" w:fill="auto"/>
          </w:tcPr>
          <w:p w:rsidR="00C60EC8" w:rsidRPr="006B460E" w:rsidRDefault="00C60EC8" w:rsidP="0091048C">
            <w:pPr>
              <w:snapToGrid w:val="0"/>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Техническое музыкальное оснащение темной сенсорной комнаты.</w:t>
            </w:r>
          </w:p>
        </w:tc>
        <w:tc>
          <w:tcPr>
            <w:tcW w:w="4316" w:type="dxa"/>
            <w:shd w:val="clear" w:color="auto" w:fill="auto"/>
          </w:tcPr>
          <w:p w:rsidR="00C60EC8" w:rsidRPr="006B460E" w:rsidRDefault="00C60EC8" w:rsidP="0091048C">
            <w:pPr>
              <w:snapToGrid w:val="0"/>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Используется для музыкального сопровождения занятий. </w:t>
            </w:r>
          </w:p>
        </w:tc>
      </w:tr>
      <w:tr w:rsidR="00C60EC8" w:rsidRPr="006B460E" w:rsidTr="003D2D0F">
        <w:tc>
          <w:tcPr>
            <w:tcW w:w="645" w:type="dxa"/>
            <w:shd w:val="clear" w:color="auto" w:fill="auto"/>
          </w:tcPr>
          <w:p w:rsidR="00C60EC8" w:rsidRPr="006B460E" w:rsidRDefault="00C60EC8" w:rsidP="0091048C">
            <w:pPr>
              <w:suppressLineNumbers/>
              <w:suppressAutoHyphens/>
              <w:snapToGrid w:val="0"/>
              <w:spacing w:after="0"/>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19.</w:t>
            </w:r>
          </w:p>
        </w:tc>
        <w:tc>
          <w:tcPr>
            <w:tcW w:w="1873" w:type="dxa"/>
            <w:shd w:val="clear" w:color="auto" w:fill="auto"/>
          </w:tcPr>
          <w:p w:rsidR="00C60EC8" w:rsidRPr="006B460E" w:rsidRDefault="00C60EC8" w:rsidP="0091048C">
            <w:pPr>
              <w:snapToGrid w:val="0"/>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Набор тактильных шариков</w:t>
            </w:r>
          </w:p>
        </w:tc>
        <w:tc>
          <w:tcPr>
            <w:tcW w:w="2552" w:type="dxa"/>
            <w:shd w:val="clear" w:color="auto" w:fill="auto"/>
          </w:tcPr>
          <w:p w:rsidR="00C60EC8" w:rsidRPr="006B460E" w:rsidRDefault="00C60EC8" w:rsidP="0091048C">
            <w:pPr>
              <w:snapToGrid w:val="0"/>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Шарики разных размеров и фактур, изготовленные из разных материалов.</w:t>
            </w:r>
          </w:p>
        </w:tc>
        <w:tc>
          <w:tcPr>
            <w:tcW w:w="4316" w:type="dxa"/>
            <w:shd w:val="clear" w:color="auto" w:fill="auto"/>
          </w:tcPr>
          <w:p w:rsidR="00C60EC8" w:rsidRPr="006B460E" w:rsidRDefault="00C60EC8" w:rsidP="0091048C">
            <w:pPr>
              <w:snapToGrid w:val="0"/>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Используются для развития мелкой моторики рук и тактильного восприятия.</w:t>
            </w:r>
          </w:p>
        </w:tc>
      </w:tr>
      <w:tr w:rsidR="00C60EC8" w:rsidRPr="006B460E" w:rsidTr="003D2D0F">
        <w:tc>
          <w:tcPr>
            <w:tcW w:w="645" w:type="dxa"/>
            <w:shd w:val="clear" w:color="auto" w:fill="auto"/>
          </w:tcPr>
          <w:p w:rsidR="00C60EC8" w:rsidRPr="006B460E" w:rsidRDefault="00C60EC8" w:rsidP="0091048C">
            <w:pPr>
              <w:suppressLineNumbers/>
              <w:suppressAutoHyphens/>
              <w:snapToGrid w:val="0"/>
              <w:spacing w:after="0"/>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20.</w:t>
            </w:r>
          </w:p>
        </w:tc>
        <w:tc>
          <w:tcPr>
            <w:tcW w:w="1873" w:type="dxa"/>
            <w:shd w:val="clear" w:color="auto" w:fill="auto"/>
          </w:tcPr>
          <w:p w:rsidR="00C60EC8" w:rsidRPr="006B460E" w:rsidRDefault="00C60EC8" w:rsidP="0091048C">
            <w:pPr>
              <w:snapToGrid w:val="0"/>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«Волшебная коробочка»</w:t>
            </w:r>
          </w:p>
        </w:tc>
        <w:tc>
          <w:tcPr>
            <w:tcW w:w="2552" w:type="dxa"/>
            <w:shd w:val="clear" w:color="auto" w:fill="auto"/>
          </w:tcPr>
          <w:p w:rsidR="00C60EC8" w:rsidRPr="006B460E" w:rsidRDefault="00C60EC8" w:rsidP="0091048C">
            <w:pPr>
              <w:snapToGrid w:val="0"/>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Закрытая коробка красного цвета с круглыми отверстиями с двух сторон (по бокам) для того, чтобы можно было просунуть руки внутрь. Внутри коробки находятся разные мелкие предметы.</w:t>
            </w:r>
          </w:p>
        </w:tc>
        <w:tc>
          <w:tcPr>
            <w:tcW w:w="4316" w:type="dxa"/>
            <w:shd w:val="clear" w:color="auto" w:fill="auto"/>
          </w:tcPr>
          <w:p w:rsidR="00C60EC8" w:rsidRPr="006B460E" w:rsidRDefault="00C60EC8" w:rsidP="0091048C">
            <w:pPr>
              <w:snapToGrid w:val="0"/>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Может использоваться для дифференциации предметов на ощупь, для закрепления названий предметов, величин, форм, для развития умения выделять существенные признаки предметов, для тактильного развития детей, развития их фантазии и воображения, тактильной чувствительности, мелкой моторики, восприятия, речи. Используются для формирования интермодальных связей.</w:t>
            </w:r>
          </w:p>
        </w:tc>
      </w:tr>
      <w:tr w:rsidR="00C60EC8" w:rsidRPr="006B460E" w:rsidTr="003D2D0F">
        <w:tc>
          <w:tcPr>
            <w:tcW w:w="645" w:type="dxa"/>
            <w:shd w:val="clear" w:color="auto" w:fill="auto"/>
          </w:tcPr>
          <w:p w:rsidR="00C60EC8" w:rsidRPr="006B460E" w:rsidRDefault="00C60EC8" w:rsidP="0091048C">
            <w:pPr>
              <w:suppressLineNumbers/>
              <w:suppressAutoHyphens/>
              <w:snapToGrid w:val="0"/>
              <w:spacing w:after="0"/>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21.</w:t>
            </w:r>
          </w:p>
        </w:tc>
        <w:tc>
          <w:tcPr>
            <w:tcW w:w="1873" w:type="dxa"/>
            <w:shd w:val="clear" w:color="auto" w:fill="auto"/>
          </w:tcPr>
          <w:p w:rsidR="00C60EC8" w:rsidRPr="006B460E" w:rsidRDefault="00C60EC8" w:rsidP="0091048C">
            <w:pPr>
              <w:snapToGrid w:val="0"/>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Набор музыкальных игрушек «Музыкальная шкатулка»</w:t>
            </w:r>
          </w:p>
        </w:tc>
        <w:tc>
          <w:tcPr>
            <w:tcW w:w="2552" w:type="dxa"/>
            <w:shd w:val="clear" w:color="auto" w:fill="auto"/>
          </w:tcPr>
          <w:p w:rsidR="00C60EC8" w:rsidRPr="006B460E" w:rsidRDefault="00C60EC8" w:rsidP="0091048C">
            <w:pPr>
              <w:snapToGrid w:val="0"/>
              <w:spacing w:after="0"/>
              <w:jc w:val="both"/>
              <w:rPr>
                <w:rFonts w:ascii="Times New Roman" w:eastAsia="Times New Roman" w:hAnsi="Times New Roman" w:cs="Times New Roman"/>
                <w:sz w:val="24"/>
                <w:szCs w:val="24"/>
                <w:lang w:eastAsia="ru-RU"/>
              </w:rPr>
            </w:pPr>
            <w:proofErr w:type="gramStart"/>
            <w:r w:rsidRPr="006B460E">
              <w:rPr>
                <w:rFonts w:ascii="Times New Roman" w:eastAsia="Times New Roman" w:hAnsi="Times New Roman" w:cs="Times New Roman"/>
                <w:sz w:val="24"/>
                <w:szCs w:val="24"/>
                <w:lang w:eastAsia="ru-RU"/>
              </w:rPr>
              <w:t xml:space="preserve">В набор музыкальных игрушек входят маракасы, барабан, бубенцы, колокольчики, дудочка, ксилофон, бубны, детская шарманка. </w:t>
            </w:r>
            <w:proofErr w:type="gramEnd"/>
          </w:p>
        </w:tc>
        <w:tc>
          <w:tcPr>
            <w:tcW w:w="4316" w:type="dxa"/>
            <w:shd w:val="clear" w:color="auto" w:fill="auto"/>
          </w:tcPr>
          <w:p w:rsidR="00C60EC8" w:rsidRPr="006B460E" w:rsidRDefault="00C60EC8" w:rsidP="0091048C">
            <w:pPr>
              <w:snapToGrid w:val="0"/>
              <w:spacing w:after="0"/>
              <w:jc w:val="both"/>
              <w:rPr>
                <w:rFonts w:ascii="Times New Roman" w:eastAsia="Times New Roman" w:hAnsi="Times New Roman" w:cs="Times New Roman"/>
                <w:sz w:val="24"/>
                <w:szCs w:val="24"/>
                <w:lang w:eastAsia="ru-RU"/>
              </w:rPr>
            </w:pPr>
            <w:proofErr w:type="gramStart"/>
            <w:r w:rsidRPr="006B460E">
              <w:rPr>
                <w:rFonts w:ascii="Times New Roman" w:eastAsia="Times New Roman" w:hAnsi="Times New Roman" w:cs="Times New Roman"/>
                <w:sz w:val="24"/>
                <w:szCs w:val="24"/>
                <w:lang w:eastAsia="ru-RU"/>
              </w:rPr>
              <w:t xml:space="preserve">Развивают внимание, слуховую память, речь, чувство ритма, слуховое восприятие, фантазию, воображение, способствуют формированию фонематических процессов. </w:t>
            </w:r>
            <w:proofErr w:type="gramEnd"/>
          </w:p>
        </w:tc>
      </w:tr>
      <w:tr w:rsidR="00C60EC8" w:rsidRPr="006B460E" w:rsidTr="003D2D0F">
        <w:tc>
          <w:tcPr>
            <w:tcW w:w="645" w:type="dxa"/>
            <w:shd w:val="clear" w:color="auto" w:fill="auto"/>
          </w:tcPr>
          <w:p w:rsidR="00C60EC8" w:rsidRPr="006B460E" w:rsidRDefault="00C60EC8" w:rsidP="0091048C">
            <w:pPr>
              <w:suppressLineNumbers/>
              <w:suppressAutoHyphens/>
              <w:snapToGrid w:val="0"/>
              <w:spacing w:after="0"/>
              <w:jc w:val="both"/>
              <w:rPr>
                <w:rFonts w:ascii="Times New Roman" w:eastAsia="Times New Roman" w:hAnsi="Times New Roman" w:cs="Times New Roman"/>
                <w:sz w:val="24"/>
                <w:szCs w:val="24"/>
                <w:highlight w:val="green"/>
                <w:lang w:eastAsia="ar-SA"/>
              </w:rPr>
            </w:pPr>
            <w:r w:rsidRPr="006B460E">
              <w:rPr>
                <w:rFonts w:ascii="Times New Roman" w:eastAsia="Times New Roman" w:hAnsi="Times New Roman" w:cs="Times New Roman"/>
                <w:sz w:val="24"/>
                <w:szCs w:val="24"/>
                <w:lang w:eastAsia="ar-SA"/>
              </w:rPr>
              <w:t>22.</w:t>
            </w:r>
          </w:p>
        </w:tc>
        <w:tc>
          <w:tcPr>
            <w:tcW w:w="1873" w:type="dxa"/>
            <w:shd w:val="clear" w:color="auto" w:fill="auto"/>
          </w:tcPr>
          <w:p w:rsidR="00C60EC8" w:rsidRPr="006B460E" w:rsidRDefault="00C60EC8" w:rsidP="0091048C">
            <w:pPr>
              <w:snapToGrid w:val="0"/>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Калейдоскопы </w:t>
            </w:r>
          </w:p>
        </w:tc>
        <w:tc>
          <w:tcPr>
            <w:tcW w:w="2552" w:type="dxa"/>
            <w:shd w:val="clear" w:color="auto" w:fill="auto"/>
          </w:tcPr>
          <w:p w:rsidR="00C60EC8" w:rsidRPr="006B460E" w:rsidRDefault="00C60EC8" w:rsidP="0091048C">
            <w:pPr>
              <w:snapToGrid w:val="0"/>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Большие и маленькие калейдоскопы разных видов.</w:t>
            </w:r>
          </w:p>
        </w:tc>
        <w:tc>
          <w:tcPr>
            <w:tcW w:w="4316" w:type="dxa"/>
            <w:shd w:val="clear" w:color="auto" w:fill="auto"/>
          </w:tcPr>
          <w:p w:rsidR="00C60EC8" w:rsidRPr="006B460E" w:rsidRDefault="00C60EC8" w:rsidP="0091048C">
            <w:pPr>
              <w:snapToGrid w:val="0"/>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Способствуют формированию зрительного сосредоточения и восприятия, развитию координации «глаз-рука», воображения детей.</w:t>
            </w:r>
          </w:p>
        </w:tc>
      </w:tr>
      <w:tr w:rsidR="00C60EC8" w:rsidRPr="006B460E" w:rsidTr="003D2D0F">
        <w:tc>
          <w:tcPr>
            <w:tcW w:w="645" w:type="dxa"/>
            <w:shd w:val="clear" w:color="auto" w:fill="auto"/>
          </w:tcPr>
          <w:p w:rsidR="00C60EC8" w:rsidRPr="006B460E" w:rsidRDefault="00C60EC8" w:rsidP="0091048C">
            <w:pPr>
              <w:suppressLineNumbers/>
              <w:suppressAutoHyphens/>
              <w:snapToGrid w:val="0"/>
              <w:spacing w:after="0"/>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23.</w:t>
            </w:r>
          </w:p>
        </w:tc>
        <w:tc>
          <w:tcPr>
            <w:tcW w:w="1873" w:type="dxa"/>
            <w:shd w:val="clear" w:color="auto" w:fill="auto"/>
          </w:tcPr>
          <w:p w:rsidR="00C60EC8" w:rsidRPr="006B460E" w:rsidRDefault="00C60EC8" w:rsidP="0091048C">
            <w:pPr>
              <w:snapToGrid w:val="0"/>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Мыльные пузыри</w:t>
            </w:r>
          </w:p>
        </w:tc>
        <w:tc>
          <w:tcPr>
            <w:tcW w:w="2552" w:type="dxa"/>
            <w:shd w:val="clear" w:color="auto" w:fill="auto"/>
          </w:tcPr>
          <w:p w:rsidR="00C60EC8" w:rsidRPr="006B460E" w:rsidRDefault="00C60EC8" w:rsidP="0091048C">
            <w:pPr>
              <w:snapToGrid w:val="0"/>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Мыльный раствор во флаконе.</w:t>
            </w:r>
          </w:p>
        </w:tc>
        <w:tc>
          <w:tcPr>
            <w:tcW w:w="4316" w:type="dxa"/>
            <w:shd w:val="clear" w:color="auto" w:fill="auto"/>
          </w:tcPr>
          <w:p w:rsidR="00C60EC8" w:rsidRPr="006B460E" w:rsidRDefault="00C60EC8" w:rsidP="0091048C">
            <w:pPr>
              <w:snapToGrid w:val="0"/>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Может использоваться для дыхательной гимнастики, зрительного сосредоточения, создания благоприятного эмоционального фона.</w:t>
            </w:r>
          </w:p>
        </w:tc>
      </w:tr>
      <w:tr w:rsidR="00C60EC8" w:rsidRPr="006B460E" w:rsidTr="003D2D0F">
        <w:tc>
          <w:tcPr>
            <w:tcW w:w="645" w:type="dxa"/>
            <w:shd w:val="clear" w:color="auto" w:fill="auto"/>
          </w:tcPr>
          <w:p w:rsidR="00C60EC8" w:rsidRPr="006B460E" w:rsidRDefault="00C60EC8" w:rsidP="0091048C">
            <w:pPr>
              <w:suppressLineNumbers/>
              <w:suppressAutoHyphens/>
              <w:snapToGrid w:val="0"/>
              <w:spacing w:after="0"/>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24.</w:t>
            </w:r>
          </w:p>
        </w:tc>
        <w:tc>
          <w:tcPr>
            <w:tcW w:w="1873" w:type="dxa"/>
            <w:shd w:val="clear" w:color="auto" w:fill="auto"/>
          </w:tcPr>
          <w:p w:rsidR="00C60EC8" w:rsidRPr="006B460E" w:rsidRDefault="00C60EC8" w:rsidP="0091048C">
            <w:pPr>
              <w:snapToGrid w:val="0"/>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Разноцветные шифоновые платки</w:t>
            </w:r>
          </w:p>
        </w:tc>
        <w:tc>
          <w:tcPr>
            <w:tcW w:w="2552" w:type="dxa"/>
            <w:shd w:val="clear" w:color="auto" w:fill="auto"/>
          </w:tcPr>
          <w:p w:rsidR="00C60EC8" w:rsidRPr="006B460E" w:rsidRDefault="00C60EC8" w:rsidP="0091048C">
            <w:pPr>
              <w:snapToGrid w:val="0"/>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Разноцветные квадратные шифоновые платки размером </w:t>
            </w:r>
            <w:smartTag w:uri="urn:schemas-microsoft-com:office:smarttags" w:element="metricconverter">
              <w:smartTagPr>
                <w:attr w:name="ProductID" w:val="0,5 м"/>
              </w:smartTagPr>
              <w:r w:rsidRPr="006B460E">
                <w:rPr>
                  <w:rFonts w:ascii="Times New Roman" w:eastAsia="Times New Roman" w:hAnsi="Times New Roman" w:cs="Times New Roman"/>
                  <w:sz w:val="24"/>
                  <w:szCs w:val="24"/>
                  <w:lang w:eastAsia="ru-RU"/>
                </w:rPr>
                <w:t>0,5 м</w:t>
              </w:r>
            </w:smartTag>
            <w:r w:rsidRPr="006B460E">
              <w:rPr>
                <w:rFonts w:ascii="Times New Roman" w:eastAsia="Times New Roman" w:hAnsi="Times New Roman" w:cs="Times New Roman"/>
                <w:sz w:val="24"/>
                <w:szCs w:val="24"/>
                <w:lang w:eastAsia="ru-RU"/>
              </w:rPr>
              <w:t xml:space="preserve"> х </w:t>
            </w:r>
            <w:smartTag w:uri="urn:schemas-microsoft-com:office:smarttags" w:element="metricconverter">
              <w:smartTagPr>
                <w:attr w:name="ProductID" w:val="1 м"/>
              </w:smartTagPr>
              <w:r w:rsidRPr="006B460E">
                <w:rPr>
                  <w:rFonts w:ascii="Times New Roman" w:eastAsia="Times New Roman" w:hAnsi="Times New Roman" w:cs="Times New Roman"/>
                  <w:sz w:val="24"/>
                  <w:szCs w:val="24"/>
                  <w:lang w:eastAsia="ru-RU"/>
                </w:rPr>
                <w:t>1 м</w:t>
              </w:r>
            </w:smartTag>
            <w:r w:rsidRPr="006B460E">
              <w:rPr>
                <w:rFonts w:ascii="Times New Roman" w:eastAsia="Times New Roman" w:hAnsi="Times New Roman" w:cs="Times New Roman"/>
                <w:sz w:val="24"/>
                <w:szCs w:val="24"/>
                <w:lang w:eastAsia="ru-RU"/>
              </w:rPr>
              <w:t>.</w:t>
            </w:r>
          </w:p>
        </w:tc>
        <w:tc>
          <w:tcPr>
            <w:tcW w:w="4316" w:type="dxa"/>
            <w:shd w:val="clear" w:color="auto" w:fill="auto"/>
          </w:tcPr>
          <w:p w:rsidR="00C60EC8" w:rsidRPr="006B460E" w:rsidRDefault="00C60EC8" w:rsidP="0091048C">
            <w:pPr>
              <w:snapToGrid w:val="0"/>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Используются в упражнениях на релаксацию и в танцедвигательных упражнениях.</w:t>
            </w:r>
          </w:p>
        </w:tc>
      </w:tr>
      <w:tr w:rsidR="00C60EC8" w:rsidRPr="006B460E" w:rsidTr="003D2D0F">
        <w:tc>
          <w:tcPr>
            <w:tcW w:w="645" w:type="dxa"/>
            <w:shd w:val="clear" w:color="auto" w:fill="auto"/>
          </w:tcPr>
          <w:p w:rsidR="00C60EC8" w:rsidRPr="006B460E" w:rsidRDefault="00C60EC8" w:rsidP="0091048C">
            <w:pPr>
              <w:suppressLineNumbers/>
              <w:suppressAutoHyphens/>
              <w:snapToGrid w:val="0"/>
              <w:spacing w:after="0"/>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25.</w:t>
            </w:r>
          </w:p>
        </w:tc>
        <w:tc>
          <w:tcPr>
            <w:tcW w:w="1873" w:type="dxa"/>
            <w:shd w:val="clear" w:color="auto" w:fill="auto"/>
          </w:tcPr>
          <w:p w:rsidR="00C60EC8" w:rsidRPr="006B460E" w:rsidRDefault="00C60EC8" w:rsidP="0091048C">
            <w:pPr>
              <w:snapToGrid w:val="0"/>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color w:val="000000"/>
                <w:sz w:val="24"/>
                <w:szCs w:val="24"/>
                <w:lang w:eastAsia="ru-RU"/>
              </w:rPr>
              <w:t>Набор «Узнай звук»</w:t>
            </w:r>
          </w:p>
        </w:tc>
        <w:tc>
          <w:tcPr>
            <w:tcW w:w="2552" w:type="dxa"/>
            <w:shd w:val="clear" w:color="auto" w:fill="auto"/>
          </w:tcPr>
          <w:p w:rsidR="00C60EC8" w:rsidRPr="006B460E" w:rsidRDefault="00C60EC8" w:rsidP="0091048C">
            <w:pPr>
              <w:snapToGrid w:val="0"/>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color w:val="000000"/>
                <w:sz w:val="24"/>
                <w:szCs w:val="24"/>
                <w:lang w:eastAsia="ru-RU"/>
              </w:rPr>
              <w:t xml:space="preserve">Набор состоит из пластмассовых цилиндров, расположенных в коробке с ячейками. Внутри цилиндров </w:t>
            </w:r>
            <w:r w:rsidRPr="006B460E">
              <w:rPr>
                <w:rFonts w:ascii="Times New Roman" w:eastAsia="Times New Roman" w:hAnsi="Times New Roman" w:cs="Times New Roman"/>
                <w:color w:val="000000"/>
                <w:sz w:val="24"/>
                <w:szCs w:val="24"/>
                <w:lang w:eastAsia="ru-RU"/>
              </w:rPr>
              <w:lastRenderedPageBreak/>
              <w:t>находится природный материал и другие мелкие предметы.</w:t>
            </w:r>
          </w:p>
        </w:tc>
        <w:tc>
          <w:tcPr>
            <w:tcW w:w="4316" w:type="dxa"/>
            <w:shd w:val="clear" w:color="auto" w:fill="auto"/>
          </w:tcPr>
          <w:p w:rsidR="00C60EC8" w:rsidRPr="006B460E" w:rsidRDefault="00C60EC8" w:rsidP="0091048C">
            <w:pPr>
              <w:snapToGrid w:val="0"/>
              <w:spacing w:after="0"/>
              <w:jc w:val="both"/>
              <w:rPr>
                <w:rFonts w:ascii="Times New Roman" w:eastAsia="Times New Roman" w:hAnsi="Times New Roman" w:cs="Times New Roman"/>
                <w:sz w:val="24"/>
                <w:szCs w:val="24"/>
                <w:highlight w:val="yellow"/>
                <w:lang w:eastAsia="ru-RU"/>
              </w:rPr>
            </w:pPr>
            <w:r w:rsidRPr="006B460E">
              <w:rPr>
                <w:rFonts w:ascii="Times New Roman" w:eastAsia="Times New Roman" w:hAnsi="Times New Roman" w:cs="Times New Roman"/>
                <w:color w:val="000000"/>
                <w:sz w:val="24"/>
                <w:szCs w:val="24"/>
                <w:lang w:eastAsia="ru-RU"/>
              </w:rPr>
              <w:lastRenderedPageBreak/>
              <w:t>Развивает умения дифференцировать звуки, способствует развитию слуховой чувствительности.</w:t>
            </w:r>
          </w:p>
        </w:tc>
      </w:tr>
      <w:tr w:rsidR="00C60EC8" w:rsidRPr="006B460E" w:rsidTr="003D2D0F">
        <w:tc>
          <w:tcPr>
            <w:tcW w:w="645" w:type="dxa"/>
            <w:shd w:val="clear" w:color="auto" w:fill="auto"/>
          </w:tcPr>
          <w:p w:rsidR="00C60EC8" w:rsidRPr="006B460E" w:rsidRDefault="00C85CB8" w:rsidP="0091048C">
            <w:pPr>
              <w:suppressLineNumbers/>
              <w:suppressAutoHyphens/>
              <w:snapToGrid w:val="0"/>
              <w:spacing w:after="0"/>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lastRenderedPageBreak/>
              <w:t xml:space="preserve"> 26</w:t>
            </w:r>
            <w:r w:rsidR="00C60EC8" w:rsidRPr="006B460E">
              <w:rPr>
                <w:rFonts w:ascii="Times New Roman" w:eastAsia="Times New Roman" w:hAnsi="Times New Roman" w:cs="Times New Roman"/>
                <w:sz w:val="24"/>
                <w:szCs w:val="24"/>
                <w:lang w:eastAsia="ar-SA"/>
              </w:rPr>
              <w:t>.</w:t>
            </w:r>
          </w:p>
        </w:tc>
        <w:tc>
          <w:tcPr>
            <w:tcW w:w="1873" w:type="dxa"/>
            <w:shd w:val="clear" w:color="auto" w:fill="auto"/>
          </w:tcPr>
          <w:p w:rsidR="00C60EC8" w:rsidRPr="006B460E" w:rsidRDefault="00C60EC8" w:rsidP="0091048C">
            <w:pPr>
              <w:snapToGrid w:val="0"/>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Сенсорный мяч - «гигант»</w:t>
            </w:r>
          </w:p>
          <w:p w:rsidR="00C60EC8" w:rsidRPr="006B460E" w:rsidRDefault="00C60EC8" w:rsidP="0091048C">
            <w:pPr>
              <w:snapToGrid w:val="0"/>
              <w:spacing w:after="0"/>
              <w:jc w:val="both"/>
              <w:rPr>
                <w:rFonts w:ascii="Times New Roman" w:eastAsia="Times New Roman" w:hAnsi="Times New Roman" w:cs="Times New Roman"/>
                <w:sz w:val="24"/>
                <w:szCs w:val="24"/>
                <w:lang w:eastAsia="ru-RU"/>
              </w:rPr>
            </w:pPr>
          </w:p>
        </w:tc>
        <w:tc>
          <w:tcPr>
            <w:tcW w:w="2552" w:type="dxa"/>
            <w:shd w:val="clear" w:color="auto" w:fill="auto"/>
          </w:tcPr>
          <w:p w:rsidR="00C60EC8" w:rsidRPr="006B460E" w:rsidRDefault="00C60EC8" w:rsidP="0091048C">
            <w:pPr>
              <w:snapToGrid w:val="0"/>
              <w:spacing w:after="0"/>
              <w:jc w:val="both"/>
              <w:rPr>
                <w:rFonts w:ascii="Times New Roman" w:eastAsia="Times New Roman" w:hAnsi="Times New Roman" w:cs="Times New Roman"/>
                <w:sz w:val="24"/>
                <w:szCs w:val="24"/>
                <w:lang w:eastAsia="ru-RU"/>
              </w:rPr>
            </w:pPr>
            <w:proofErr w:type="gramStart"/>
            <w:r w:rsidRPr="006B460E">
              <w:rPr>
                <w:rFonts w:ascii="Times New Roman" w:eastAsia="Times New Roman" w:hAnsi="Times New Roman" w:cs="Times New Roman"/>
                <w:sz w:val="24"/>
                <w:szCs w:val="24"/>
                <w:lang w:eastAsia="ru-RU"/>
              </w:rPr>
              <w:t>Изготовлен</w:t>
            </w:r>
            <w:proofErr w:type="gramEnd"/>
            <w:r w:rsidRPr="006B460E">
              <w:rPr>
                <w:rFonts w:ascii="Times New Roman" w:eastAsia="Times New Roman" w:hAnsi="Times New Roman" w:cs="Times New Roman"/>
                <w:sz w:val="24"/>
                <w:szCs w:val="24"/>
                <w:lang w:eastAsia="ru-RU"/>
              </w:rPr>
              <w:t xml:space="preserve"> из искусственной кожи. Мягкий мяч с гладкой поверхностью</w:t>
            </w:r>
          </w:p>
        </w:tc>
        <w:tc>
          <w:tcPr>
            <w:tcW w:w="4316" w:type="dxa"/>
            <w:shd w:val="clear" w:color="auto" w:fill="auto"/>
          </w:tcPr>
          <w:p w:rsidR="00C60EC8" w:rsidRPr="006B460E" w:rsidRDefault="00C60EC8" w:rsidP="0091048C">
            <w:pPr>
              <w:snapToGrid w:val="0"/>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Стимулирует сенсорику, обеспечивает легкий массаж всего тела, развивает глазодвигательную координацию, двигательную активность, способность ощущать свое тело и контролировать мускулатуру.</w:t>
            </w:r>
          </w:p>
        </w:tc>
      </w:tr>
      <w:tr w:rsidR="00C60EC8" w:rsidRPr="006B460E" w:rsidTr="003D2D0F">
        <w:tc>
          <w:tcPr>
            <w:tcW w:w="645" w:type="dxa"/>
            <w:shd w:val="clear" w:color="auto" w:fill="auto"/>
          </w:tcPr>
          <w:p w:rsidR="00C60EC8" w:rsidRPr="006B460E" w:rsidRDefault="00C85CB8" w:rsidP="0091048C">
            <w:pPr>
              <w:suppressLineNumbers/>
              <w:suppressAutoHyphens/>
              <w:snapToGrid w:val="0"/>
              <w:spacing w:after="0"/>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27</w:t>
            </w:r>
          </w:p>
        </w:tc>
        <w:tc>
          <w:tcPr>
            <w:tcW w:w="1873" w:type="dxa"/>
            <w:shd w:val="clear" w:color="auto" w:fill="auto"/>
          </w:tcPr>
          <w:p w:rsidR="00C60EC8" w:rsidRPr="006B460E" w:rsidRDefault="00C60EC8" w:rsidP="0091048C">
            <w:pPr>
              <w:snapToGrid w:val="0"/>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Шелковый мешочек с маленькими игрушками</w:t>
            </w:r>
          </w:p>
        </w:tc>
        <w:tc>
          <w:tcPr>
            <w:tcW w:w="2552" w:type="dxa"/>
            <w:shd w:val="clear" w:color="auto" w:fill="auto"/>
          </w:tcPr>
          <w:p w:rsidR="00C60EC8" w:rsidRPr="006B460E" w:rsidRDefault="00C60EC8" w:rsidP="0091048C">
            <w:pPr>
              <w:snapToGrid w:val="0"/>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Мешочек небольшого размера и набор пластмассовых или резиновых игрушек</w:t>
            </w:r>
          </w:p>
        </w:tc>
        <w:tc>
          <w:tcPr>
            <w:tcW w:w="4316" w:type="dxa"/>
            <w:shd w:val="clear" w:color="auto" w:fill="auto"/>
          </w:tcPr>
          <w:p w:rsidR="00C60EC8" w:rsidRPr="006B460E" w:rsidRDefault="00C60EC8" w:rsidP="0091048C">
            <w:pPr>
              <w:snapToGrid w:val="0"/>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Используется для развития сенсомоторики.</w:t>
            </w:r>
          </w:p>
        </w:tc>
      </w:tr>
    </w:tbl>
    <w:p w:rsidR="00C60EC8" w:rsidRPr="006B460E" w:rsidRDefault="00C60EC8" w:rsidP="00BC3866">
      <w:pPr>
        <w:spacing w:after="0"/>
        <w:jc w:val="both"/>
        <w:rPr>
          <w:rFonts w:ascii="Times New Roman" w:eastAsia="Times New Roman" w:hAnsi="Times New Roman" w:cs="Times New Roman"/>
          <w:sz w:val="24"/>
          <w:szCs w:val="24"/>
          <w:lang w:eastAsia="ru-RU"/>
        </w:rPr>
      </w:pPr>
    </w:p>
    <w:p w:rsidR="00C60EC8" w:rsidRPr="006B460E" w:rsidRDefault="00D23AF0"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Необходима м</w:t>
      </w:r>
      <w:r w:rsidR="00BB1E85" w:rsidRPr="006B460E">
        <w:rPr>
          <w:rFonts w:ascii="Times New Roman" w:eastAsia="Times New Roman" w:hAnsi="Times New Roman" w:cs="Times New Roman"/>
          <w:sz w:val="24"/>
          <w:szCs w:val="24"/>
          <w:lang w:eastAsia="ru-RU"/>
        </w:rPr>
        <w:t>ягкая игрушка – Лунтик</w:t>
      </w:r>
      <w:r w:rsidR="00C60EC8" w:rsidRPr="006B460E">
        <w:rPr>
          <w:rFonts w:ascii="Times New Roman" w:eastAsia="Times New Roman" w:hAnsi="Times New Roman" w:cs="Times New Roman"/>
          <w:sz w:val="24"/>
          <w:szCs w:val="24"/>
          <w:lang w:eastAsia="ru-RU"/>
        </w:rPr>
        <w:t xml:space="preserve">, </w:t>
      </w:r>
      <w:proofErr w:type="gramStart"/>
      <w:r w:rsidR="00C60EC8" w:rsidRPr="006B460E">
        <w:rPr>
          <w:rFonts w:ascii="Times New Roman" w:eastAsia="Times New Roman" w:hAnsi="Times New Roman" w:cs="Times New Roman"/>
          <w:sz w:val="24"/>
          <w:szCs w:val="24"/>
          <w:lang w:eastAsia="ru-RU"/>
        </w:rPr>
        <w:t>который</w:t>
      </w:r>
      <w:proofErr w:type="gramEnd"/>
      <w:r w:rsidR="00C60EC8" w:rsidRPr="006B460E">
        <w:rPr>
          <w:rFonts w:ascii="Times New Roman" w:eastAsia="Times New Roman" w:hAnsi="Times New Roman" w:cs="Times New Roman"/>
          <w:sz w:val="24"/>
          <w:szCs w:val="24"/>
          <w:lang w:eastAsia="ru-RU"/>
        </w:rPr>
        <w:t xml:space="preserve"> является «хранителем» мира сенсорной комнаты и активно используется на занятиях.</w:t>
      </w:r>
    </w:p>
    <w:p w:rsidR="00C60EC8" w:rsidRPr="006B460E" w:rsidRDefault="00C60EC8" w:rsidP="0091048C">
      <w:pPr>
        <w:shd w:val="clear" w:color="auto" w:fill="FFFFFF"/>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В ходе реализации программы используется </w:t>
      </w:r>
      <w:r w:rsidRPr="006B460E">
        <w:rPr>
          <w:rFonts w:ascii="Times New Roman" w:eastAsia="Times New Roman" w:hAnsi="Times New Roman" w:cs="Times New Roman"/>
          <w:i/>
          <w:sz w:val="24"/>
          <w:szCs w:val="24"/>
          <w:lang w:eastAsia="ru-RU"/>
        </w:rPr>
        <w:t>оборудование</w:t>
      </w:r>
      <w:r w:rsidRPr="006B460E">
        <w:rPr>
          <w:rFonts w:ascii="Times New Roman" w:eastAsia="Times New Roman" w:hAnsi="Times New Roman" w:cs="Times New Roman"/>
          <w:sz w:val="24"/>
          <w:szCs w:val="24"/>
          <w:lang w:eastAsia="ru-RU"/>
        </w:rPr>
        <w:t>, которое можно условно разделить на 2 группы:</w:t>
      </w:r>
    </w:p>
    <w:p w:rsidR="00C60EC8" w:rsidRPr="006B460E" w:rsidRDefault="00C60EC8" w:rsidP="00300C37">
      <w:pPr>
        <w:numPr>
          <w:ilvl w:val="0"/>
          <w:numId w:val="14"/>
        </w:numPr>
        <w:shd w:val="clear" w:color="auto" w:fill="FFFFFF"/>
        <w:suppressAutoHyphens/>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Постоянное оборудование и материалы:</w:t>
      </w:r>
    </w:p>
    <w:p w:rsidR="00C60EC8" w:rsidRPr="006B460E" w:rsidRDefault="00C60EC8" w:rsidP="00300C37">
      <w:pPr>
        <w:numPr>
          <w:ilvl w:val="0"/>
          <w:numId w:val="15"/>
        </w:numPr>
        <w:shd w:val="clear" w:color="auto" w:fill="FFFFFF"/>
        <w:suppressAutoHyphens/>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мягкая развивающая среда темной сенсорной комнаты (напольные и настенные маты, подушки, пуфики-кресла с гранулами),</w:t>
      </w:r>
    </w:p>
    <w:p w:rsidR="00C60EC8" w:rsidRPr="006B460E" w:rsidRDefault="0080719B" w:rsidP="00300C37">
      <w:pPr>
        <w:numPr>
          <w:ilvl w:val="0"/>
          <w:numId w:val="15"/>
        </w:numPr>
        <w:shd w:val="clear" w:color="auto" w:fill="FFFFFF"/>
        <w:suppressAutoHyphens/>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мягкая игрушка – </w:t>
      </w:r>
      <w:r w:rsidR="00734967" w:rsidRPr="006B460E">
        <w:rPr>
          <w:rFonts w:ascii="Times New Roman" w:eastAsia="Times New Roman" w:hAnsi="Times New Roman" w:cs="Times New Roman"/>
          <w:sz w:val="24"/>
          <w:szCs w:val="24"/>
          <w:lang w:eastAsia="ru-RU"/>
        </w:rPr>
        <w:t>Лунтик</w:t>
      </w:r>
      <w:r w:rsidRPr="006B460E">
        <w:rPr>
          <w:rFonts w:ascii="Times New Roman" w:eastAsia="Times New Roman" w:hAnsi="Times New Roman" w:cs="Times New Roman"/>
          <w:sz w:val="24"/>
          <w:szCs w:val="24"/>
          <w:lang w:eastAsia="ru-RU"/>
        </w:rPr>
        <w:t xml:space="preserve"> (персонаж из мультфильма)</w:t>
      </w:r>
      <w:r w:rsidR="00C60EC8" w:rsidRPr="006B460E">
        <w:rPr>
          <w:rFonts w:ascii="Times New Roman" w:eastAsia="Times New Roman" w:hAnsi="Times New Roman" w:cs="Times New Roman"/>
          <w:sz w:val="24"/>
          <w:szCs w:val="24"/>
          <w:lang w:eastAsia="ru-RU"/>
        </w:rPr>
        <w:t>.</w:t>
      </w:r>
    </w:p>
    <w:p w:rsidR="00C60EC8" w:rsidRPr="006B460E" w:rsidRDefault="00C60EC8" w:rsidP="00300C37">
      <w:pPr>
        <w:numPr>
          <w:ilvl w:val="0"/>
          <w:numId w:val="15"/>
        </w:numPr>
        <w:shd w:val="clear" w:color="auto" w:fill="FFFFFF"/>
        <w:suppressAutoHyphens/>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магнитофон,</w:t>
      </w:r>
    </w:p>
    <w:p w:rsidR="00C60EC8" w:rsidRPr="006B460E" w:rsidRDefault="00C60EC8" w:rsidP="00300C37">
      <w:pPr>
        <w:numPr>
          <w:ilvl w:val="0"/>
          <w:numId w:val="15"/>
        </w:numPr>
        <w:shd w:val="clear" w:color="auto" w:fill="FFFFFF"/>
        <w:suppressAutoHyphens/>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диски с музыкой разного характера и со звуками природы.</w:t>
      </w:r>
    </w:p>
    <w:p w:rsidR="008C0D7A" w:rsidRPr="006B460E" w:rsidRDefault="00C60EC8" w:rsidP="00300C37">
      <w:pPr>
        <w:numPr>
          <w:ilvl w:val="0"/>
          <w:numId w:val="14"/>
        </w:numPr>
        <w:shd w:val="clear" w:color="auto" w:fill="FFFFFF"/>
        <w:suppressAutoHyphens/>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Оборудование и материалы, использование которого варьируется от занятия к занятию.</w:t>
      </w:r>
    </w:p>
    <w:p w:rsidR="00202637" w:rsidRPr="006B460E" w:rsidRDefault="00202637" w:rsidP="0091048C">
      <w:pPr>
        <w:spacing w:after="0"/>
        <w:ind w:firstLine="709"/>
        <w:jc w:val="both"/>
        <w:rPr>
          <w:rFonts w:ascii="Times New Roman" w:eastAsia="Times New Roman" w:hAnsi="Times New Roman" w:cs="Times New Roman"/>
          <w:i/>
          <w:sz w:val="24"/>
          <w:szCs w:val="24"/>
          <w:lang w:eastAsia="ru-RU"/>
        </w:rPr>
      </w:pPr>
      <w:r w:rsidRPr="006B460E">
        <w:rPr>
          <w:rFonts w:ascii="Times New Roman" w:eastAsia="Times New Roman" w:hAnsi="Times New Roman" w:cs="Times New Roman"/>
          <w:i/>
          <w:sz w:val="24"/>
          <w:szCs w:val="24"/>
          <w:lang w:eastAsia="ru-RU"/>
        </w:rPr>
        <w:t>Рекомендации к проведению занятий:</w:t>
      </w:r>
    </w:p>
    <w:p w:rsidR="00202637" w:rsidRPr="006B460E" w:rsidRDefault="00202637" w:rsidP="00300C37">
      <w:pPr>
        <w:numPr>
          <w:ilvl w:val="0"/>
          <w:numId w:val="12"/>
        </w:numPr>
        <w:tabs>
          <w:tab w:val="left" w:pos="993"/>
        </w:tabs>
        <w:suppressAutoHyphens/>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перед началом основной работы необходимо познакомить детей с каждым прибором, научить концентрировать на нем внимание, выполнять определенные действия, принимать удобные для занятия и наблюдения позы и т. п.; </w:t>
      </w:r>
    </w:p>
    <w:p w:rsidR="00202637" w:rsidRPr="006B460E" w:rsidRDefault="00202637" w:rsidP="00300C37">
      <w:pPr>
        <w:numPr>
          <w:ilvl w:val="0"/>
          <w:numId w:val="12"/>
        </w:numPr>
        <w:tabs>
          <w:tab w:val="left" w:pos="993"/>
        </w:tabs>
        <w:suppressAutoHyphens/>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включение проекторов и введение в занятие различных эффектов, воздействующих на восприятие, должно быть постепенным;</w:t>
      </w:r>
    </w:p>
    <w:p w:rsidR="00202637" w:rsidRPr="006B460E" w:rsidRDefault="00202637" w:rsidP="00300C37">
      <w:pPr>
        <w:numPr>
          <w:ilvl w:val="0"/>
          <w:numId w:val="12"/>
        </w:numPr>
        <w:tabs>
          <w:tab w:val="left" w:pos="993"/>
        </w:tabs>
        <w:suppressAutoHyphens/>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ограниченное использование интерактивных приборов, а также нужно предлагать для одномоментного восприятия одинаковые по эффекту воздействия приборы;</w:t>
      </w:r>
    </w:p>
    <w:p w:rsidR="00C60EC8" w:rsidRPr="006B460E" w:rsidRDefault="00202637" w:rsidP="00300C37">
      <w:pPr>
        <w:pStyle w:val="af2"/>
        <w:numPr>
          <w:ilvl w:val="0"/>
          <w:numId w:val="12"/>
        </w:numPr>
        <w:snapToGrid w:val="0"/>
        <w:spacing w:after="0"/>
        <w:jc w:val="both"/>
        <w:rPr>
          <w:rFonts w:ascii="Times New Roman" w:eastAsia="Times New Roman" w:hAnsi="Times New Roman"/>
          <w:sz w:val="24"/>
          <w:szCs w:val="24"/>
          <w:lang w:eastAsia="ru-RU"/>
        </w:rPr>
      </w:pPr>
      <w:r w:rsidRPr="006B460E">
        <w:rPr>
          <w:rFonts w:ascii="Times New Roman" w:eastAsia="Times New Roman" w:hAnsi="Times New Roman"/>
          <w:sz w:val="24"/>
          <w:szCs w:val="24"/>
          <w:lang w:eastAsia="ru-RU"/>
        </w:rPr>
        <w:t xml:space="preserve">необходимо гармонизировать сочетание включаемых приборов, направленных на развитие или коррекцию различных ощущений. Например, фонтан водный напольный «кувшинка» с пучком фиброоптических волокон с боковым свечением «Звездный дождь» может сопровождаться спокойной мелодией, в то время как проекторы «Русская пирамида» и «Жар-птица» одновременно включаться не должны, поскольку каждый из них в зависимости от сюжета занятия требует мелодии, соответствующей скорости световых эффектов. </w:t>
      </w:r>
    </w:p>
    <w:p w:rsidR="00DB04BB" w:rsidRPr="006B460E" w:rsidRDefault="00A46754" w:rsidP="005A7001">
      <w:pPr>
        <w:spacing w:after="0"/>
        <w:ind w:firstLine="709"/>
        <w:jc w:val="both"/>
        <w:rPr>
          <w:rFonts w:ascii="Times New Roman" w:eastAsia="Times New Roman" w:hAnsi="Times New Roman" w:cs="Times New Roman"/>
          <w:b/>
          <w:bCs/>
          <w:i/>
          <w:sz w:val="24"/>
          <w:szCs w:val="24"/>
          <w:lang w:eastAsia="ru-RU"/>
        </w:rPr>
      </w:pPr>
      <w:r w:rsidRPr="006B460E">
        <w:rPr>
          <w:rFonts w:ascii="Times New Roman" w:eastAsia="Times New Roman" w:hAnsi="Times New Roman" w:cs="Times New Roman"/>
          <w:b/>
          <w:bCs/>
          <w:i/>
          <w:sz w:val="24"/>
          <w:szCs w:val="24"/>
          <w:lang w:eastAsia="ru-RU"/>
        </w:rPr>
        <w:t>Организационно-</w:t>
      </w:r>
      <w:r w:rsidR="00F50DB7" w:rsidRPr="006B460E">
        <w:rPr>
          <w:rFonts w:ascii="Times New Roman" w:eastAsia="Times New Roman" w:hAnsi="Times New Roman" w:cs="Times New Roman"/>
          <w:b/>
          <w:bCs/>
          <w:i/>
          <w:sz w:val="24"/>
          <w:szCs w:val="24"/>
          <w:lang w:eastAsia="ru-RU"/>
        </w:rPr>
        <w:t>методическ</w:t>
      </w:r>
      <w:r w:rsidRPr="006B460E">
        <w:rPr>
          <w:rFonts w:ascii="Times New Roman" w:eastAsia="Times New Roman" w:hAnsi="Times New Roman" w:cs="Times New Roman"/>
          <w:b/>
          <w:bCs/>
          <w:i/>
          <w:sz w:val="24"/>
          <w:szCs w:val="24"/>
          <w:lang w:eastAsia="ru-RU"/>
        </w:rPr>
        <w:t>и</w:t>
      </w:r>
      <w:r w:rsidR="00F50DB7" w:rsidRPr="006B460E">
        <w:rPr>
          <w:rFonts w:ascii="Times New Roman" w:eastAsia="Times New Roman" w:hAnsi="Times New Roman" w:cs="Times New Roman"/>
          <w:b/>
          <w:bCs/>
          <w:i/>
          <w:sz w:val="24"/>
          <w:szCs w:val="24"/>
          <w:lang w:eastAsia="ru-RU"/>
        </w:rPr>
        <w:t>е</w:t>
      </w:r>
      <w:r w:rsidRPr="006B460E">
        <w:rPr>
          <w:rFonts w:ascii="Times New Roman" w:eastAsia="Times New Roman" w:hAnsi="Times New Roman" w:cs="Times New Roman"/>
          <w:b/>
          <w:bCs/>
          <w:i/>
          <w:sz w:val="24"/>
          <w:szCs w:val="24"/>
          <w:lang w:eastAsia="ru-RU"/>
        </w:rPr>
        <w:t xml:space="preserve"> условия</w:t>
      </w:r>
      <w:r w:rsidR="00C60EC8" w:rsidRPr="006B460E">
        <w:rPr>
          <w:rFonts w:ascii="Times New Roman" w:eastAsia="Times New Roman" w:hAnsi="Times New Roman" w:cs="Times New Roman"/>
          <w:b/>
          <w:bCs/>
          <w:i/>
          <w:sz w:val="24"/>
          <w:szCs w:val="24"/>
          <w:lang w:eastAsia="ru-RU"/>
        </w:rPr>
        <w:t>:</w:t>
      </w:r>
    </w:p>
    <w:p w:rsidR="00DB04BB" w:rsidRPr="006B460E" w:rsidRDefault="00DB04BB" w:rsidP="00300C37">
      <w:pPr>
        <w:numPr>
          <w:ilvl w:val="0"/>
          <w:numId w:val="13"/>
        </w:numPr>
        <w:suppressAutoHyphens/>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комплекс психодиагностических методик (</w:t>
      </w:r>
      <w:r w:rsidR="003558B1" w:rsidRPr="006B460E">
        <w:rPr>
          <w:rFonts w:ascii="Times New Roman" w:eastAsia="Times New Roman" w:hAnsi="Times New Roman" w:cs="Times New Roman"/>
          <w:sz w:val="24"/>
          <w:szCs w:val="24"/>
          <w:lang w:eastAsia="ru-RU"/>
        </w:rPr>
        <w:t xml:space="preserve">авторы, </w:t>
      </w:r>
      <w:r w:rsidRPr="006B460E">
        <w:rPr>
          <w:rFonts w:ascii="Times New Roman" w:eastAsia="Times New Roman" w:hAnsi="Times New Roman" w:cs="Times New Roman"/>
          <w:sz w:val="24"/>
          <w:szCs w:val="24"/>
          <w:lang w:eastAsia="ru-RU"/>
        </w:rPr>
        <w:t>описание и методическое руководство представлен</w:t>
      </w:r>
      <w:r w:rsidR="003558B1" w:rsidRPr="006B460E">
        <w:rPr>
          <w:rFonts w:ascii="Times New Roman" w:eastAsia="Times New Roman" w:hAnsi="Times New Roman" w:cs="Times New Roman"/>
          <w:sz w:val="24"/>
          <w:szCs w:val="24"/>
          <w:lang w:eastAsia="ru-RU"/>
        </w:rPr>
        <w:t>ы</w:t>
      </w:r>
      <w:r w:rsidRPr="006B460E">
        <w:rPr>
          <w:rFonts w:ascii="Times New Roman" w:eastAsia="Times New Roman" w:hAnsi="Times New Roman" w:cs="Times New Roman"/>
          <w:sz w:val="24"/>
          <w:szCs w:val="24"/>
          <w:lang w:eastAsia="ru-RU"/>
        </w:rPr>
        <w:t xml:space="preserve"> в приложениях 1-4).</w:t>
      </w:r>
    </w:p>
    <w:p w:rsidR="00863701" w:rsidRPr="006B460E" w:rsidRDefault="00863701" w:rsidP="00300C37">
      <w:pPr>
        <w:pStyle w:val="af2"/>
        <w:numPr>
          <w:ilvl w:val="0"/>
          <w:numId w:val="13"/>
        </w:numPr>
        <w:spacing w:after="0"/>
        <w:jc w:val="both"/>
        <w:rPr>
          <w:rFonts w:ascii="Times New Roman" w:hAnsi="Times New Roman"/>
          <w:sz w:val="24"/>
          <w:szCs w:val="24"/>
          <w:lang w:eastAsia="ru-RU"/>
        </w:rPr>
      </w:pPr>
      <w:r w:rsidRPr="006B460E">
        <w:rPr>
          <w:rFonts w:ascii="Times New Roman" w:hAnsi="Times New Roman"/>
          <w:sz w:val="24"/>
          <w:szCs w:val="24"/>
          <w:lang w:eastAsia="ru-RU"/>
        </w:rPr>
        <w:lastRenderedPageBreak/>
        <w:t xml:space="preserve">комплекс кинезиологических, релаксационных, дыхательных, мимических, глазодвигательных упражнений, </w:t>
      </w:r>
      <w:proofErr w:type="gramStart"/>
      <w:r w:rsidRPr="006B460E">
        <w:rPr>
          <w:rFonts w:ascii="Times New Roman" w:hAnsi="Times New Roman"/>
          <w:sz w:val="24"/>
          <w:szCs w:val="24"/>
          <w:lang w:eastAsia="ru-RU"/>
        </w:rPr>
        <w:t>групповая</w:t>
      </w:r>
      <w:proofErr w:type="gramEnd"/>
      <w:r w:rsidRPr="006B460E">
        <w:rPr>
          <w:rFonts w:ascii="Times New Roman" w:hAnsi="Times New Roman"/>
          <w:sz w:val="24"/>
          <w:szCs w:val="24"/>
          <w:lang w:eastAsia="ru-RU"/>
        </w:rPr>
        <w:t xml:space="preserve"> психогимнастика, методы визуализации, игры со сменой ролей. </w:t>
      </w:r>
    </w:p>
    <w:p w:rsidR="007C21B9" w:rsidRPr="006B460E" w:rsidRDefault="002B392E" w:rsidP="005A7001">
      <w:pPr>
        <w:suppressAutoHyphens/>
        <w:spacing w:after="0"/>
        <w:ind w:left="720"/>
        <w:rPr>
          <w:rFonts w:ascii="Times New Roman" w:eastAsia="Times New Roman" w:hAnsi="Times New Roman" w:cs="Times New Roman"/>
          <w:sz w:val="24"/>
          <w:szCs w:val="24"/>
          <w:lang w:eastAsia="ru-RU"/>
        </w:rPr>
      </w:pPr>
      <w:r w:rsidRPr="006B460E">
        <w:rPr>
          <w:rFonts w:ascii="Times New Roman" w:hAnsi="Times New Roman" w:cs="Times New Roman"/>
          <w:b/>
          <w:i/>
          <w:sz w:val="24"/>
          <w:szCs w:val="24"/>
          <w:lang w:eastAsia="ru-RU"/>
        </w:rPr>
        <w:t>Психолого - педагогические условия</w:t>
      </w:r>
      <w:r w:rsidRPr="006B460E">
        <w:rPr>
          <w:rFonts w:ascii="Times New Roman" w:hAnsi="Times New Roman" w:cs="Times New Roman"/>
          <w:i/>
          <w:sz w:val="24"/>
          <w:szCs w:val="24"/>
          <w:lang w:eastAsia="ru-RU"/>
        </w:rPr>
        <w:t>:</w:t>
      </w:r>
    </w:p>
    <w:p w:rsidR="007C21B9" w:rsidRPr="006B460E" w:rsidRDefault="007C21B9" w:rsidP="00300C37">
      <w:pPr>
        <w:pStyle w:val="Default"/>
        <w:numPr>
          <w:ilvl w:val="0"/>
          <w:numId w:val="29"/>
        </w:numPr>
        <w:spacing w:line="276" w:lineRule="auto"/>
        <w:jc w:val="both"/>
      </w:pPr>
      <w:r w:rsidRPr="006B460E">
        <w:t xml:space="preserve">уважение взрослых к человеческому достоинству </w:t>
      </w:r>
      <w:r w:rsidR="00E6561E" w:rsidRPr="006B460E">
        <w:t>ребёнка</w:t>
      </w:r>
      <w:r w:rsidRPr="006B460E">
        <w:t>, формирование и поддержка его положительной самооценки, уверенности в собственных возможностях и способностях;</w:t>
      </w:r>
    </w:p>
    <w:p w:rsidR="007C21B9" w:rsidRPr="006B460E" w:rsidRDefault="007C21B9" w:rsidP="00300C37">
      <w:pPr>
        <w:pStyle w:val="Default"/>
        <w:numPr>
          <w:ilvl w:val="0"/>
          <w:numId w:val="29"/>
        </w:numPr>
        <w:spacing w:line="276" w:lineRule="auto"/>
        <w:jc w:val="both"/>
      </w:pPr>
      <w:r w:rsidRPr="006B460E">
        <w:t xml:space="preserve">построение коррекционно-развивающей деятельности на основе взаимодействия взрослых с детьми, ориентированного на интересы и возможности каждого </w:t>
      </w:r>
      <w:r w:rsidR="00FB4922" w:rsidRPr="006B460E">
        <w:t>ребёнка</w:t>
      </w:r>
      <w:r w:rsidRPr="006B460E">
        <w:t xml:space="preserve"> и учитывающие социальную ситуацию его развития и его ресурсные возможности; </w:t>
      </w:r>
    </w:p>
    <w:p w:rsidR="007C21B9" w:rsidRPr="006B460E" w:rsidRDefault="007C21B9" w:rsidP="00300C37">
      <w:pPr>
        <w:pStyle w:val="Default"/>
        <w:numPr>
          <w:ilvl w:val="0"/>
          <w:numId w:val="29"/>
        </w:numPr>
        <w:spacing w:line="276" w:lineRule="auto"/>
        <w:jc w:val="both"/>
      </w:pPr>
      <w:r w:rsidRPr="006B460E">
        <w:t xml:space="preserve">поддержка взрослыми положительного, доброжелательного отношения детей друг к другу и взаимодействия друг с другом в разных видах деятельности; </w:t>
      </w:r>
    </w:p>
    <w:p w:rsidR="007C21B9" w:rsidRPr="006B460E" w:rsidRDefault="007C21B9" w:rsidP="00300C37">
      <w:pPr>
        <w:pStyle w:val="Default"/>
        <w:numPr>
          <w:ilvl w:val="0"/>
          <w:numId w:val="29"/>
        </w:numPr>
        <w:spacing w:line="276" w:lineRule="auto"/>
        <w:jc w:val="both"/>
      </w:pPr>
      <w:r w:rsidRPr="006B460E">
        <w:t>возможность выбора детьми материалов, видов активности, участников совместной деятельности и общения;</w:t>
      </w:r>
    </w:p>
    <w:p w:rsidR="007C21B9" w:rsidRPr="006B460E" w:rsidRDefault="007C21B9" w:rsidP="00300C37">
      <w:pPr>
        <w:pStyle w:val="Default"/>
        <w:numPr>
          <w:ilvl w:val="0"/>
          <w:numId w:val="29"/>
        </w:numPr>
        <w:spacing w:line="276" w:lineRule="auto"/>
        <w:jc w:val="both"/>
      </w:pPr>
      <w:r w:rsidRPr="006B460E">
        <w:t>защита детей от всех форм физического и психического насилия;</w:t>
      </w:r>
    </w:p>
    <w:p w:rsidR="00B15106" w:rsidRPr="006B460E" w:rsidRDefault="007C21B9" w:rsidP="00300C37">
      <w:pPr>
        <w:pStyle w:val="Default"/>
        <w:numPr>
          <w:ilvl w:val="0"/>
          <w:numId w:val="29"/>
        </w:numPr>
        <w:spacing w:line="276" w:lineRule="auto"/>
        <w:jc w:val="both"/>
      </w:pPr>
      <w:r w:rsidRPr="006B460E">
        <w:t>поддержка родителей (законных представителей) в воспитании детей, охране и укреплении их здоровья, вовлечение семей непосредственно в коррекционно-развивающую деятельность.</w:t>
      </w:r>
    </w:p>
    <w:p w:rsidR="00513094" w:rsidRPr="006B460E" w:rsidRDefault="007C21B9" w:rsidP="0091048C">
      <w:pPr>
        <w:pStyle w:val="Default"/>
        <w:spacing w:line="276" w:lineRule="auto"/>
        <w:ind w:firstLine="360"/>
        <w:jc w:val="both"/>
      </w:pPr>
      <w:r w:rsidRPr="006B460E">
        <w:t xml:space="preserve">Для детей, посещающих диагностико-коррекционно-развивающие занятия, создаются необходимые условия оказания ранней коррекционно-развивающей помощи на основе специальных психолого-педагогических подходов и индивидуально-ориентированных методов, способов общения и условий. </w:t>
      </w:r>
    </w:p>
    <w:p w:rsidR="007C21B9" w:rsidRPr="006B460E" w:rsidRDefault="007C21B9" w:rsidP="0091048C">
      <w:pPr>
        <w:pStyle w:val="Default"/>
        <w:spacing w:line="276" w:lineRule="auto"/>
        <w:ind w:firstLine="360"/>
        <w:jc w:val="both"/>
      </w:pPr>
      <w:r w:rsidRPr="006B460E">
        <w:t>При реализации Программы может проводиться оценка индивидуальн</w:t>
      </w:r>
      <w:r w:rsidR="000844AB" w:rsidRPr="006B460E">
        <w:t>ого развития ребе</w:t>
      </w:r>
      <w:r w:rsidRPr="006B460E">
        <w:t>нка, направленная на выявление и изучение его индивидуально-психологич</w:t>
      </w:r>
      <w:r w:rsidR="000844AB" w:rsidRPr="006B460E">
        <w:t>еских особенностей. Участие ребе</w:t>
      </w:r>
      <w:r w:rsidRPr="006B460E">
        <w:t xml:space="preserve">нка в психологической диагностике допускается только с согласия его родителей (законных представителей). </w:t>
      </w:r>
    </w:p>
    <w:p w:rsidR="005A7001" w:rsidRPr="006B460E" w:rsidRDefault="007C21B9" w:rsidP="00170E85">
      <w:pPr>
        <w:pStyle w:val="Default"/>
        <w:spacing w:line="276" w:lineRule="auto"/>
        <w:ind w:firstLine="360"/>
        <w:jc w:val="both"/>
      </w:pPr>
      <w:r w:rsidRPr="006B460E">
        <w:t>Результаты психологической диагностики используются для решения задач психологического сопровождения и проведения квалифициро</w:t>
      </w:r>
      <w:r w:rsidR="000844AB" w:rsidRPr="006B460E">
        <w:t>ванной коррекции и развития ребе</w:t>
      </w:r>
      <w:r w:rsidRPr="006B460E">
        <w:t>нка.</w:t>
      </w:r>
    </w:p>
    <w:p w:rsidR="00A46754" w:rsidRPr="006B460E" w:rsidRDefault="00A46754" w:rsidP="0091048C">
      <w:pPr>
        <w:spacing w:after="0"/>
        <w:ind w:firstLine="709"/>
        <w:rPr>
          <w:rFonts w:ascii="Times New Roman" w:eastAsia="Times New Roman" w:hAnsi="Times New Roman" w:cs="Times New Roman"/>
          <w:b/>
          <w:i/>
          <w:sz w:val="24"/>
          <w:szCs w:val="24"/>
          <w:lang w:eastAsia="ru-RU"/>
        </w:rPr>
      </w:pPr>
      <w:r w:rsidRPr="006B460E">
        <w:rPr>
          <w:rFonts w:ascii="Times New Roman" w:eastAsia="Times New Roman" w:hAnsi="Times New Roman" w:cs="Times New Roman"/>
          <w:b/>
          <w:i/>
          <w:sz w:val="24"/>
          <w:szCs w:val="24"/>
          <w:lang w:eastAsia="ru-RU"/>
        </w:rPr>
        <w:t>Информационно-методические условия (список литературы):</w:t>
      </w:r>
    </w:p>
    <w:p w:rsidR="00A46754" w:rsidRPr="006B460E" w:rsidRDefault="00A46754" w:rsidP="00300C37">
      <w:pPr>
        <w:numPr>
          <w:ilvl w:val="0"/>
          <w:numId w:val="3"/>
        </w:numPr>
        <w:tabs>
          <w:tab w:val="clear" w:pos="360"/>
          <w:tab w:val="num" w:pos="426"/>
        </w:tabs>
        <w:suppressAutoHyphens/>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Ананьев Б. Г. Теория ощущений. – Л.: ЛГУ, 1961.</w:t>
      </w:r>
    </w:p>
    <w:p w:rsidR="00A46754" w:rsidRPr="006B460E" w:rsidRDefault="005A7001" w:rsidP="00300C37">
      <w:pPr>
        <w:numPr>
          <w:ilvl w:val="0"/>
          <w:numId w:val="3"/>
        </w:numPr>
        <w:tabs>
          <w:tab w:val="clear" w:pos="360"/>
          <w:tab w:val="num" w:pos="426"/>
        </w:tabs>
        <w:suppressAutoHyphens/>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Ананьев Б. Г., Дворяшина М. Д., </w:t>
      </w:r>
      <w:r w:rsidR="00A46754" w:rsidRPr="006B460E">
        <w:rPr>
          <w:rFonts w:ascii="Times New Roman" w:eastAsia="Times New Roman" w:hAnsi="Times New Roman" w:cs="Times New Roman"/>
          <w:sz w:val="24"/>
          <w:szCs w:val="24"/>
          <w:lang w:eastAsia="ru-RU"/>
        </w:rPr>
        <w:t xml:space="preserve">Кудрявцева Н. А. Индивидуальное развитие человека и константность восприятия. – М.: Просвещение, 1986. </w:t>
      </w:r>
    </w:p>
    <w:p w:rsidR="00A46754" w:rsidRPr="006B460E" w:rsidRDefault="00A46754" w:rsidP="00300C37">
      <w:pPr>
        <w:numPr>
          <w:ilvl w:val="0"/>
          <w:numId w:val="3"/>
        </w:numPr>
        <w:tabs>
          <w:tab w:val="clear" w:pos="360"/>
          <w:tab w:val="num" w:pos="426"/>
        </w:tabs>
        <w:suppressAutoHyphens/>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Баряева Л.Б., Гаврилушкина О.П., Зарин А.П., Соколова Н.Д. Программа воспитания и обучения дошкольников с интеллектуа</w:t>
      </w:r>
      <w:r w:rsidR="005A7001" w:rsidRPr="006B460E">
        <w:rPr>
          <w:rFonts w:ascii="Times New Roman" w:eastAsia="Times New Roman" w:hAnsi="Times New Roman" w:cs="Times New Roman"/>
          <w:sz w:val="24"/>
          <w:szCs w:val="24"/>
          <w:lang w:eastAsia="ru-RU"/>
        </w:rPr>
        <w:t>льной недостаточностью. – СПб</w:t>
      </w:r>
      <w:r w:rsidRPr="006B460E">
        <w:rPr>
          <w:rFonts w:ascii="Times New Roman" w:eastAsia="Times New Roman" w:hAnsi="Times New Roman" w:cs="Times New Roman"/>
          <w:sz w:val="24"/>
          <w:szCs w:val="24"/>
          <w:lang w:eastAsia="ru-RU"/>
        </w:rPr>
        <w:t>: Союз, 2001. 320 с.</w:t>
      </w:r>
    </w:p>
    <w:p w:rsidR="00A46754" w:rsidRPr="006B460E" w:rsidRDefault="00A46754" w:rsidP="00300C37">
      <w:pPr>
        <w:numPr>
          <w:ilvl w:val="0"/>
          <w:numId w:val="3"/>
        </w:numPr>
        <w:tabs>
          <w:tab w:val="clear" w:pos="360"/>
          <w:tab w:val="num" w:pos="426"/>
        </w:tabs>
        <w:suppressAutoHyphens/>
        <w:spacing w:after="0"/>
        <w:ind w:firstLine="709"/>
        <w:jc w:val="both"/>
        <w:rPr>
          <w:rFonts w:ascii="Times New Roman" w:eastAsia="Times New Roman" w:hAnsi="Times New Roman" w:cs="Times New Roman"/>
          <w:sz w:val="24"/>
          <w:szCs w:val="24"/>
          <w:u w:val="single"/>
          <w:lang w:eastAsia="ru-RU"/>
        </w:rPr>
      </w:pPr>
      <w:r w:rsidRPr="006B460E">
        <w:rPr>
          <w:rFonts w:ascii="Times New Roman" w:eastAsia="Times New Roman" w:hAnsi="Times New Roman" w:cs="Times New Roman"/>
          <w:sz w:val="24"/>
          <w:szCs w:val="24"/>
          <w:lang w:eastAsia="ru-RU"/>
        </w:rPr>
        <w:t xml:space="preserve">Борякова Н.Ю. // Клиническая и психолого-педагогическая характеристика детей с задержкой психического развития // </w:t>
      </w:r>
      <w:r w:rsidRPr="006B460E">
        <w:rPr>
          <w:rFonts w:ascii="Times New Roman" w:eastAsia="Times New Roman" w:hAnsi="Times New Roman" w:cs="Times New Roman"/>
          <w:sz w:val="24"/>
          <w:szCs w:val="24"/>
          <w:u w:val="single"/>
          <w:lang w:eastAsia="ru-RU"/>
        </w:rPr>
        <w:t>http://www.education.ssti.ru/ds6/stati1.html</w:t>
      </w:r>
    </w:p>
    <w:p w:rsidR="00A46754" w:rsidRPr="006B460E" w:rsidRDefault="00A46754" w:rsidP="00300C37">
      <w:pPr>
        <w:numPr>
          <w:ilvl w:val="0"/>
          <w:numId w:val="3"/>
        </w:numPr>
        <w:tabs>
          <w:tab w:val="clear" w:pos="360"/>
          <w:tab w:val="num" w:pos="426"/>
        </w:tabs>
        <w:suppressAutoHyphens/>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Войлокова Е.Ф., Андрухович Ю.В. Ковалева Л.Ю. Сенсорное воспитание дошкольников с интеллектуальной недостаточностью. Уч</w:t>
      </w:r>
      <w:r w:rsidR="004C5A63">
        <w:rPr>
          <w:rFonts w:ascii="Times New Roman" w:eastAsia="Times New Roman" w:hAnsi="Times New Roman" w:cs="Times New Roman"/>
          <w:sz w:val="24"/>
          <w:szCs w:val="24"/>
          <w:lang w:eastAsia="ru-RU"/>
        </w:rPr>
        <w:t xml:space="preserve">ебно-методическое пособие - </w:t>
      </w:r>
      <w:r w:rsidR="005A7001" w:rsidRPr="006B460E">
        <w:rPr>
          <w:rFonts w:ascii="Times New Roman" w:eastAsia="Times New Roman" w:hAnsi="Times New Roman" w:cs="Times New Roman"/>
          <w:sz w:val="24"/>
          <w:szCs w:val="24"/>
          <w:lang w:eastAsia="ru-RU"/>
        </w:rPr>
        <w:t>Спб</w:t>
      </w:r>
      <w:r w:rsidR="004C5A63">
        <w:rPr>
          <w:rFonts w:ascii="Times New Roman" w:eastAsia="Times New Roman" w:hAnsi="Times New Roman" w:cs="Times New Roman"/>
          <w:sz w:val="24"/>
          <w:szCs w:val="24"/>
          <w:lang w:eastAsia="ru-RU"/>
        </w:rPr>
        <w:t xml:space="preserve">: Каро, 2005 - </w:t>
      </w:r>
      <w:r w:rsidRPr="006B460E">
        <w:rPr>
          <w:rFonts w:ascii="Times New Roman" w:eastAsia="Times New Roman" w:hAnsi="Times New Roman" w:cs="Times New Roman"/>
          <w:sz w:val="24"/>
          <w:szCs w:val="24"/>
          <w:lang w:eastAsia="ru-RU"/>
        </w:rPr>
        <w:t>304 с.</w:t>
      </w:r>
    </w:p>
    <w:p w:rsidR="00A46754" w:rsidRPr="006B460E" w:rsidRDefault="00A46754" w:rsidP="00300C37">
      <w:pPr>
        <w:numPr>
          <w:ilvl w:val="0"/>
          <w:numId w:val="3"/>
        </w:numPr>
        <w:tabs>
          <w:tab w:val="clear" w:pos="360"/>
          <w:tab w:val="num" w:pos="426"/>
        </w:tabs>
        <w:suppressAutoHyphens/>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Волковская Т.Н., Юсупова Г.Х. Психологическая помощь дошкольникам с общим недоразвитием речи/Под научной редакцией И.Ю. Левченко. – М.: Книголюб, 2008. – 96 с.</w:t>
      </w:r>
    </w:p>
    <w:p w:rsidR="00A46754" w:rsidRPr="006B460E" w:rsidRDefault="00A46754" w:rsidP="00300C37">
      <w:pPr>
        <w:numPr>
          <w:ilvl w:val="0"/>
          <w:numId w:val="3"/>
        </w:numPr>
        <w:tabs>
          <w:tab w:val="clear" w:pos="360"/>
          <w:tab w:val="num" w:pos="426"/>
        </w:tabs>
        <w:suppressAutoHyphens/>
        <w:spacing w:after="0"/>
        <w:ind w:firstLine="709"/>
        <w:jc w:val="both"/>
        <w:rPr>
          <w:rFonts w:ascii="Times New Roman" w:eastAsia="Times New Roman" w:hAnsi="Times New Roman" w:cs="Times New Roman"/>
          <w:kern w:val="1"/>
          <w:sz w:val="24"/>
          <w:szCs w:val="24"/>
          <w:lang w:eastAsia="ru-RU"/>
        </w:rPr>
      </w:pPr>
      <w:r w:rsidRPr="006B460E">
        <w:rPr>
          <w:rFonts w:ascii="Times New Roman" w:eastAsia="Times New Roman" w:hAnsi="Times New Roman" w:cs="Times New Roman"/>
          <w:kern w:val="1"/>
          <w:sz w:val="24"/>
          <w:szCs w:val="24"/>
          <w:lang w:eastAsia="ru-RU"/>
        </w:rPr>
        <w:lastRenderedPageBreak/>
        <w:t>Григорьева Л.П. Концепция диагностики аномального развития детей с сенсорными нарушениями // Журнал Дефектология, 1996 № 3</w:t>
      </w:r>
    </w:p>
    <w:p w:rsidR="00A46754" w:rsidRPr="006B460E" w:rsidRDefault="00A46754" w:rsidP="00300C37">
      <w:pPr>
        <w:numPr>
          <w:ilvl w:val="0"/>
          <w:numId w:val="3"/>
        </w:numPr>
        <w:tabs>
          <w:tab w:val="clear" w:pos="360"/>
          <w:tab w:val="num" w:pos="426"/>
        </w:tabs>
        <w:suppressAutoHyphens/>
        <w:spacing w:after="0"/>
        <w:ind w:firstLine="709"/>
        <w:jc w:val="both"/>
        <w:rPr>
          <w:rFonts w:ascii="Times New Roman" w:eastAsia="Times New Roman" w:hAnsi="Times New Roman" w:cs="Times New Roman"/>
          <w:kern w:val="1"/>
          <w:sz w:val="24"/>
          <w:szCs w:val="24"/>
          <w:lang w:eastAsia="ru-RU"/>
        </w:rPr>
      </w:pPr>
      <w:r w:rsidRPr="006B460E">
        <w:rPr>
          <w:rFonts w:ascii="Times New Roman" w:eastAsia="Times New Roman" w:hAnsi="Times New Roman" w:cs="Times New Roman"/>
          <w:kern w:val="1"/>
          <w:sz w:val="24"/>
          <w:szCs w:val="24"/>
          <w:lang w:eastAsia="ru-RU"/>
        </w:rPr>
        <w:t>Данилина Т.А., Зедгенидзе В.Я., Степина Н.М. В мире детских эмоций: пособие для практических работников ДОУ. - М.: Айрис-Пресс, 2008. - 160 с.</w:t>
      </w:r>
    </w:p>
    <w:p w:rsidR="00A46754" w:rsidRPr="006B460E" w:rsidRDefault="00A46754" w:rsidP="00300C37">
      <w:pPr>
        <w:numPr>
          <w:ilvl w:val="0"/>
          <w:numId w:val="3"/>
        </w:numPr>
        <w:tabs>
          <w:tab w:val="clear" w:pos="360"/>
          <w:tab w:val="num" w:pos="426"/>
        </w:tabs>
        <w:suppressAutoHyphens/>
        <w:spacing w:after="0"/>
        <w:ind w:firstLine="709"/>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Дружинин В.Н. Психология. Учеб</w:t>
      </w:r>
      <w:r w:rsidR="005A7001" w:rsidRPr="006B460E">
        <w:rPr>
          <w:rFonts w:ascii="Times New Roman" w:eastAsia="Times New Roman" w:hAnsi="Times New Roman" w:cs="Times New Roman"/>
          <w:sz w:val="24"/>
          <w:szCs w:val="24"/>
          <w:lang w:eastAsia="ar-SA"/>
        </w:rPr>
        <w:t>ник для гуманитарных вузов. СПб</w:t>
      </w:r>
      <w:r w:rsidRPr="006B460E">
        <w:rPr>
          <w:rFonts w:ascii="Times New Roman" w:eastAsia="Times New Roman" w:hAnsi="Times New Roman" w:cs="Times New Roman"/>
          <w:sz w:val="24"/>
          <w:szCs w:val="24"/>
          <w:lang w:eastAsia="ar-SA"/>
        </w:rPr>
        <w:t xml:space="preserve">: Питер, 2001. - 656 с. </w:t>
      </w:r>
    </w:p>
    <w:p w:rsidR="00A46754" w:rsidRPr="006B460E" w:rsidRDefault="00A46754" w:rsidP="00300C37">
      <w:pPr>
        <w:numPr>
          <w:ilvl w:val="0"/>
          <w:numId w:val="3"/>
        </w:numPr>
        <w:tabs>
          <w:tab w:val="clear" w:pos="360"/>
          <w:tab w:val="num" w:pos="426"/>
        </w:tabs>
        <w:suppressAutoHyphens/>
        <w:spacing w:after="0"/>
        <w:ind w:firstLine="709"/>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Екжанова Е.А., Стребелева Е.А. Коррекционно-развивающее обучение и воспитание. Программа дошкольных образовательных учреждений компенсирующего вида для д</w:t>
      </w:r>
      <w:r w:rsidR="004C5A63">
        <w:rPr>
          <w:rFonts w:ascii="Times New Roman" w:eastAsia="Times New Roman" w:hAnsi="Times New Roman" w:cs="Times New Roman"/>
          <w:sz w:val="24"/>
          <w:szCs w:val="24"/>
          <w:lang w:eastAsia="ar-SA"/>
        </w:rPr>
        <w:t>етей с нарушением интеллекта. -</w:t>
      </w:r>
      <w:r w:rsidRPr="006B460E">
        <w:rPr>
          <w:rFonts w:ascii="Times New Roman" w:eastAsia="Times New Roman" w:hAnsi="Times New Roman" w:cs="Times New Roman"/>
          <w:sz w:val="24"/>
          <w:szCs w:val="24"/>
          <w:lang w:eastAsia="ar-SA"/>
        </w:rPr>
        <w:t xml:space="preserve"> М.: Просвещение, 2005. – 272 с.</w:t>
      </w:r>
    </w:p>
    <w:p w:rsidR="00A46754" w:rsidRPr="006B460E" w:rsidRDefault="00A46754" w:rsidP="00300C37">
      <w:pPr>
        <w:numPr>
          <w:ilvl w:val="0"/>
          <w:numId w:val="3"/>
        </w:numPr>
        <w:tabs>
          <w:tab w:val="clear" w:pos="360"/>
          <w:tab w:val="num" w:pos="426"/>
        </w:tabs>
        <w:suppressAutoHyphens/>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Жевнеров В.Л. Сенсорная комната – волшебный мир здоровья. Учебн</w:t>
      </w:r>
      <w:r w:rsidR="005A7001" w:rsidRPr="006B460E">
        <w:rPr>
          <w:rFonts w:ascii="Times New Roman" w:eastAsia="Times New Roman" w:hAnsi="Times New Roman" w:cs="Times New Roman"/>
          <w:sz w:val="24"/>
          <w:szCs w:val="24"/>
          <w:lang w:eastAsia="ru-RU"/>
        </w:rPr>
        <w:t>о – методическое пособие. – СПб</w:t>
      </w:r>
      <w:r w:rsidRPr="006B460E">
        <w:rPr>
          <w:rFonts w:ascii="Times New Roman" w:eastAsia="Times New Roman" w:hAnsi="Times New Roman" w:cs="Times New Roman"/>
          <w:sz w:val="24"/>
          <w:szCs w:val="24"/>
          <w:lang w:eastAsia="ru-RU"/>
        </w:rPr>
        <w:t>: Издательство “ХОКА”, 2007. – 416 с.</w:t>
      </w:r>
    </w:p>
    <w:p w:rsidR="00A46754" w:rsidRPr="006B460E" w:rsidRDefault="00A46754" w:rsidP="00300C37">
      <w:pPr>
        <w:numPr>
          <w:ilvl w:val="0"/>
          <w:numId w:val="3"/>
        </w:numPr>
        <w:tabs>
          <w:tab w:val="clear" w:pos="360"/>
          <w:tab w:val="num" w:pos="426"/>
        </w:tabs>
        <w:suppressAutoHyphens/>
        <w:spacing w:after="0"/>
        <w:ind w:firstLine="709"/>
        <w:jc w:val="both"/>
        <w:rPr>
          <w:rFonts w:ascii="Times New Roman" w:eastAsia="Times New Roman" w:hAnsi="Times New Roman" w:cs="Times New Roman"/>
          <w:bCs/>
          <w:sz w:val="24"/>
          <w:szCs w:val="24"/>
          <w:lang w:eastAsia="ru-RU"/>
        </w:rPr>
      </w:pPr>
      <w:r w:rsidRPr="006B460E">
        <w:rPr>
          <w:rFonts w:ascii="Times New Roman" w:eastAsia="Times New Roman" w:hAnsi="Times New Roman" w:cs="Times New Roman"/>
          <w:bCs/>
          <w:sz w:val="24"/>
          <w:szCs w:val="24"/>
          <w:lang w:eastAsia="ru-RU"/>
        </w:rPr>
        <w:t>Запорожец А. В. Развитие восприятия и деятельность //http://www.psychology-online.net/articles/doc-1466.html</w:t>
      </w:r>
    </w:p>
    <w:p w:rsidR="00A46754" w:rsidRPr="006B460E" w:rsidRDefault="00A46754" w:rsidP="00300C37">
      <w:pPr>
        <w:numPr>
          <w:ilvl w:val="0"/>
          <w:numId w:val="3"/>
        </w:numPr>
        <w:tabs>
          <w:tab w:val="clear" w:pos="360"/>
          <w:tab w:val="num" w:pos="426"/>
        </w:tabs>
        <w:suppressAutoHyphens/>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Кайл Р. Детская психологи</w:t>
      </w:r>
      <w:r w:rsidR="005A7001" w:rsidRPr="006B460E">
        <w:rPr>
          <w:rFonts w:ascii="Times New Roman" w:eastAsia="Times New Roman" w:hAnsi="Times New Roman" w:cs="Times New Roman"/>
          <w:sz w:val="24"/>
          <w:szCs w:val="24"/>
          <w:lang w:eastAsia="ru-RU"/>
        </w:rPr>
        <w:t>я: Тайны психики ребенка. – СПб</w:t>
      </w:r>
      <w:r w:rsidRPr="006B460E">
        <w:rPr>
          <w:rFonts w:ascii="Times New Roman" w:eastAsia="Times New Roman" w:hAnsi="Times New Roman" w:cs="Times New Roman"/>
          <w:sz w:val="24"/>
          <w:szCs w:val="24"/>
          <w:lang w:eastAsia="ru-RU"/>
        </w:rPr>
        <w:t>: Прайм-ЕВРОЗНАК, 2002. – 416 с.</w:t>
      </w:r>
    </w:p>
    <w:p w:rsidR="00A46754" w:rsidRPr="006B460E" w:rsidRDefault="00A46754" w:rsidP="00300C37">
      <w:pPr>
        <w:numPr>
          <w:ilvl w:val="0"/>
          <w:numId w:val="3"/>
        </w:numPr>
        <w:tabs>
          <w:tab w:val="clear" w:pos="360"/>
          <w:tab w:val="num" w:pos="426"/>
        </w:tabs>
        <w:suppressAutoHyphens/>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Катаева А.А., Стребелева Е.А. Дошкольная олигофренопедагогика: Учеб</w:t>
      </w:r>
      <w:proofErr w:type="gramStart"/>
      <w:r w:rsidRPr="006B460E">
        <w:rPr>
          <w:rFonts w:ascii="Times New Roman" w:eastAsia="Times New Roman" w:hAnsi="Times New Roman" w:cs="Times New Roman"/>
          <w:sz w:val="24"/>
          <w:szCs w:val="24"/>
          <w:lang w:eastAsia="ru-RU"/>
        </w:rPr>
        <w:t>.</w:t>
      </w:r>
      <w:proofErr w:type="gramEnd"/>
      <w:r w:rsidRPr="006B460E">
        <w:rPr>
          <w:rFonts w:ascii="Times New Roman" w:eastAsia="Times New Roman" w:hAnsi="Times New Roman" w:cs="Times New Roman"/>
          <w:sz w:val="24"/>
          <w:szCs w:val="24"/>
          <w:lang w:eastAsia="ru-RU"/>
        </w:rPr>
        <w:t xml:space="preserve"> </w:t>
      </w:r>
      <w:proofErr w:type="gramStart"/>
      <w:r w:rsidRPr="006B460E">
        <w:rPr>
          <w:rFonts w:ascii="Times New Roman" w:eastAsia="Times New Roman" w:hAnsi="Times New Roman" w:cs="Times New Roman"/>
          <w:sz w:val="24"/>
          <w:szCs w:val="24"/>
          <w:lang w:eastAsia="ru-RU"/>
        </w:rPr>
        <w:t>д</w:t>
      </w:r>
      <w:proofErr w:type="gramEnd"/>
      <w:r w:rsidRPr="006B460E">
        <w:rPr>
          <w:rFonts w:ascii="Times New Roman" w:eastAsia="Times New Roman" w:hAnsi="Times New Roman" w:cs="Times New Roman"/>
          <w:sz w:val="24"/>
          <w:szCs w:val="24"/>
          <w:lang w:eastAsia="ru-RU"/>
        </w:rPr>
        <w:t>ля студ. высш. учеб, заведений. М.: Гуманит. изд. центр ВЛАДОС, 2001.  208 с.</w:t>
      </w:r>
    </w:p>
    <w:p w:rsidR="00A46754" w:rsidRPr="006B460E" w:rsidRDefault="00A46754" w:rsidP="00300C37">
      <w:pPr>
        <w:numPr>
          <w:ilvl w:val="0"/>
          <w:numId w:val="3"/>
        </w:numPr>
        <w:tabs>
          <w:tab w:val="clear" w:pos="360"/>
          <w:tab w:val="num" w:pos="426"/>
        </w:tabs>
        <w:suppressAutoHyphens/>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Коррекционно-развивающие программы с использованием специального </w:t>
      </w:r>
      <w:r w:rsidR="005A7001" w:rsidRPr="006B460E">
        <w:rPr>
          <w:rFonts w:ascii="Times New Roman" w:eastAsia="Times New Roman" w:hAnsi="Times New Roman" w:cs="Times New Roman"/>
          <w:sz w:val="24"/>
          <w:szCs w:val="24"/>
          <w:lang w:eastAsia="ru-RU"/>
        </w:rPr>
        <w:t>оборудования</w:t>
      </w:r>
      <w:r w:rsidRPr="006B460E">
        <w:rPr>
          <w:rFonts w:ascii="Times New Roman" w:eastAsia="Times New Roman" w:hAnsi="Times New Roman" w:cs="Times New Roman"/>
          <w:sz w:val="24"/>
          <w:szCs w:val="24"/>
          <w:lang w:eastAsia="ru-RU"/>
        </w:rPr>
        <w:t xml:space="preserve"> для детей и подростков: Методическое пособие / под общей редакцией Е.Е. Чепурных. – М.-Ярославль: Центр «Ресурс», 2002. – 174 с.</w:t>
      </w:r>
    </w:p>
    <w:p w:rsidR="00A46754" w:rsidRPr="006B460E" w:rsidRDefault="00A46754" w:rsidP="00300C37">
      <w:pPr>
        <w:numPr>
          <w:ilvl w:val="0"/>
          <w:numId w:val="3"/>
        </w:numPr>
        <w:tabs>
          <w:tab w:val="clear" w:pos="360"/>
          <w:tab w:val="num" w:pos="426"/>
        </w:tabs>
        <w:suppressAutoHyphens/>
        <w:spacing w:after="0"/>
        <w:ind w:firstLine="709"/>
        <w:jc w:val="both"/>
        <w:rPr>
          <w:rFonts w:ascii="Times New Roman" w:eastAsia="Times New Roman" w:hAnsi="Times New Roman" w:cs="Times New Roman"/>
          <w:sz w:val="24"/>
          <w:szCs w:val="24"/>
          <w:u w:val="single"/>
          <w:lang w:eastAsia="ru-RU"/>
        </w:rPr>
      </w:pPr>
      <w:r w:rsidRPr="006B460E">
        <w:rPr>
          <w:rFonts w:ascii="Times New Roman" w:eastAsia="Times New Roman" w:hAnsi="Times New Roman" w:cs="Times New Roman"/>
          <w:sz w:val="24"/>
          <w:szCs w:val="24"/>
          <w:lang w:eastAsia="ru-RU"/>
        </w:rPr>
        <w:t xml:space="preserve">Криницкая О.И. Взаимосвязь чувственного восприятия и речи в процессе познания детьми окружающего мира // </w:t>
      </w:r>
      <w:r w:rsidRPr="006B460E">
        <w:rPr>
          <w:rFonts w:ascii="Times New Roman" w:eastAsia="Times New Roman" w:hAnsi="Times New Roman" w:cs="Times New Roman"/>
          <w:sz w:val="24"/>
          <w:szCs w:val="24"/>
          <w:u w:val="single"/>
          <w:lang w:eastAsia="ru-RU"/>
        </w:rPr>
        <w:t>http://www.mgpu.ru/article.php?article=242</w:t>
      </w:r>
    </w:p>
    <w:p w:rsidR="00A46754" w:rsidRPr="006B460E" w:rsidRDefault="00A46754" w:rsidP="00300C37">
      <w:pPr>
        <w:numPr>
          <w:ilvl w:val="0"/>
          <w:numId w:val="3"/>
        </w:numPr>
        <w:tabs>
          <w:tab w:val="clear" w:pos="360"/>
          <w:tab w:val="num" w:pos="426"/>
        </w:tabs>
        <w:suppressAutoHyphens/>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Колос Г.Г. Сенсорная комната в дошкольном учреждении: Практические рекомендации. – 3-у изд. – М.: АРКТИ, 2008. – 80 с.</w:t>
      </w:r>
    </w:p>
    <w:p w:rsidR="00A46754" w:rsidRPr="006B460E" w:rsidRDefault="00A46754" w:rsidP="00300C37">
      <w:pPr>
        <w:numPr>
          <w:ilvl w:val="0"/>
          <w:numId w:val="3"/>
        </w:numPr>
        <w:tabs>
          <w:tab w:val="num" w:pos="426"/>
        </w:tabs>
        <w:suppressAutoHyphens/>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Лебединский В. В. Нарушения психического развития в детском возрасте: Учеб</w:t>
      </w:r>
      <w:proofErr w:type="gramStart"/>
      <w:r w:rsidRPr="006B460E">
        <w:rPr>
          <w:rFonts w:ascii="Times New Roman" w:eastAsia="Times New Roman" w:hAnsi="Times New Roman" w:cs="Times New Roman"/>
          <w:sz w:val="24"/>
          <w:szCs w:val="24"/>
          <w:lang w:eastAsia="ru-RU"/>
        </w:rPr>
        <w:t>.</w:t>
      </w:r>
      <w:proofErr w:type="gramEnd"/>
      <w:r w:rsidRPr="006B460E">
        <w:rPr>
          <w:rFonts w:ascii="Times New Roman" w:eastAsia="Times New Roman" w:hAnsi="Times New Roman" w:cs="Times New Roman"/>
          <w:sz w:val="24"/>
          <w:szCs w:val="24"/>
          <w:lang w:eastAsia="ru-RU"/>
        </w:rPr>
        <w:t xml:space="preserve"> </w:t>
      </w:r>
      <w:proofErr w:type="gramStart"/>
      <w:r w:rsidRPr="006B460E">
        <w:rPr>
          <w:rFonts w:ascii="Times New Roman" w:eastAsia="Times New Roman" w:hAnsi="Times New Roman" w:cs="Times New Roman"/>
          <w:sz w:val="24"/>
          <w:szCs w:val="24"/>
          <w:lang w:eastAsia="ru-RU"/>
        </w:rPr>
        <w:t>п</w:t>
      </w:r>
      <w:proofErr w:type="gramEnd"/>
      <w:r w:rsidRPr="006B460E">
        <w:rPr>
          <w:rFonts w:ascii="Times New Roman" w:eastAsia="Times New Roman" w:hAnsi="Times New Roman" w:cs="Times New Roman"/>
          <w:sz w:val="24"/>
          <w:szCs w:val="24"/>
          <w:lang w:eastAsia="ru-RU"/>
        </w:rPr>
        <w:t>особие. — М., 2002.</w:t>
      </w:r>
    </w:p>
    <w:p w:rsidR="00A46754" w:rsidRPr="006B460E" w:rsidRDefault="00A46754" w:rsidP="00300C37">
      <w:pPr>
        <w:numPr>
          <w:ilvl w:val="0"/>
          <w:numId w:val="3"/>
        </w:numPr>
        <w:tabs>
          <w:tab w:val="clear" w:pos="360"/>
          <w:tab w:val="num" w:pos="426"/>
        </w:tabs>
        <w:suppressAutoHyphens/>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Леонтьев А. Н. Избранные психологические произведения. В двух томах. Под редакцией В. В. Давыдова, В. П. Зинченко, А. А. Леонтьева, А. В. Петровского Москва «Педагогика» 1983</w:t>
      </w:r>
    </w:p>
    <w:p w:rsidR="00A46754" w:rsidRPr="006B460E" w:rsidRDefault="00A46754" w:rsidP="00300C37">
      <w:pPr>
        <w:numPr>
          <w:ilvl w:val="0"/>
          <w:numId w:val="3"/>
        </w:numPr>
        <w:tabs>
          <w:tab w:val="clear" w:pos="360"/>
          <w:tab w:val="num" w:pos="426"/>
        </w:tabs>
        <w:suppressAutoHyphens/>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Лурия А.Р. Ле</w:t>
      </w:r>
      <w:r w:rsidR="005A7001" w:rsidRPr="006B460E">
        <w:rPr>
          <w:rFonts w:ascii="Times New Roman" w:eastAsia="Times New Roman" w:hAnsi="Times New Roman" w:cs="Times New Roman"/>
          <w:sz w:val="24"/>
          <w:szCs w:val="24"/>
          <w:lang w:eastAsia="ru-RU"/>
        </w:rPr>
        <w:t>кции по общей психологии. – СПб</w:t>
      </w:r>
      <w:r w:rsidRPr="006B460E">
        <w:rPr>
          <w:rFonts w:ascii="Times New Roman" w:eastAsia="Times New Roman" w:hAnsi="Times New Roman" w:cs="Times New Roman"/>
          <w:sz w:val="24"/>
          <w:szCs w:val="24"/>
          <w:lang w:eastAsia="ru-RU"/>
        </w:rPr>
        <w:t>: Питер, 2004. – 320 с.</w:t>
      </w:r>
    </w:p>
    <w:p w:rsidR="00A46754" w:rsidRPr="006B460E" w:rsidRDefault="00A46754" w:rsidP="00300C37">
      <w:pPr>
        <w:numPr>
          <w:ilvl w:val="0"/>
          <w:numId w:val="3"/>
        </w:numPr>
        <w:tabs>
          <w:tab w:val="clear" w:pos="360"/>
          <w:tab w:val="num" w:pos="426"/>
        </w:tabs>
        <w:suppressAutoHyphens/>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Метиева Л. А., Удалова Э. Я. Развитие сенсорной сферы детей. Пособие для учителей специальных (коррекционных) образовательных учреждений VIII вида – М.: Просвещение, 2009.</w:t>
      </w:r>
    </w:p>
    <w:p w:rsidR="00A46754" w:rsidRPr="006B460E" w:rsidRDefault="00A46754" w:rsidP="00300C37">
      <w:pPr>
        <w:numPr>
          <w:ilvl w:val="0"/>
          <w:numId w:val="3"/>
        </w:numPr>
        <w:tabs>
          <w:tab w:val="clear" w:pos="360"/>
          <w:tab w:val="num" w:pos="426"/>
        </w:tabs>
        <w:suppressAutoHyphens/>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Мамайчук И.И. Психологическая помощь детям</w:t>
      </w:r>
      <w:r w:rsidR="005A7001" w:rsidRPr="006B460E">
        <w:rPr>
          <w:rFonts w:ascii="Times New Roman" w:eastAsia="Times New Roman" w:hAnsi="Times New Roman" w:cs="Times New Roman"/>
          <w:sz w:val="24"/>
          <w:szCs w:val="24"/>
          <w:lang w:eastAsia="ru-RU"/>
        </w:rPr>
        <w:t xml:space="preserve"> с проблемами в развитии. - СПб</w:t>
      </w:r>
      <w:r w:rsidRPr="006B460E">
        <w:rPr>
          <w:rFonts w:ascii="Times New Roman" w:eastAsia="Times New Roman" w:hAnsi="Times New Roman" w:cs="Times New Roman"/>
          <w:sz w:val="24"/>
          <w:szCs w:val="24"/>
          <w:lang w:eastAsia="ru-RU"/>
        </w:rPr>
        <w:t>: Речь, 2001. - 220 с.</w:t>
      </w:r>
    </w:p>
    <w:p w:rsidR="00A46754" w:rsidRPr="006B460E" w:rsidRDefault="00A46754" w:rsidP="00300C37">
      <w:pPr>
        <w:numPr>
          <w:ilvl w:val="0"/>
          <w:numId w:val="3"/>
        </w:numPr>
        <w:tabs>
          <w:tab w:val="clear" w:pos="360"/>
          <w:tab w:val="num" w:pos="426"/>
        </w:tabs>
        <w:suppressAutoHyphens/>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Монтессори М. Помоги мне сделать это самому / Сост., вступ. статья М.</w:t>
      </w:r>
      <w:r w:rsidR="005A7001" w:rsidRPr="006B460E">
        <w:rPr>
          <w:rFonts w:ascii="Times New Roman" w:eastAsia="Times New Roman" w:hAnsi="Times New Roman" w:cs="Times New Roman"/>
          <w:sz w:val="24"/>
          <w:szCs w:val="24"/>
          <w:lang w:eastAsia="ru-RU"/>
        </w:rPr>
        <w:t>В. Богуславский, Г.Б. Корнетов</w:t>
      </w:r>
      <w:r w:rsidR="00170E85">
        <w:rPr>
          <w:rFonts w:ascii="Times New Roman" w:eastAsia="Times New Roman" w:hAnsi="Times New Roman" w:cs="Times New Roman"/>
          <w:sz w:val="24"/>
          <w:szCs w:val="24"/>
          <w:lang w:eastAsia="ru-RU"/>
        </w:rPr>
        <w:t xml:space="preserve"> -</w:t>
      </w:r>
      <w:r w:rsidRPr="006B460E">
        <w:rPr>
          <w:rFonts w:ascii="Times New Roman" w:eastAsia="Times New Roman" w:hAnsi="Times New Roman" w:cs="Times New Roman"/>
          <w:sz w:val="24"/>
          <w:szCs w:val="24"/>
          <w:lang w:eastAsia="ru-RU"/>
        </w:rPr>
        <w:t xml:space="preserve"> М.: Издат. дом «Карапуз», 2000. – 272 с, ил. - (Педагогика детства)</w:t>
      </w:r>
    </w:p>
    <w:p w:rsidR="00A46754" w:rsidRPr="006B460E" w:rsidRDefault="00A46754" w:rsidP="00300C37">
      <w:pPr>
        <w:numPr>
          <w:ilvl w:val="0"/>
          <w:numId w:val="3"/>
        </w:numPr>
        <w:tabs>
          <w:tab w:val="clear" w:pos="360"/>
          <w:tab w:val="num" w:pos="426"/>
        </w:tabs>
        <w:suppressAutoHyphens/>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Мухина В.С. Возрастная психология: феноменология развития. – М.: Издательский центр «Академия», 2006г. </w:t>
      </w:r>
      <w:r w:rsidR="005A7001" w:rsidRPr="006B460E">
        <w:rPr>
          <w:rFonts w:ascii="Times New Roman" w:eastAsia="Times New Roman" w:hAnsi="Times New Roman" w:cs="Times New Roman"/>
          <w:sz w:val="24"/>
          <w:szCs w:val="24"/>
          <w:lang w:eastAsia="ru-RU"/>
        </w:rPr>
        <w:t>– 608</w:t>
      </w:r>
      <w:r w:rsidRPr="006B460E">
        <w:rPr>
          <w:rFonts w:ascii="Times New Roman" w:eastAsia="Times New Roman" w:hAnsi="Times New Roman" w:cs="Times New Roman"/>
          <w:sz w:val="24"/>
          <w:szCs w:val="24"/>
          <w:lang w:eastAsia="ru-RU"/>
        </w:rPr>
        <w:t xml:space="preserve"> с. </w:t>
      </w:r>
    </w:p>
    <w:p w:rsidR="00A46754" w:rsidRPr="006B460E" w:rsidRDefault="00A46754" w:rsidP="00300C37">
      <w:pPr>
        <w:numPr>
          <w:ilvl w:val="0"/>
          <w:numId w:val="3"/>
        </w:numPr>
        <w:tabs>
          <w:tab w:val="clear" w:pos="360"/>
          <w:tab w:val="num" w:pos="426"/>
        </w:tabs>
        <w:suppressAutoHyphens/>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bCs/>
          <w:sz w:val="24"/>
          <w:szCs w:val="24"/>
          <w:lang w:eastAsia="ru-RU"/>
        </w:rPr>
        <w:t>Нищева Н.В. Программа коррекционно-развивающей работы в логопедической группе детского сада для детей с общим недоразвитием речи (с 4 до 7 лет)</w:t>
      </w:r>
      <w:r w:rsidR="005A7001" w:rsidRPr="006B460E">
        <w:rPr>
          <w:rFonts w:ascii="Times New Roman" w:eastAsia="Times New Roman" w:hAnsi="Times New Roman" w:cs="Times New Roman"/>
          <w:sz w:val="24"/>
          <w:szCs w:val="24"/>
          <w:lang w:eastAsia="ru-RU"/>
        </w:rPr>
        <w:t>. - СПб</w:t>
      </w:r>
      <w:r w:rsidRPr="006B460E">
        <w:rPr>
          <w:rFonts w:ascii="Times New Roman" w:eastAsia="Times New Roman" w:hAnsi="Times New Roman" w:cs="Times New Roman"/>
          <w:sz w:val="24"/>
          <w:szCs w:val="24"/>
          <w:lang w:eastAsia="ru-RU"/>
        </w:rPr>
        <w:t>: ДЕТСТВО-ПРЕСС, 2006. - 352 с.</w:t>
      </w:r>
    </w:p>
    <w:p w:rsidR="00A46754" w:rsidRPr="006B460E" w:rsidRDefault="00A46754" w:rsidP="00300C37">
      <w:pPr>
        <w:numPr>
          <w:ilvl w:val="0"/>
          <w:numId w:val="3"/>
        </w:numPr>
        <w:tabs>
          <w:tab w:val="clear" w:pos="360"/>
          <w:tab w:val="num" w:pos="426"/>
        </w:tabs>
        <w:suppressAutoHyphens/>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Обухова Л.Ф. Детская (возрастная) психология. Учебник. - М.: Российское педагогическое агентство. 1996г. – 374 с.</w:t>
      </w:r>
    </w:p>
    <w:p w:rsidR="00A46754" w:rsidRPr="006B460E" w:rsidRDefault="00A46754" w:rsidP="00300C37">
      <w:pPr>
        <w:numPr>
          <w:ilvl w:val="0"/>
          <w:numId w:val="3"/>
        </w:numPr>
        <w:tabs>
          <w:tab w:val="clear" w:pos="360"/>
          <w:tab w:val="num" w:pos="426"/>
        </w:tabs>
        <w:suppressAutoHyphens/>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lastRenderedPageBreak/>
        <w:t xml:space="preserve">Общая психология: в 7 </w:t>
      </w:r>
      <w:r w:rsidR="005A7001" w:rsidRPr="006B460E">
        <w:rPr>
          <w:rFonts w:ascii="Times New Roman" w:eastAsia="Times New Roman" w:hAnsi="Times New Roman" w:cs="Times New Roman"/>
          <w:sz w:val="24"/>
          <w:szCs w:val="24"/>
          <w:lang w:eastAsia="ru-RU"/>
        </w:rPr>
        <w:t>томах</w:t>
      </w:r>
      <w:proofErr w:type="gramStart"/>
      <w:r w:rsidR="005A7001" w:rsidRPr="006B460E">
        <w:rPr>
          <w:rFonts w:ascii="Times New Roman" w:eastAsia="Times New Roman" w:hAnsi="Times New Roman" w:cs="Times New Roman"/>
          <w:sz w:val="24"/>
          <w:szCs w:val="24"/>
          <w:lang w:eastAsia="ru-RU"/>
        </w:rPr>
        <w:t>.</w:t>
      </w:r>
      <w:proofErr w:type="gramEnd"/>
      <w:r w:rsidR="005A7001" w:rsidRPr="006B460E">
        <w:rPr>
          <w:rFonts w:ascii="Times New Roman" w:eastAsia="Times New Roman" w:hAnsi="Times New Roman" w:cs="Times New Roman"/>
          <w:sz w:val="24"/>
          <w:szCs w:val="24"/>
          <w:lang w:eastAsia="ru-RU"/>
        </w:rPr>
        <w:t xml:space="preserve"> /</w:t>
      </w:r>
      <w:proofErr w:type="gramStart"/>
      <w:r w:rsidRPr="006B460E">
        <w:rPr>
          <w:rFonts w:ascii="Times New Roman" w:eastAsia="Times New Roman" w:hAnsi="Times New Roman" w:cs="Times New Roman"/>
          <w:sz w:val="24"/>
          <w:szCs w:val="24"/>
          <w:lang w:eastAsia="ru-RU"/>
        </w:rPr>
        <w:t>п</w:t>
      </w:r>
      <w:proofErr w:type="gramEnd"/>
      <w:r w:rsidRPr="006B460E">
        <w:rPr>
          <w:rFonts w:ascii="Times New Roman" w:eastAsia="Times New Roman" w:hAnsi="Times New Roman" w:cs="Times New Roman"/>
          <w:sz w:val="24"/>
          <w:szCs w:val="24"/>
          <w:lang w:eastAsia="ru-RU"/>
        </w:rPr>
        <w:t>од ред. Б.С. Братуся/ Том 2. Ощущение и восприятие. / А.Н. Гусев. – М.: Издательский центр «Академия», 2007г. – 416 с.</w:t>
      </w:r>
    </w:p>
    <w:p w:rsidR="00A46754" w:rsidRPr="006B460E" w:rsidRDefault="00A46754" w:rsidP="00300C37">
      <w:pPr>
        <w:numPr>
          <w:ilvl w:val="0"/>
          <w:numId w:val="3"/>
        </w:numPr>
        <w:tabs>
          <w:tab w:val="clear" w:pos="360"/>
          <w:tab w:val="num" w:pos="426"/>
        </w:tabs>
        <w:suppressAutoHyphens/>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bCs/>
          <w:sz w:val="24"/>
          <w:szCs w:val="24"/>
          <w:lang w:eastAsia="ru-RU"/>
        </w:rPr>
        <w:t>От рождения до школы. Основная общеобразовательная программа дошкольного образования</w:t>
      </w:r>
      <w:proofErr w:type="gramStart"/>
      <w:r w:rsidRPr="006B460E">
        <w:rPr>
          <w:rFonts w:ascii="Times New Roman" w:eastAsia="Times New Roman" w:hAnsi="Times New Roman" w:cs="Times New Roman"/>
          <w:bCs/>
          <w:sz w:val="24"/>
          <w:szCs w:val="24"/>
          <w:lang w:eastAsia="ru-RU"/>
        </w:rPr>
        <w:t xml:space="preserve"> </w:t>
      </w:r>
      <w:r w:rsidRPr="006B460E">
        <w:rPr>
          <w:rFonts w:ascii="Times New Roman" w:eastAsia="Times New Roman" w:hAnsi="Times New Roman" w:cs="Times New Roman"/>
          <w:sz w:val="24"/>
          <w:szCs w:val="24"/>
          <w:lang w:eastAsia="ru-RU"/>
        </w:rPr>
        <w:t>/ П</w:t>
      </w:r>
      <w:proofErr w:type="gramEnd"/>
      <w:r w:rsidRPr="006B460E">
        <w:rPr>
          <w:rFonts w:ascii="Times New Roman" w:eastAsia="Times New Roman" w:hAnsi="Times New Roman" w:cs="Times New Roman"/>
          <w:sz w:val="24"/>
          <w:szCs w:val="24"/>
          <w:lang w:eastAsia="ru-RU"/>
        </w:rPr>
        <w:t xml:space="preserve">од ред. Н. Е. Вераксы, Т. С. </w:t>
      </w:r>
      <w:r w:rsidRPr="006B460E">
        <w:rPr>
          <w:rFonts w:ascii="Times New Roman" w:eastAsia="Times New Roman" w:hAnsi="Times New Roman" w:cs="Times New Roman"/>
          <w:bCs/>
          <w:sz w:val="24"/>
          <w:szCs w:val="24"/>
          <w:lang w:eastAsia="ru-RU"/>
        </w:rPr>
        <w:t>Комаровой,</w:t>
      </w:r>
      <w:r w:rsidRPr="006B460E">
        <w:rPr>
          <w:rFonts w:ascii="Times New Roman" w:eastAsia="Times New Roman" w:hAnsi="Times New Roman" w:cs="Times New Roman"/>
          <w:b/>
          <w:bCs/>
          <w:sz w:val="24"/>
          <w:szCs w:val="24"/>
          <w:lang w:eastAsia="ru-RU"/>
        </w:rPr>
        <w:t xml:space="preserve"> </w:t>
      </w:r>
      <w:r w:rsidRPr="006B460E">
        <w:rPr>
          <w:rFonts w:ascii="Times New Roman" w:eastAsia="Times New Roman" w:hAnsi="Times New Roman" w:cs="Times New Roman"/>
          <w:sz w:val="24"/>
          <w:szCs w:val="24"/>
          <w:lang w:eastAsia="ru-RU"/>
        </w:rPr>
        <w:t>М. А. Васильевой. – М.: МОЗАИКА-СИНТЕЗ, 2010. – 304 с.</w:t>
      </w:r>
    </w:p>
    <w:p w:rsidR="00A46754" w:rsidRPr="006B460E" w:rsidRDefault="00A46754" w:rsidP="00300C37">
      <w:pPr>
        <w:numPr>
          <w:ilvl w:val="0"/>
          <w:numId w:val="3"/>
        </w:numPr>
        <w:tabs>
          <w:tab w:val="clear" w:pos="360"/>
          <w:tab w:val="num" w:pos="426"/>
        </w:tabs>
        <w:suppressAutoHyphens/>
        <w:spacing w:after="0"/>
        <w:ind w:firstLine="709"/>
        <w:jc w:val="both"/>
        <w:rPr>
          <w:rFonts w:ascii="Times New Roman" w:eastAsia="Times New Roman" w:hAnsi="Times New Roman" w:cs="Times New Roman"/>
          <w:bCs/>
          <w:iCs/>
          <w:sz w:val="24"/>
          <w:szCs w:val="24"/>
          <w:lang w:eastAsia="ru-RU"/>
        </w:rPr>
      </w:pPr>
      <w:r w:rsidRPr="006B460E">
        <w:rPr>
          <w:rFonts w:ascii="Times New Roman" w:eastAsia="Times New Roman" w:hAnsi="Times New Roman" w:cs="Times New Roman"/>
          <w:bCs/>
          <w:iCs/>
          <w:sz w:val="24"/>
          <w:szCs w:val="24"/>
          <w:lang w:eastAsia="ru-RU"/>
        </w:rPr>
        <w:t>Первушина О.Н. Общая псих</w:t>
      </w:r>
      <w:r w:rsidR="005C6349">
        <w:rPr>
          <w:rFonts w:ascii="Times New Roman" w:eastAsia="Times New Roman" w:hAnsi="Times New Roman" w:cs="Times New Roman"/>
          <w:bCs/>
          <w:iCs/>
          <w:sz w:val="24"/>
          <w:szCs w:val="24"/>
          <w:lang w:eastAsia="ru-RU"/>
        </w:rPr>
        <w:t xml:space="preserve">ология: Методические указания. </w:t>
      </w:r>
      <w:r w:rsidRPr="006B460E">
        <w:rPr>
          <w:rFonts w:ascii="Times New Roman" w:eastAsia="Times New Roman" w:hAnsi="Times New Roman" w:cs="Times New Roman"/>
          <w:bCs/>
          <w:iCs/>
          <w:sz w:val="24"/>
          <w:szCs w:val="24"/>
          <w:lang w:eastAsia="ru-RU"/>
        </w:rPr>
        <w:t>Новосиби</w:t>
      </w:r>
      <w:r w:rsidR="00816857" w:rsidRPr="006B460E">
        <w:rPr>
          <w:rFonts w:ascii="Times New Roman" w:eastAsia="Times New Roman" w:hAnsi="Times New Roman" w:cs="Times New Roman"/>
          <w:bCs/>
          <w:iCs/>
          <w:sz w:val="24"/>
          <w:szCs w:val="24"/>
          <w:lang w:eastAsia="ru-RU"/>
        </w:rPr>
        <w:t>рск: Научно-учебный центр психо</w:t>
      </w:r>
      <w:r w:rsidRPr="006B460E">
        <w:rPr>
          <w:rFonts w:ascii="Times New Roman" w:eastAsia="Times New Roman" w:hAnsi="Times New Roman" w:cs="Times New Roman"/>
          <w:bCs/>
          <w:iCs/>
          <w:sz w:val="24"/>
          <w:szCs w:val="24"/>
          <w:lang w:eastAsia="ru-RU"/>
        </w:rPr>
        <w:t>логии НГУ, 1996.</w:t>
      </w:r>
    </w:p>
    <w:p w:rsidR="00A46754" w:rsidRPr="006B460E" w:rsidRDefault="00A46754" w:rsidP="00300C37">
      <w:pPr>
        <w:numPr>
          <w:ilvl w:val="0"/>
          <w:numId w:val="3"/>
        </w:numPr>
        <w:tabs>
          <w:tab w:val="clear" w:pos="360"/>
          <w:tab w:val="num" w:pos="426"/>
        </w:tabs>
        <w:suppressAutoHyphens/>
        <w:spacing w:after="0"/>
        <w:ind w:firstLine="709"/>
        <w:jc w:val="both"/>
        <w:rPr>
          <w:rFonts w:ascii="Times New Roman" w:eastAsia="Times New Roman" w:hAnsi="Times New Roman" w:cs="Times New Roman"/>
          <w:bCs/>
          <w:iCs/>
          <w:sz w:val="24"/>
          <w:szCs w:val="24"/>
          <w:lang w:eastAsia="ru-RU"/>
        </w:rPr>
      </w:pPr>
      <w:r w:rsidRPr="006B460E">
        <w:rPr>
          <w:rFonts w:ascii="Times New Roman" w:eastAsia="Times New Roman" w:hAnsi="Times New Roman" w:cs="Times New Roman"/>
          <w:bCs/>
          <w:sz w:val="24"/>
          <w:szCs w:val="24"/>
          <w:lang w:eastAsia="ru-RU"/>
        </w:rPr>
        <w:t>Программа для специальных дошкольных учреждений: воспитание и обучение детей с интеллектуальной недостаточностью / Редактор Л.А. Тимофеева - Мн.: Народная асвета; Министерство образования Республики Беларусь, 2007.</w:t>
      </w:r>
    </w:p>
    <w:p w:rsidR="00A46754" w:rsidRPr="006B460E" w:rsidRDefault="00A46754" w:rsidP="00300C37">
      <w:pPr>
        <w:numPr>
          <w:ilvl w:val="0"/>
          <w:numId w:val="3"/>
        </w:numPr>
        <w:tabs>
          <w:tab w:val="clear" w:pos="360"/>
          <w:tab w:val="num" w:pos="426"/>
        </w:tabs>
        <w:suppressAutoHyphens/>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Процко Т.А. Психолого–педагогическое обследование учащихся младших классов вспомогательной школы: Учеб</w:t>
      </w:r>
      <w:proofErr w:type="gramStart"/>
      <w:r w:rsidRPr="006B460E">
        <w:rPr>
          <w:rFonts w:ascii="Times New Roman" w:eastAsia="Times New Roman" w:hAnsi="Times New Roman" w:cs="Times New Roman"/>
          <w:sz w:val="24"/>
          <w:szCs w:val="24"/>
          <w:lang w:eastAsia="ru-RU"/>
        </w:rPr>
        <w:t>.</w:t>
      </w:r>
      <w:proofErr w:type="gramEnd"/>
      <w:r w:rsidRPr="006B460E">
        <w:rPr>
          <w:rFonts w:ascii="Times New Roman" w:eastAsia="Times New Roman" w:hAnsi="Times New Roman" w:cs="Times New Roman"/>
          <w:sz w:val="24"/>
          <w:szCs w:val="24"/>
          <w:lang w:eastAsia="ru-RU"/>
        </w:rPr>
        <w:t>-</w:t>
      </w:r>
      <w:r w:rsidR="005C6349">
        <w:rPr>
          <w:rFonts w:ascii="Times New Roman" w:eastAsia="Times New Roman" w:hAnsi="Times New Roman" w:cs="Times New Roman"/>
          <w:sz w:val="24"/>
          <w:szCs w:val="24"/>
          <w:lang w:eastAsia="ru-RU"/>
        </w:rPr>
        <w:t xml:space="preserve"> </w:t>
      </w:r>
      <w:proofErr w:type="gramStart"/>
      <w:r w:rsidRPr="006B460E">
        <w:rPr>
          <w:rFonts w:ascii="Times New Roman" w:eastAsia="Times New Roman" w:hAnsi="Times New Roman" w:cs="Times New Roman"/>
          <w:sz w:val="24"/>
          <w:szCs w:val="24"/>
          <w:lang w:eastAsia="ru-RU"/>
        </w:rPr>
        <w:t>м</w:t>
      </w:r>
      <w:proofErr w:type="gramEnd"/>
      <w:r w:rsidRPr="006B460E">
        <w:rPr>
          <w:rFonts w:ascii="Times New Roman" w:eastAsia="Times New Roman" w:hAnsi="Times New Roman" w:cs="Times New Roman"/>
          <w:sz w:val="24"/>
          <w:szCs w:val="24"/>
          <w:lang w:eastAsia="ru-RU"/>
        </w:rPr>
        <w:t>етод. пособие. – Мн.: БГПУ им.М.Танка, 2000</w:t>
      </w:r>
    </w:p>
    <w:p w:rsidR="00A46754" w:rsidRPr="006B460E" w:rsidRDefault="00A46754" w:rsidP="00300C37">
      <w:pPr>
        <w:numPr>
          <w:ilvl w:val="0"/>
          <w:numId w:val="3"/>
        </w:numPr>
        <w:tabs>
          <w:tab w:val="clear" w:pos="360"/>
          <w:tab w:val="num" w:pos="426"/>
        </w:tabs>
        <w:suppressAutoHyphens/>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Реан А., Бордовская Н., Розум С.</w:t>
      </w:r>
      <w:r w:rsidR="00816857" w:rsidRPr="006B460E">
        <w:rPr>
          <w:rFonts w:ascii="Times New Roman" w:eastAsia="Times New Roman" w:hAnsi="Times New Roman" w:cs="Times New Roman"/>
          <w:sz w:val="24"/>
          <w:szCs w:val="24"/>
          <w:lang w:eastAsia="ru-RU"/>
        </w:rPr>
        <w:t xml:space="preserve"> Психология и педагогика. – СПб</w:t>
      </w:r>
      <w:r w:rsidRPr="006B460E">
        <w:rPr>
          <w:rFonts w:ascii="Times New Roman" w:eastAsia="Times New Roman" w:hAnsi="Times New Roman" w:cs="Times New Roman"/>
          <w:sz w:val="24"/>
          <w:szCs w:val="24"/>
          <w:lang w:eastAsia="ru-RU"/>
        </w:rPr>
        <w:t>, Питер, 2000. – 432 с.</w:t>
      </w:r>
    </w:p>
    <w:p w:rsidR="00A46754" w:rsidRPr="006B460E" w:rsidRDefault="00A46754" w:rsidP="00300C37">
      <w:pPr>
        <w:numPr>
          <w:ilvl w:val="0"/>
          <w:numId w:val="3"/>
        </w:numPr>
        <w:tabs>
          <w:tab w:val="clear" w:pos="360"/>
          <w:tab w:val="num" w:pos="426"/>
        </w:tabs>
        <w:suppressAutoHyphens/>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Реан А.А. Психология чело</w:t>
      </w:r>
      <w:r w:rsidR="005C6349">
        <w:rPr>
          <w:rFonts w:ascii="Times New Roman" w:eastAsia="Times New Roman" w:hAnsi="Times New Roman" w:cs="Times New Roman"/>
          <w:sz w:val="24"/>
          <w:szCs w:val="24"/>
          <w:lang w:eastAsia="ru-RU"/>
        </w:rPr>
        <w:t>века от рождения до смерти. СПб</w:t>
      </w:r>
      <w:r w:rsidRPr="006B460E">
        <w:rPr>
          <w:rFonts w:ascii="Times New Roman" w:eastAsia="Times New Roman" w:hAnsi="Times New Roman" w:cs="Times New Roman"/>
          <w:sz w:val="24"/>
          <w:szCs w:val="24"/>
          <w:lang w:eastAsia="ru-RU"/>
        </w:rPr>
        <w:t>: Прайм-Еврознак, 2002 - 656 с.</w:t>
      </w:r>
    </w:p>
    <w:p w:rsidR="00A46754" w:rsidRPr="006B460E" w:rsidRDefault="00816857" w:rsidP="00300C37">
      <w:pPr>
        <w:numPr>
          <w:ilvl w:val="0"/>
          <w:numId w:val="3"/>
        </w:numPr>
        <w:tabs>
          <w:tab w:val="clear" w:pos="360"/>
          <w:tab w:val="num" w:pos="426"/>
        </w:tabs>
        <w:suppressAutoHyphens/>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Рубинштейн С. Л</w:t>
      </w:r>
      <w:r w:rsidR="00A46754" w:rsidRPr="006B460E">
        <w:rPr>
          <w:rFonts w:ascii="Times New Roman" w:eastAsia="Times New Roman" w:hAnsi="Times New Roman" w:cs="Times New Roman"/>
          <w:sz w:val="24"/>
          <w:szCs w:val="24"/>
          <w:lang w:eastAsia="ru-RU"/>
        </w:rPr>
        <w:t>.</w:t>
      </w:r>
      <w:r w:rsidRPr="006B460E">
        <w:rPr>
          <w:rFonts w:ascii="Times New Roman" w:eastAsia="Times New Roman" w:hAnsi="Times New Roman" w:cs="Times New Roman"/>
          <w:sz w:val="24"/>
          <w:szCs w:val="24"/>
          <w:lang w:eastAsia="ru-RU"/>
        </w:rPr>
        <w:t xml:space="preserve"> Основы общей психологии. – СПб</w:t>
      </w:r>
      <w:r w:rsidR="00A46754" w:rsidRPr="006B460E">
        <w:rPr>
          <w:rFonts w:ascii="Times New Roman" w:eastAsia="Times New Roman" w:hAnsi="Times New Roman" w:cs="Times New Roman"/>
          <w:sz w:val="24"/>
          <w:szCs w:val="24"/>
          <w:lang w:eastAsia="ru-RU"/>
        </w:rPr>
        <w:t>, Питер, 2002 - 720 с.</w:t>
      </w:r>
    </w:p>
    <w:p w:rsidR="00A46754" w:rsidRPr="006B460E" w:rsidRDefault="00A46754" w:rsidP="00300C37">
      <w:pPr>
        <w:numPr>
          <w:ilvl w:val="0"/>
          <w:numId w:val="3"/>
        </w:numPr>
        <w:tabs>
          <w:tab w:val="clear" w:pos="360"/>
          <w:tab w:val="num" w:pos="426"/>
        </w:tabs>
        <w:suppressAutoHyphens/>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Сенсорная комната. Аннотация и методические рекомендации по использованию / ООО производственно-коммерческая фирма «Альма». – СПб.</w:t>
      </w:r>
    </w:p>
    <w:p w:rsidR="00A46754" w:rsidRPr="006B460E" w:rsidRDefault="00A46754" w:rsidP="00300C37">
      <w:pPr>
        <w:numPr>
          <w:ilvl w:val="0"/>
          <w:numId w:val="3"/>
        </w:numPr>
        <w:tabs>
          <w:tab w:val="clear" w:pos="360"/>
          <w:tab w:val="num" w:pos="426"/>
        </w:tabs>
        <w:suppressAutoHyphens/>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Словарь психолога-практика. Сост. С.Ю. Головин – 2-е изд., – Мн.: Харвест, 2005. – 976 с.</w:t>
      </w:r>
    </w:p>
    <w:p w:rsidR="00A46754" w:rsidRPr="006B460E" w:rsidRDefault="00A46754" w:rsidP="00300C37">
      <w:pPr>
        <w:numPr>
          <w:ilvl w:val="0"/>
          <w:numId w:val="3"/>
        </w:numPr>
        <w:tabs>
          <w:tab w:val="clear" w:pos="360"/>
          <w:tab w:val="num" w:pos="426"/>
        </w:tabs>
        <w:suppressAutoHyphens/>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Специальная психология: Учеб</w:t>
      </w:r>
      <w:proofErr w:type="gramStart"/>
      <w:r w:rsidRPr="006B460E">
        <w:rPr>
          <w:rFonts w:ascii="Times New Roman" w:eastAsia="Times New Roman" w:hAnsi="Times New Roman" w:cs="Times New Roman"/>
          <w:sz w:val="24"/>
          <w:szCs w:val="24"/>
          <w:lang w:eastAsia="ru-RU"/>
        </w:rPr>
        <w:t>.</w:t>
      </w:r>
      <w:proofErr w:type="gramEnd"/>
      <w:r w:rsidRPr="006B460E">
        <w:rPr>
          <w:rFonts w:ascii="Times New Roman" w:eastAsia="Times New Roman" w:hAnsi="Times New Roman" w:cs="Times New Roman"/>
          <w:sz w:val="24"/>
          <w:szCs w:val="24"/>
          <w:lang w:eastAsia="ru-RU"/>
        </w:rPr>
        <w:t xml:space="preserve"> </w:t>
      </w:r>
      <w:proofErr w:type="gramStart"/>
      <w:r w:rsidRPr="006B460E">
        <w:rPr>
          <w:rFonts w:ascii="Times New Roman" w:eastAsia="Times New Roman" w:hAnsi="Times New Roman" w:cs="Times New Roman"/>
          <w:sz w:val="24"/>
          <w:szCs w:val="24"/>
          <w:lang w:eastAsia="ru-RU"/>
        </w:rPr>
        <w:t>п</w:t>
      </w:r>
      <w:proofErr w:type="gramEnd"/>
      <w:r w:rsidRPr="006B460E">
        <w:rPr>
          <w:rFonts w:ascii="Times New Roman" w:eastAsia="Times New Roman" w:hAnsi="Times New Roman" w:cs="Times New Roman"/>
          <w:sz w:val="24"/>
          <w:szCs w:val="24"/>
          <w:lang w:eastAsia="ru-RU"/>
        </w:rPr>
        <w:t>особие для студ. высш. пед. учеб. заведений / В. И. Лубовский, Т. В. Розанова, Л. И. Солнцева и д</w:t>
      </w:r>
      <w:r w:rsidR="005C6349">
        <w:rPr>
          <w:rFonts w:ascii="Times New Roman" w:eastAsia="Times New Roman" w:hAnsi="Times New Roman" w:cs="Times New Roman"/>
          <w:sz w:val="24"/>
          <w:szCs w:val="24"/>
          <w:lang w:eastAsia="ru-RU"/>
        </w:rPr>
        <w:t>р.; Под ред. В. И. Лубовского. - 2-е изд., испр. -</w:t>
      </w:r>
      <w:r w:rsidRPr="006B460E">
        <w:rPr>
          <w:rFonts w:ascii="Times New Roman" w:eastAsia="Times New Roman" w:hAnsi="Times New Roman" w:cs="Times New Roman"/>
          <w:sz w:val="24"/>
          <w:szCs w:val="24"/>
          <w:lang w:eastAsia="ru-RU"/>
        </w:rPr>
        <w:t xml:space="preserve"> </w:t>
      </w:r>
      <w:r w:rsidR="00816857" w:rsidRPr="006B460E">
        <w:rPr>
          <w:rFonts w:ascii="Times New Roman" w:eastAsia="Times New Roman" w:hAnsi="Times New Roman" w:cs="Times New Roman"/>
          <w:sz w:val="24"/>
          <w:szCs w:val="24"/>
          <w:lang w:eastAsia="ru-RU"/>
        </w:rPr>
        <w:t>М.:</w:t>
      </w:r>
      <w:r w:rsidR="005C6349">
        <w:rPr>
          <w:rFonts w:ascii="Times New Roman" w:eastAsia="Times New Roman" w:hAnsi="Times New Roman" w:cs="Times New Roman"/>
          <w:sz w:val="24"/>
          <w:szCs w:val="24"/>
          <w:lang w:eastAsia="ru-RU"/>
        </w:rPr>
        <w:t xml:space="preserve"> Изд. центр «Академия»,2005. -</w:t>
      </w:r>
      <w:r w:rsidRPr="006B460E">
        <w:rPr>
          <w:rFonts w:ascii="Times New Roman" w:eastAsia="Times New Roman" w:hAnsi="Times New Roman" w:cs="Times New Roman"/>
          <w:sz w:val="24"/>
          <w:szCs w:val="24"/>
          <w:lang w:eastAsia="ru-RU"/>
        </w:rPr>
        <w:t xml:space="preserve"> 464 с.</w:t>
      </w:r>
    </w:p>
    <w:p w:rsidR="00A46754" w:rsidRPr="006B460E" w:rsidRDefault="00A46754" w:rsidP="00300C37">
      <w:pPr>
        <w:numPr>
          <w:ilvl w:val="0"/>
          <w:numId w:val="3"/>
        </w:numPr>
        <w:tabs>
          <w:tab w:val="clear" w:pos="360"/>
          <w:tab w:val="num" w:pos="426"/>
        </w:tabs>
        <w:suppressAutoHyphens/>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Стишенок И.В. Сказкотерапия дл</w:t>
      </w:r>
      <w:r w:rsidR="00816857" w:rsidRPr="006B460E">
        <w:rPr>
          <w:rFonts w:ascii="Times New Roman" w:eastAsia="Times New Roman" w:hAnsi="Times New Roman" w:cs="Times New Roman"/>
          <w:sz w:val="24"/>
          <w:szCs w:val="24"/>
          <w:lang w:eastAsia="ru-RU"/>
        </w:rPr>
        <w:t>я решения личных проблем. – СПб</w:t>
      </w:r>
      <w:r w:rsidRPr="006B460E">
        <w:rPr>
          <w:rFonts w:ascii="Times New Roman" w:eastAsia="Times New Roman" w:hAnsi="Times New Roman" w:cs="Times New Roman"/>
          <w:sz w:val="24"/>
          <w:szCs w:val="24"/>
          <w:lang w:eastAsia="ru-RU"/>
        </w:rPr>
        <w:t>: Речь; М.: Сфера, 2010. – 141 с.</w:t>
      </w:r>
    </w:p>
    <w:p w:rsidR="00A46754" w:rsidRPr="006B460E" w:rsidRDefault="00A46754" w:rsidP="00300C37">
      <w:pPr>
        <w:numPr>
          <w:ilvl w:val="0"/>
          <w:numId w:val="3"/>
        </w:numPr>
        <w:tabs>
          <w:tab w:val="clear" w:pos="360"/>
          <w:tab w:val="num" w:pos="426"/>
        </w:tabs>
        <w:suppressAutoHyphens/>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Титарь А.И. Игровые развивающие занятия в сенсорной комнате:</w:t>
      </w:r>
      <w:r w:rsidR="005C6349">
        <w:rPr>
          <w:rFonts w:ascii="Times New Roman" w:eastAsia="Times New Roman" w:hAnsi="Times New Roman" w:cs="Times New Roman"/>
          <w:sz w:val="24"/>
          <w:szCs w:val="24"/>
          <w:lang w:eastAsia="ru-RU"/>
        </w:rPr>
        <w:t xml:space="preserve"> Практическое пособие для ДОУ. -</w:t>
      </w:r>
      <w:r w:rsidRPr="006B460E">
        <w:rPr>
          <w:rFonts w:ascii="Times New Roman" w:eastAsia="Times New Roman" w:hAnsi="Times New Roman" w:cs="Times New Roman"/>
          <w:sz w:val="24"/>
          <w:szCs w:val="24"/>
          <w:lang w:eastAsia="ru-RU"/>
        </w:rPr>
        <w:t xml:space="preserve"> 2-е изд. – М.: АРКТИ, 2009. – 88 с.</w:t>
      </w:r>
    </w:p>
    <w:p w:rsidR="00A46754" w:rsidRPr="006B460E" w:rsidRDefault="00A46754" w:rsidP="00300C37">
      <w:pPr>
        <w:numPr>
          <w:ilvl w:val="0"/>
          <w:numId w:val="3"/>
        </w:numPr>
        <w:tabs>
          <w:tab w:val="num" w:pos="426"/>
        </w:tabs>
        <w:suppressAutoHyphens/>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Фадина Г.В. Диагностика и коррекция задержки психического развития детей старшего дошкольного возраста: Учебно-методическое пособ</w:t>
      </w:r>
      <w:r w:rsidR="00816857" w:rsidRPr="006B460E">
        <w:rPr>
          <w:rFonts w:ascii="Times New Roman" w:eastAsia="Times New Roman" w:hAnsi="Times New Roman" w:cs="Times New Roman"/>
          <w:sz w:val="24"/>
          <w:szCs w:val="24"/>
          <w:lang w:eastAsia="ru-RU"/>
        </w:rPr>
        <w:t xml:space="preserve">ие / Г.В. Фадина - </w:t>
      </w:r>
      <w:r w:rsidR="005C6349">
        <w:rPr>
          <w:rFonts w:ascii="Times New Roman" w:eastAsia="Times New Roman" w:hAnsi="Times New Roman" w:cs="Times New Roman"/>
          <w:sz w:val="24"/>
          <w:szCs w:val="24"/>
          <w:lang w:eastAsia="ru-RU"/>
        </w:rPr>
        <w:t xml:space="preserve">Балашов: «Николаев», 2004. - </w:t>
      </w:r>
      <w:r w:rsidRPr="006B460E">
        <w:rPr>
          <w:rFonts w:ascii="Times New Roman" w:eastAsia="Times New Roman" w:hAnsi="Times New Roman" w:cs="Times New Roman"/>
          <w:sz w:val="24"/>
          <w:szCs w:val="24"/>
          <w:lang w:eastAsia="ru-RU"/>
        </w:rPr>
        <w:t>68 с.</w:t>
      </w:r>
    </w:p>
    <w:p w:rsidR="00A46754" w:rsidRPr="006B460E" w:rsidRDefault="00A46754"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Электронные ресурсы:</w:t>
      </w:r>
    </w:p>
    <w:p w:rsidR="00A46754" w:rsidRPr="006B460E" w:rsidRDefault="00343A1A" w:rsidP="00300C37">
      <w:pPr>
        <w:numPr>
          <w:ilvl w:val="0"/>
          <w:numId w:val="3"/>
        </w:numPr>
        <w:tabs>
          <w:tab w:val="clear" w:pos="360"/>
          <w:tab w:val="num" w:pos="426"/>
        </w:tabs>
        <w:suppressAutoHyphens/>
        <w:spacing w:after="0"/>
        <w:ind w:firstLine="709"/>
        <w:jc w:val="both"/>
        <w:rPr>
          <w:rFonts w:ascii="Times New Roman" w:eastAsia="Times New Roman" w:hAnsi="Times New Roman" w:cs="Times New Roman"/>
          <w:sz w:val="24"/>
          <w:szCs w:val="24"/>
          <w:lang w:eastAsia="ru-RU"/>
        </w:rPr>
      </w:pPr>
      <w:hyperlink r:id="rId10" w:history="1">
        <w:r w:rsidR="00A46754" w:rsidRPr="006B460E">
          <w:rPr>
            <w:rFonts w:ascii="Times New Roman" w:eastAsia="Times New Roman" w:hAnsi="Times New Roman" w:cs="Times New Roman"/>
            <w:color w:val="0000FF"/>
            <w:sz w:val="24"/>
            <w:szCs w:val="24"/>
            <w:u w:val="single"/>
            <w:lang w:eastAsia="ru-RU"/>
          </w:rPr>
          <w:t>http://meduniver.com/Medical/Physiology/279.html</w:t>
        </w:r>
      </w:hyperlink>
    </w:p>
    <w:p w:rsidR="00A46754" w:rsidRPr="006B460E" w:rsidRDefault="00343A1A" w:rsidP="00300C37">
      <w:pPr>
        <w:numPr>
          <w:ilvl w:val="0"/>
          <w:numId w:val="3"/>
        </w:numPr>
        <w:tabs>
          <w:tab w:val="clear" w:pos="360"/>
          <w:tab w:val="num" w:pos="426"/>
        </w:tabs>
        <w:suppressAutoHyphens/>
        <w:spacing w:after="0"/>
        <w:ind w:firstLine="709"/>
        <w:jc w:val="both"/>
        <w:rPr>
          <w:rFonts w:ascii="Times New Roman" w:eastAsia="Times New Roman" w:hAnsi="Times New Roman" w:cs="Times New Roman"/>
          <w:sz w:val="24"/>
          <w:szCs w:val="24"/>
          <w:lang w:eastAsia="ar-SA"/>
        </w:rPr>
      </w:pPr>
      <w:hyperlink r:id="rId11" w:history="1">
        <w:r w:rsidR="00A46754" w:rsidRPr="006B460E">
          <w:rPr>
            <w:rFonts w:ascii="Times New Roman" w:eastAsia="Times New Roman" w:hAnsi="Times New Roman" w:cs="Times New Roman"/>
            <w:color w:val="0000FF"/>
            <w:sz w:val="24"/>
            <w:szCs w:val="24"/>
            <w:u w:val="single"/>
            <w:lang w:eastAsia="ar-SA"/>
          </w:rPr>
          <w:t>http://psy.1september.ru/article.php?ID=200501113</w:t>
        </w:r>
      </w:hyperlink>
    </w:p>
    <w:p w:rsidR="00A46754" w:rsidRPr="006B460E" w:rsidRDefault="00343A1A" w:rsidP="00300C37">
      <w:pPr>
        <w:numPr>
          <w:ilvl w:val="0"/>
          <w:numId w:val="3"/>
        </w:numPr>
        <w:tabs>
          <w:tab w:val="clear" w:pos="360"/>
          <w:tab w:val="num" w:pos="426"/>
        </w:tabs>
        <w:suppressAutoHyphens/>
        <w:spacing w:after="0"/>
        <w:ind w:firstLine="709"/>
        <w:jc w:val="both"/>
        <w:rPr>
          <w:rFonts w:ascii="Times New Roman" w:eastAsia="Times New Roman" w:hAnsi="Times New Roman" w:cs="Times New Roman"/>
          <w:sz w:val="24"/>
          <w:szCs w:val="24"/>
          <w:lang w:eastAsia="ar-SA"/>
        </w:rPr>
      </w:pPr>
      <w:hyperlink r:id="rId12" w:history="1">
        <w:r w:rsidR="00A46754" w:rsidRPr="006B460E">
          <w:rPr>
            <w:rFonts w:ascii="Times New Roman" w:eastAsia="Times New Roman" w:hAnsi="Times New Roman" w:cs="Times New Roman"/>
            <w:color w:val="0000FF"/>
            <w:sz w:val="24"/>
            <w:szCs w:val="24"/>
            <w:u w:val="single"/>
            <w:lang w:eastAsia="ar-SA"/>
          </w:rPr>
          <w:t>http://www.takzdorovo.ru/profilaktika/obraz-zhizni/kak-zashhitit-zrenie/</w:t>
        </w:r>
      </w:hyperlink>
    </w:p>
    <w:p w:rsidR="00A46754" w:rsidRPr="006B460E" w:rsidRDefault="00A46754" w:rsidP="0091048C">
      <w:pPr>
        <w:spacing w:after="0"/>
        <w:ind w:firstLine="709"/>
        <w:rPr>
          <w:rFonts w:ascii="Times New Roman" w:eastAsia="Times New Roman" w:hAnsi="Times New Roman" w:cs="Times New Roman"/>
          <w:b/>
          <w:i/>
          <w:sz w:val="24"/>
          <w:szCs w:val="24"/>
          <w:lang w:eastAsia="ru-RU"/>
        </w:rPr>
      </w:pPr>
    </w:p>
    <w:p w:rsidR="00C60EC8" w:rsidRPr="006B460E" w:rsidRDefault="00C60EC8" w:rsidP="0091048C">
      <w:pPr>
        <w:shd w:val="clear" w:color="auto" w:fill="FFFFFF"/>
        <w:spacing w:after="0"/>
        <w:ind w:firstLine="709"/>
        <w:jc w:val="center"/>
        <w:rPr>
          <w:rFonts w:ascii="Times New Roman" w:eastAsia="Times New Roman" w:hAnsi="Times New Roman" w:cs="Times New Roman"/>
          <w:i/>
          <w:spacing w:val="-7"/>
          <w:sz w:val="24"/>
          <w:szCs w:val="24"/>
          <w:lang w:eastAsia="ru-RU"/>
        </w:rPr>
      </w:pPr>
      <w:r w:rsidRPr="006B460E">
        <w:rPr>
          <w:rFonts w:ascii="Times New Roman" w:eastAsia="Times New Roman" w:hAnsi="Times New Roman" w:cs="Times New Roman"/>
          <w:i/>
          <w:spacing w:val="-7"/>
          <w:sz w:val="24"/>
          <w:szCs w:val="24"/>
          <w:lang w:eastAsia="ru-RU"/>
        </w:rPr>
        <w:t>Тематическое планирование занятий</w:t>
      </w:r>
      <w:r w:rsidR="0056493F" w:rsidRPr="006B460E">
        <w:rPr>
          <w:rFonts w:ascii="Times New Roman" w:eastAsia="Times New Roman" w:hAnsi="Times New Roman" w:cs="Times New Roman"/>
          <w:i/>
          <w:spacing w:val="-7"/>
          <w:sz w:val="24"/>
          <w:szCs w:val="24"/>
          <w:lang w:eastAsia="ru-RU"/>
        </w:rPr>
        <w:t xml:space="preserve"> </w:t>
      </w:r>
    </w:p>
    <w:tbl>
      <w:tblPr>
        <w:tblW w:w="9503" w:type="dxa"/>
        <w:tblLayout w:type="fixed"/>
        <w:tblLook w:val="0000" w:firstRow="0" w:lastRow="0" w:firstColumn="0" w:lastColumn="0" w:noHBand="0" w:noVBand="0"/>
      </w:tblPr>
      <w:tblGrid>
        <w:gridCol w:w="704"/>
        <w:gridCol w:w="2268"/>
        <w:gridCol w:w="3232"/>
        <w:gridCol w:w="3299"/>
      </w:tblGrid>
      <w:tr w:rsidR="00C60EC8" w:rsidRPr="006B460E" w:rsidTr="00E623F8">
        <w:tc>
          <w:tcPr>
            <w:tcW w:w="704" w:type="dxa"/>
            <w:tcBorders>
              <w:top w:val="single" w:sz="4" w:space="0" w:color="000000"/>
              <w:left w:val="single" w:sz="4" w:space="0" w:color="000000"/>
              <w:bottom w:val="single" w:sz="4" w:space="0" w:color="000000"/>
            </w:tcBorders>
            <w:shd w:val="clear" w:color="auto" w:fill="auto"/>
          </w:tcPr>
          <w:p w:rsidR="00C60EC8" w:rsidRPr="006B460E" w:rsidRDefault="00C60EC8" w:rsidP="0091048C">
            <w:pPr>
              <w:shd w:val="clear" w:color="auto" w:fill="FFFFFF"/>
              <w:spacing w:after="0"/>
              <w:jc w:val="center"/>
              <w:rPr>
                <w:rFonts w:ascii="Times New Roman" w:eastAsia="Times New Roman" w:hAnsi="Times New Roman" w:cs="Times New Roman"/>
                <w:b/>
                <w:spacing w:val="-7"/>
                <w:sz w:val="24"/>
                <w:szCs w:val="24"/>
                <w:lang w:eastAsia="ru-RU"/>
              </w:rPr>
            </w:pPr>
            <w:r w:rsidRPr="006B460E">
              <w:rPr>
                <w:rFonts w:ascii="Times New Roman" w:eastAsia="Times New Roman" w:hAnsi="Times New Roman" w:cs="Times New Roman"/>
                <w:b/>
                <w:spacing w:val="-7"/>
                <w:sz w:val="24"/>
                <w:szCs w:val="24"/>
                <w:lang w:eastAsia="ru-RU"/>
              </w:rPr>
              <w:t xml:space="preserve">№ </w:t>
            </w:r>
            <w:proofErr w:type="gramStart"/>
            <w:r w:rsidRPr="006B460E">
              <w:rPr>
                <w:rFonts w:ascii="Times New Roman" w:eastAsia="Times New Roman" w:hAnsi="Times New Roman" w:cs="Times New Roman"/>
                <w:b/>
                <w:spacing w:val="-7"/>
                <w:sz w:val="24"/>
                <w:szCs w:val="24"/>
                <w:lang w:eastAsia="ru-RU"/>
              </w:rPr>
              <w:t>п</w:t>
            </w:r>
            <w:proofErr w:type="gramEnd"/>
            <w:r w:rsidRPr="006B460E">
              <w:rPr>
                <w:rFonts w:ascii="Times New Roman" w:eastAsia="Times New Roman" w:hAnsi="Times New Roman" w:cs="Times New Roman"/>
                <w:b/>
                <w:spacing w:val="-7"/>
                <w:sz w:val="24"/>
                <w:szCs w:val="24"/>
                <w:lang w:eastAsia="ru-RU"/>
              </w:rPr>
              <w:t>/п</w:t>
            </w:r>
          </w:p>
        </w:tc>
        <w:tc>
          <w:tcPr>
            <w:tcW w:w="2268" w:type="dxa"/>
            <w:tcBorders>
              <w:top w:val="single" w:sz="4" w:space="0" w:color="000000"/>
              <w:left w:val="single" w:sz="4" w:space="0" w:color="000000"/>
              <w:bottom w:val="single" w:sz="4" w:space="0" w:color="000000"/>
            </w:tcBorders>
            <w:shd w:val="clear" w:color="auto" w:fill="auto"/>
            <w:vAlign w:val="center"/>
          </w:tcPr>
          <w:p w:rsidR="00C60EC8" w:rsidRPr="006B460E" w:rsidRDefault="00C60EC8" w:rsidP="0091048C">
            <w:pPr>
              <w:shd w:val="clear" w:color="auto" w:fill="FFFFFF"/>
              <w:spacing w:after="0"/>
              <w:jc w:val="center"/>
              <w:rPr>
                <w:rFonts w:ascii="Times New Roman" w:eastAsia="Times New Roman" w:hAnsi="Times New Roman" w:cs="Times New Roman"/>
                <w:b/>
                <w:spacing w:val="-7"/>
                <w:sz w:val="24"/>
                <w:szCs w:val="24"/>
                <w:lang w:eastAsia="ru-RU"/>
              </w:rPr>
            </w:pPr>
            <w:r w:rsidRPr="006B460E">
              <w:rPr>
                <w:rFonts w:ascii="Times New Roman" w:eastAsia="Times New Roman" w:hAnsi="Times New Roman" w:cs="Times New Roman"/>
                <w:b/>
                <w:spacing w:val="-7"/>
                <w:sz w:val="24"/>
                <w:szCs w:val="24"/>
                <w:lang w:eastAsia="ru-RU"/>
              </w:rPr>
              <w:t>Тема занятия</w:t>
            </w:r>
          </w:p>
        </w:tc>
        <w:tc>
          <w:tcPr>
            <w:tcW w:w="3232" w:type="dxa"/>
            <w:tcBorders>
              <w:top w:val="single" w:sz="4" w:space="0" w:color="000000"/>
              <w:left w:val="single" w:sz="4" w:space="0" w:color="000000"/>
              <w:bottom w:val="single" w:sz="4" w:space="0" w:color="000000"/>
            </w:tcBorders>
            <w:shd w:val="clear" w:color="auto" w:fill="auto"/>
            <w:vAlign w:val="center"/>
          </w:tcPr>
          <w:p w:rsidR="00C60EC8" w:rsidRPr="006B460E" w:rsidRDefault="00C60EC8" w:rsidP="0091048C">
            <w:pPr>
              <w:shd w:val="clear" w:color="auto" w:fill="FFFFFF"/>
              <w:spacing w:after="0"/>
              <w:jc w:val="center"/>
              <w:rPr>
                <w:rFonts w:ascii="Times New Roman" w:eastAsia="Times New Roman" w:hAnsi="Times New Roman" w:cs="Times New Roman"/>
                <w:b/>
                <w:spacing w:val="-7"/>
                <w:sz w:val="24"/>
                <w:szCs w:val="24"/>
                <w:lang w:eastAsia="ru-RU"/>
              </w:rPr>
            </w:pPr>
            <w:r w:rsidRPr="006B460E">
              <w:rPr>
                <w:rFonts w:ascii="Times New Roman" w:eastAsia="Times New Roman" w:hAnsi="Times New Roman" w:cs="Times New Roman"/>
                <w:b/>
                <w:spacing w:val="-7"/>
                <w:sz w:val="24"/>
                <w:szCs w:val="24"/>
                <w:lang w:eastAsia="ru-RU"/>
              </w:rPr>
              <w:t>Цели занятия</w:t>
            </w:r>
          </w:p>
        </w:tc>
        <w:tc>
          <w:tcPr>
            <w:tcW w:w="3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EC8" w:rsidRPr="006B460E" w:rsidRDefault="00C60EC8" w:rsidP="0091048C">
            <w:pPr>
              <w:shd w:val="clear" w:color="auto" w:fill="FFFFFF"/>
              <w:spacing w:after="0"/>
              <w:jc w:val="center"/>
              <w:rPr>
                <w:rFonts w:ascii="Times New Roman" w:eastAsia="Times New Roman" w:hAnsi="Times New Roman" w:cs="Times New Roman"/>
                <w:b/>
                <w:spacing w:val="-7"/>
                <w:sz w:val="24"/>
                <w:szCs w:val="24"/>
                <w:lang w:eastAsia="ru-RU"/>
              </w:rPr>
            </w:pPr>
            <w:r w:rsidRPr="006B460E">
              <w:rPr>
                <w:rFonts w:ascii="Times New Roman" w:eastAsia="Times New Roman" w:hAnsi="Times New Roman" w:cs="Times New Roman"/>
                <w:b/>
                <w:spacing w:val="-7"/>
                <w:sz w:val="24"/>
                <w:szCs w:val="24"/>
                <w:lang w:eastAsia="ru-RU"/>
              </w:rPr>
              <w:t>Используемое оборудование</w:t>
            </w:r>
          </w:p>
        </w:tc>
      </w:tr>
      <w:tr w:rsidR="00C60EC8" w:rsidRPr="006B460E" w:rsidTr="008D59E1">
        <w:tc>
          <w:tcPr>
            <w:tcW w:w="9503" w:type="dxa"/>
            <w:gridSpan w:val="4"/>
            <w:tcBorders>
              <w:top w:val="single" w:sz="4" w:space="0" w:color="000000"/>
              <w:left w:val="single" w:sz="4" w:space="0" w:color="000000"/>
              <w:bottom w:val="single" w:sz="4" w:space="0" w:color="000000"/>
              <w:right w:val="single" w:sz="4" w:space="0" w:color="000000"/>
            </w:tcBorders>
            <w:shd w:val="clear" w:color="auto" w:fill="auto"/>
          </w:tcPr>
          <w:p w:rsidR="00C60EC8" w:rsidRPr="006B460E" w:rsidRDefault="005E56B5" w:rsidP="0091048C">
            <w:pPr>
              <w:shd w:val="clear" w:color="auto" w:fill="FFFFFF"/>
              <w:spacing w:after="0"/>
              <w:jc w:val="center"/>
              <w:rPr>
                <w:rFonts w:ascii="Times New Roman" w:eastAsia="Times New Roman" w:hAnsi="Times New Roman" w:cs="Times New Roman"/>
                <w:b/>
                <w:i/>
                <w:spacing w:val="-7"/>
                <w:sz w:val="24"/>
                <w:szCs w:val="24"/>
                <w:lang w:eastAsia="ru-RU"/>
              </w:rPr>
            </w:pPr>
            <w:r w:rsidRPr="006B460E">
              <w:rPr>
                <w:rFonts w:ascii="Times New Roman" w:eastAsia="Times New Roman" w:hAnsi="Times New Roman" w:cs="Times New Roman"/>
                <w:b/>
                <w:i/>
                <w:spacing w:val="-7"/>
                <w:sz w:val="24"/>
                <w:szCs w:val="24"/>
                <w:lang w:eastAsia="ru-RU"/>
              </w:rPr>
              <w:t>Диагностический</w:t>
            </w:r>
            <w:r w:rsidR="00C60EC8" w:rsidRPr="006B460E">
              <w:rPr>
                <w:rFonts w:ascii="Times New Roman" w:eastAsia="Times New Roman" w:hAnsi="Times New Roman" w:cs="Times New Roman"/>
                <w:b/>
                <w:i/>
                <w:spacing w:val="-7"/>
                <w:sz w:val="24"/>
                <w:szCs w:val="24"/>
                <w:lang w:eastAsia="ru-RU"/>
              </w:rPr>
              <w:t xml:space="preserve"> этап</w:t>
            </w:r>
          </w:p>
        </w:tc>
      </w:tr>
      <w:tr w:rsidR="00C60EC8" w:rsidRPr="006B460E" w:rsidTr="00E623F8">
        <w:tc>
          <w:tcPr>
            <w:tcW w:w="704" w:type="dxa"/>
            <w:tcBorders>
              <w:top w:val="single" w:sz="4" w:space="0" w:color="000000"/>
              <w:left w:val="single" w:sz="4" w:space="0" w:color="000000"/>
              <w:bottom w:val="single" w:sz="4" w:space="0" w:color="000000"/>
            </w:tcBorders>
            <w:shd w:val="clear" w:color="auto" w:fill="auto"/>
            <w:vAlign w:val="center"/>
          </w:tcPr>
          <w:p w:rsidR="00C60EC8" w:rsidRPr="006B460E" w:rsidRDefault="00C60EC8" w:rsidP="0091048C">
            <w:pPr>
              <w:shd w:val="clear" w:color="auto" w:fill="FFFFFF"/>
              <w:spacing w:after="0"/>
              <w:jc w:val="both"/>
              <w:rPr>
                <w:rFonts w:ascii="Times New Roman" w:eastAsia="Times New Roman" w:hAnsi="Times New Roman" w:cs="Times New Roman"/>
                <w:spacing w:val="-7"/>
                <w:sz w:val="24"/>
                <w:szCs w:val="24"/>
                <w:lang w:eastAsia="ru-RU"/>
              </w:rPr>
            </w:pPr>
            <w:r w:rsidRPr="006B460E">
              <w:rPr>
                <w:rFonts w:ascii="Times New Roman" w:eastAsia="Times New Roman" w:hAnsi="Times New Roman" w:cs="Times New Roman"/>
                <w:spacing w:val="-7"/>
                <w:sz w:val="24"/>
                <w:szCs w:val="24"/>
                <w:lang w:eastAsia="ru-RU"/>
              </w:rPr>
              <w:t>1.</w:t>
            </w:r>
          </w:p>
        </w:tc>
        <w:tc>
          <w:tcPr>
            <w:tcW w:w="2268" w:type="dxa"/>
            <w:tcBorders>
              <w:top w:val="single" w:sz="4" w:space="0" w:color="000000"/>
              <w:left w:val="single" w:sz="4" w:space="0" w:color="000000"/>
              <w:bottom w:val="single" w:sz="4" w:space="0" w:color="000000"/>
            </w:tcBorders>
            <w:shd w:val="clear" w:color="auto" w:fill="auto"/>
            <w:vAlign w:val="center"/>
          </w:tcPr>
          <w:p w:rsidR="00C60EC8" w:rsidRPr="006B460E" w:rsidRDefault="00C60EC8" w:rsidP="00C855F5">
            <w:pPr>
              <w:shd w:val="clear" w:color="auto" w:fill="FFFFFF"/>
              <w:spacing w:after="0"/>
              <w:rPr>
                <w:rFonts w:ascii="Times New Roman" w:eastAsia="Times New Roman" w:hAnsi="Times New Roman" w:cs="Times New Roman"/>
                <w:spacing w:val="-7"/>
                <w:sz w:val="24"/>
                <w:szCs w:val="24"/>
                <w:lang w:eastAsia="ru-RU"/>
              </w:rPr>
            </w:pPr>
            <w:r w:rsidRPr="006B460E">
              <w:rPr>
                <w:rFonts w:ascii="Times New Roman" w:eastAsia="Times New Roman" w:hAnsi="Times New Roman" w:cs="Times New Roman"/>
                <w:spacing w:val="-7"/>
                <w:sz w:val="24"/>
                <w:szCs w:val="24"/>
                <w:lang w:eastAsia="ru-RU"/>
              </w:rPr>
              <w:t>«Давайте познакомимся»</w:t>
            </w:r>
          </w:p>
          <w:p w:rsidR="00C60EC8" w:rsidRPr="006B460E" w:rsidRDefault="00C60EC8" w:rsidP="00C855F5">
            <w:pPr>
              <w:shd w:val="clear" w:color="auto" w:fill="FFFFFF"/>
              <w:spacing w:after="0"/>
              <w:rPr>
                <w:rFonts w:ascii="Times New Roman" w:eastAsia="Times New Roman" w:hAnsi="Times New Roman" w:cs="Times New Roman"/>
                <w:spacing w:val="-7"/>
                <w:sz w:val="24"/>
                <w:szCs w:val="24"/>
                <w:lang w:eastAsia="ru-RU"/>
              </w:rPr>
            </w:pPr>
            <w:r w:rsidRPr="006B460E">
              <w:rPr>
                <w:rFonts w:ascii="Times New Roman" w:eastAsia="Times New Roman" w:hAnsi="Times New Roman" w:cs="Times New Roman"/>
                <w:spacing w:val="-7"/>
                <w:sz w:val="24"/>
                <w:szCs w:val="24"/>
                <w:lang w:eastAsia="ru-RU"/>
              </w:rPr>
              <w:t>(первичная диагностика)</w:t>
            </w:r>
          </w:p>
        </w:tc>
        <w:tc>
          <w:tcPr>
            <w:tcW w:w="3232" w:type="dxa"/>
            <w:tcBorders>
              <w:top w:val="single" w:sz="4" w:space="0" w:color="000000"/>
              <w:left w:val="single" w:sz="4" w:space="0" w:color="000000"/>
              <w:bottom w:val="single" w:sz="4" w:space="0" w:color="000000"/>
            </w:tcBorders>
            <w:shd w:val="clear" w:color="auto" w:fill="auto"/>
          </w:tcPr>
          <w:p w:rsidR="00C60EC8" w:rsidRPr="006B460E" w:rsidRDefault="00C60EC8" w:rsidP="00C855F5">
            <w:pPr>
              <w:shd w:val="clear" w:color="auto" w:fill="FFFFFF"/>
              <w:spacing w:after="0"/>
              <w:rPr>
                <w:rFonts w:ascii="Times New Roman" w:eastAsia="Times New Roman" w:hAnsi="Times New Roman" w:cs="Times New Roman"/>
                <w:spacing w:val="-7"/>
                <w:sz w:val="24"/>
                <w:szCs w:val="24"/>
                <w:lang w:eastAsia="ru-RU"/>
              </w:rPr>
            </w:pPr>
            <w:r w:rsidRPr="006B460E">
              <w:rPr>
                <w:rFonts w:ascii="Times New Roman" w:eastAsia="Times New Roman" w:hAnsi="Times New Roman" w:cs="Times New Roman"/>
                <w:spacing w:val="-7"/>
                <w:sz w:val="24"/>
                <w:szCs w:val="24"/>
                <w:lang w:eastAsia="ru-RU"/>
              </w:rPr>
              <w:t xml:space="preserve">диагностика зрительного, слухового, тактильного восприятия, состояния эмоционально-волевой сферы </w:t>
            </w:r>
            <w:r w:rsidRPr="006B460E">
              <w:rPr>
                <w:rFonts w:ascii="Times New Roman" w:eastAsia="Times New Roman" w:hAnsi="Times New Roman" w:cs="Times New Roman"/>
                <w:spacing w:val="-7"/>
                <w:sz w:val="24"/>
                <w:szCs w:val="24"/>
                <w:lang w:eastAsia="ru-RU"/>
              </w:rPr>
              <w:lastRenderedPageBreak/>
              <w:t>перед началом занятий по программе</w:t>
            </w: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C60EC8" w:rsidRPr="006B460E" w:rsidRDefault="00C60EC8" w:rsidP="00C855F5">
            <w:pPr>
              <w:shd w:val="clear" w:color="auto" w:fill="FFFFFF"/>
              <w:spacing w:after="0"/>
              <w:rPr>
                <w:rFonts w:ascii="Times New Roman" w:eastAsia="Times New Roman" w:hAnsi="Times New Roman" w:cs="Times New Roman"/>
                <w:spacing w:val="-7"/>
                <w:sz w:val="24"/>
                <w:szCs w:val="24"/>
                <w:lang w:eastAsia="ru-RU"/>
              </w:rPr>
            </w:pPr>
            <w:r w:rsidRPr="006B460E">
              <w:rPr>
                <w:rFonts w:ascii="Times New Roman" w:eastAsia="Times New Roman" w:hAnsi="Times New Roman" w:cs="Times New Roman"/>
                <w:spacing w:val="-7"/>
                <w:sz w:val="24"/>
                <w:szCs w:val="24"/>
                <w:lang w:eastAsia="ru-RU"/>
              </w:rPr>
              <w:lastRenderedPageBreak/>
              <w:t>оборудование для проведения диагностики, бланки методик</w:t>
            </w:r>
          </w:p>
        </w:tc>
      </w:tr>
      <w:tr w:rsidR="00C60EC8" w:rsidRPr="006B460E" w:rsidTr="00E623F8">
        <w:tc>
          <w:tcPr>
            <w:tcW w:w="704" w:type="dxa"/>
            <w:tcBorders>
              <w:top w:val="single" w:sz="4" w:space="0" w:color="000000"/>
              <w:left w:val="single" w:sz="4" w:space="0" w:color="000000"/>
              <w:bottom w:val="single" w:sz="4" w:space="0" w:color="000000"/>
            </w:tcBorders>
            <w:shd w:val="clear" w:color="auto" w:fill="auto"/>
            <w:vAlign w:val="center"/>
          </w:tcPr>
          <w:p w:rsidR="00C60EC8" w:rsidRPr="006B460E" w:rsidRDefault="00C60EC8" w:rsidP="0091048C">
            <w:pPr>
              <w:shd w:val="clear" w:color="auto" w:fill="FFFFFF"/>
              <w:spacing w:after="0"/>
              <w:jc w:val="both"/>
              <w:rPr>
                <w:rFonts w:ascii="Times New Roman" w:eastAsia="Times New Roman" w:hAnsi="Times New Roman" w:cs="Times New Roman"/>
                <w:spacing w:val="-7"/>
                <w:sz w:val="24"/>
                <w:szCs w:val="24"/>
                <w:lang w:eastAsia="ru-RU"/>
              </w:rPr>
            </w:pPr>
            <w:r w:rsidRPr="006B460E">
              <w:rPr>
                <w:rFonts w:ascii="Times New Roman" w:eastAsia="Times New Roman" w:hAnsi="Times New Roman" w:cs="Times New Roman"/>
                <w:spacing w:val="-7"/>
                <w:sz w:val="24"/>
                <w:szCs w:val="24"/>
                <w:lang w:eastAsia="ru-RU"/>
              </w:rPr>
              <w:lastRenderedPageBreak/>
              <w:t>2.</w:t>
            </w:r>
          </w:p>
        </w:tc>
        <w:tc>
          <w:tcPr>
            <w:tcW w:w="2268" w:type="dxa"/>
            <w:tcBorders>
              <w:top w:val="single" w:sz="4" w:space="0" w:color="000000"/>
              <w:left w:val="single" w:sz="4" w:space="0" w:color="000000"/>
              <w:bottom w:val="single" w:sz="4" w:space="0" w:color="000000"/>
            </w:tcBorders>
            <w:shd w:val="clear" w:color="auto" w:fill="auto"/>
            <w:vAlign w:val="center"/>
          </w:tcPr>
          <w:p w:rsidR="00C60EC8" w:rsidRPr="006B460E" w:rsidRDefault="00C60EC8" w:rsidP="00C855F5">
            <w:pPr>
              <w:shd w:val="clear" w:color="auto" w:fill="FFFFFF"/>
              <w:spacing w:after="0"/>
              <w:rPr>
                <w:rFonts w:ascii="Times New Roman" w:eastAsia="Times New Roman" w:hAnsi="Times New Roman" w:cs="Times New Roman"/>
                <w:spacing w:val="-7"/>
                <w:sz w:val="24"/>
                <w:szCs w:val="24"/>
                <w:highlight w:val="green"/>
                <w:lang w:eastAsia="ru-RU"/>
              </w:rPr>
            </w:pPr>
            <w:r w:rsidRPr="006B460E">
              <w:rPr>
                <w:rFonts w:ascii="Times New Roman" w:eastAsia="Times New Roman" w:hAnsi="Times New Roman" w:cs="Times New Roman"/>
                <w:spacing w:val="-7"/>
                <w:sz w:val="24"/>
                <w:szCs w:val="24"/>
                <w:lang w:eastAsia="ru-RU"/>
              </w:rPr>
              <w:t>«Здравствуй, Волшебная комната»</w:t>
            </w:r>
          </w:p>
        </w:tc>
        <w:tc>
          <w:tcPr>
            <w:tcW w:w="3232" w:type="dxa"/>
            <w:tcBorders>
              <w:top w:val="single" w:sz="4" w:space="0" w:color="000000"/>
              <w:left w:val="single" w:sz="4" w:space="0" w:color="000000"/>
              <w:bottom w:val="single" w:sz="4" w:space="0" w:color="000000"/>
            </w:tcBorders>
            <w:shd w:val="clear" w:color="auto" w:fill="auto"/>
          </w:tcPr>
          <w:p w:rsidR="00C60EC8" w:rsidRPr="006B460E" w:rsidRDefault="00C60EC8" w:rsidP="00C855F5">
            <w:pPr>
              <w:shd w:val="clear" w:color="auto" w:fill="FFFFFF"/>
              <w:spacing w:after="0"/>
              <w:rPr>
                <w:rFonts w:ascii="Times New Roman" w:eastAsia="Times New Roman" w:hAnsi="Times New Roman" w:cs="Times New Roman"/>
                <w:spacing w:val="-7"/>
                <w:sz w:val="24"/>
                <w:szCs w:val="24"/>
                <w:highlight w:val="green"/>
                <w:lang w:eastAsia="ru-RU"/>
              </w:rPr>
            </w:pPr>
            <w:r w:rsidRPr="006B460E">
              <w:rPr>
                <w:rFonts w:ascii="Times New Roman" w:eastAsia="Times New Roman" w:hAnsi="Times New Roman" w:cs="Times New Roman"/>
                <w:spacing w:val="-7"/>
                <w:sz w:val="24"/>
                <w:szCs w:val="24"/>
                <w:lang w:eastAsia="ru-RU"/>
              </w:rPr>
              <w:t>знакомство детей с интерактивной средой темной сенсорной комнаты, формирование заинтересованности детей к работе с оборудованием, установление доверия между педагогом-психологом и детьми</w:t>
            </w: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C60EC8" w:rsidRPr="006B460E" w:rsidRDefault="00C60EC8" w:rsidP="00C855F5">
            <w:pPr>
              <w:snapToGrid w:val="0"/>
              <w:spacing w:after="0"/>
              <w:rPr>
                <w:rFonts w:ascii="Times New Roman" w:eastAsia="Times New Roman" w:hAnsi="Times New Roman" w:cs="Times New Roman"/>
                <w:sz w:val="24"/>
                <w:szCs w:val="24"/>
                <w:lang w:eastAsia="ru-RU"/>
              </w:rPr>
            </w:pPr>
            <w:r w:rsidRPr="006B460E">
              <w:rPr>
                <w:rFonts w:ascii="Times New Roman" w:eastAsia="Times New Roman" w:hAnsi="Times New Roman" w:cs="Times New Roman"/>
                <w:spacing w:val="-7"/>
                <w:sz w:val="24"/>
                <w:szCs w:val="24"/>
                <w:lang w:eastAsia="ru-RU"/>
              </w:rPr>
              <w:t>сенсорная тропа, пучок фиброоптических волокон с боковым свечением «Звездный дождь»</w:t>
            </w:r>
            <w:r w:rsidRPr="006B460E">
              <w:rPr>
                <w:rFonts w:ascii="Times New Roman" w:eastAsia="Times New Roman" w:hAnsi="Times New Roman" w:cs="Times New Roman"/>
                <w:i/>
                <w:iCs/>
                <w:spacing w:val="-7"/>
                <w:sz w:val="24"/>
                <w:szCs w:val="24"/>
                <w:lang w:eastAsia="ru-RU"/>
              </w:rPr>
              <w:t xml:space="preserve">, </w:t>
            </w:r>
            <w:r w:rsidRPr="006B460E">
              <w:rPr>
                <w:rFonts w:ascii="Times New Roman" w:eastAsia="Times New Roman" w:hAnsi="Times New Roman" w:cs="Times New Roman"/>
                <w:iCs/>
                <w:spacing w:val="-7"/>
                <w:sz w:val="24"/>
                <w:szCs w:val="24"/>
                <w:lang w:eastAsia="ru-RU"/>
              </w:rPr>
              <w:t>механический аквариум,</w:t>
            </w:r>
            <w:r w:rsidRPr="006B460E">
              <w:rPr>
                <w:rFonts w:ascii="Times New Roman" w:eastAsia="Times New Roman" w:hAnsi="Times New Roman" w:cs="Times New Roman"/>
                <w:i/>
                <w:iCs/>
                <w:spacing w:val="-7"/>
                <w:sz w:val="24"/>
                <w:szCs w:val="24"/>
                <w:lang w:eastAsia="ru-RU"/>
              </w:rPr>
              <w:t xml:space="preserve"> </w:t>
            </w:r>
            <w:r w:rsidRPr="006B460E">
              <w:rPr>
                <w:rFonts w:ascii="Times New Roman" w:eastAsia="Times New Roman" w:hAnsi="Times New Roman" w:cs="Times New Roman"/>
                <w:sz w:val="24"/>
                <w:szCs w:val="24"/>
                <w:lang w:eastAsia="ru-RU"/>
              </w:rPr>
              <w:t>фонтан водный, напольный «кувшинка».</w:t>
            </w:r>
          </w:p>
          <w:p w:rsidR="00C60EC8" w:rsidRPr="006B460E" w:rsidRDefault="00C60EC8" w:rsidP="00C855F5">
            <w:pPr>
              <w:shd w:val="clear" w:color="auto" w:fill="FFFFFF"/>
              <w:spacing w:after="0"/>
              <w:rPr>
                <w:rFonts w:ascii="Times New Roman" w:eastAsia="Times New Roman" w:hAnsi="Times New Roman" w:cs="Times New Roman"/>
                <w:spacing w:val="-7"/>
                <w:sz w:val="24"/>
                <w:szCs w:val="24"/>
                <w:lang w:eastAsia="ru-RU"/>
              </w:rPr>
            </w:pPr>
          </w:p>
        </w:tc>
      </w:tr>
      <w:tr w:rsidR="00C60EC8" w:rsidRPr="006B460E" w:rsidTr="008D59E1">
        <w:tc>
          <w:tcPr>
            <w:tcW w:w="9503" w:type="dxa"/>
            <w:gridSpan w:val="4"/>
            <w:tcBorders>
              <w:top w:val="single" w:sz="4" w:space="0" w:color="000000"/>
              <w:left w:val="single" w:sz="4" w:space="0" w:color="000000"/>
              <w:bottom w:val="single" w:sz="4" w:space="0" w:color="000000"/>
              <w:right w:val="single" w:sz="4" w:space="0" w:color="000000"/>
            </w:tcBorders>
            <w:shd w:val="clear" w:color="auto" w:fill="auto"/>
          </w:tcPr>
          <w:p w:rsidR="00C60EC8" w:rsidRPr="006B460E" w:rsidRDefault="001E34BB" w:rsidP="0091048C">
            <w:pPr>
              <w:shd w:val="clear" w:color="auto" w:fill="FFFFFF"/>
              <w:spacing w:after="0"/>
              <w:jc w:val="center"/>
              <w:rPr>
                <w:rFonts w:ascii="Times New Roman" w:eastAsia="Times New Roman" w:hAnsi="Times New Roman" w:cs="Times New Roman"/>
                <w:b/>
                <w:bCs/>
                <w:i/>
                <w:spacing w:val="-7"/>
                <w:sz w:val="24"/>
                <w:szCs w:val="24"/>
                <w:lang w:eastAsia="ru-RU"/>
              </w:rPr>
            </w:pPr>
            <w:r w:rsidRPr="006B460E">
              <w:rPr>
                <w:rFonts w:ascii="Times New Roman" w:eastAsia="Times New Roman" w:hAnsi="Times New Roman" w:cs="Times New Roman"/>
                <w:b/>
                <w:bCs/>
                <w:i/>
                <w:spacing w:val="-7"/>
                <w:sz w:val="24"/>
                <w:szCs w:val="24"/>
                <w:lang w:eastAsia="ru-RU"/>
              </w:rPr>
              <w:t xml:space="preserve">Коррекционно-развивающий </w:t>
            </w:r>
            <w:r w:rsidR="00C60EC8" w:rsidRPr="006B460E">
              <w:rPr>
                <w:rFonts w:ascii="Times New Roman" w:eastAsia="Times New Roman" w:hAnsi="Times New Roman" w:cs="Times New Roman"/>
                <w:b/>
                <w:bCs/>
                <w:i/>
                <w:spacing w:val="-7"/>
                <w:sz w:val="24"/>
                <w:szCs w:val="24"/>
                <w:lang w:eastAsia="ru-RU"/>
              </w:rPr>
              <w:t>этап</w:t>
            </w:r>
          </w:p>
        </w:tc>
      </w:tr>
      <w:tr w:rsidR="00C60EC8" w:rsidRPr="006B460E" w:rsidTr="008D59E1">
        <w:tc>
          <w:tcPr>
            <w:tcW w:w="9503" w:type="dxa"/>
            <w:gridSpan w:val="4"/>
            <w:tcBorders>
              <w:top w:val="single" w:sz="4" w:space="0" w:color="000000"/>
              <w:left w:val="single" w:sz="4" w:space="0" w:color="000000"/>
              <w:bottom w:val="single" w:sz="4" w:space="0" w:color="000000"/>
              <w:right w:val="single" w:sz="4" w:space="0" w:color="000000"/>
            </w:tcBorders>
            <w:shd w:val="clear" w:color="auto" w:fill="auto"/>
          </w:tcPr>
          <w:p w:rsidR="00C60EC8" w:rsidRPr="006B460E" w:rsidRDefault="00C60EC8" w:rsidP="0091048C">
            <w:pPr>
              <w:shd w:val="clear" w:color="auto" w:fill="FFFFFF"/>
              <w:spacing w:after="0"/>
              <w:jc w:val="center"/>
              <w:rPr>
                <w:rFonts w:ascii="Times New Roman" w:eastAsia="Times New Roman" w:hAnsi="Times New Roman" w:cs="Times New Roman"/>
                <w:i/>
                <w:spacing w:val="-7"/>
                <w:sz w:val="24"/>
                <w:szCs w:val="24"/>
                <w:lang w:eastAsia="ru-RU"/>
              </w:rPr>
            </w:pPr>
            <w:r w:rsidRPr="006B460E">
              <w:rPr>
                <w:rFonts w:ascii="Times New Roman" w:eastAsia="Times New Roman" w:hAnsi="Times New Roman" w:cs="Times New Roman"/>
                <w:i/>
                <w:spacing w:val="-7"/>
                <w:sz w:val="24"/>
                <w:szCs w:val="24"/>
                <w:lang w:eastAsia="ru-RU"/>
              </w:rPr>
              <w:t>Тактильный блок</w:t>
            </w:r>
          </w:p>
        </w:tc>
      </w:tr>
      <w:tr w:rsidR="00C60EC8" w:rsidRPr="006B460E" w:rsidTr="00E623F8">
        <w:tc>
          <w:tcPr>
            <w:tcW w:w="704" w:type="dxa"/>
            <w:tcBorders>
              <w:top w:val="single" w:sz="4" w:space="0" w:color="000000"/>
              <w:left w:val="single" w:sz="4" w:space="0" w:color="000000"/>
              <w:bottom w:val="single" w:sz="4" w:space="0" w:color="000000"/>
            </w:tcBorders>
            <w:shd w:val="clear" w:color="auto" w:fill="auto"/>
            <w:vAlign w:val="center"/>
          </w:tcPr>
          <w:p w:rsidR="00C60EC8" w:rsidRPr="006B460E" w:rsidRDefault="00C60EC8" w:rsidP="0091048C">
            <w:pPr>
              <w:shd w:val="clear" w:color="auto" w:fill="FFFFFF"/>
              <w:spacing w:after="0"/>
              <w:jc w:val="both"/>
              <w:rPr>
                <w:rFonts w:ascii="Times New Roman" w:eastAsia="Times New Roman" w:hAnsi="Times New Roman" w:cs="Times New Roman"/>
                <w:spacing w:val="-7"/>
                <w:sz w:val="24"/>
                <w:szCs w:val="24"/>
                <w:highlight w:val="green"/>
                <w:lang w:eastAsia="ru-RU"/>
              </w:rPr>
            </w:pPr>
            <w:r w:rsidRPr="006B460E">
              <w:rPr>
                <w:rFonts w:ascii="Times New Roman" w:eastAsia="Times New Roman" w:hAnsi="Times New Roman" w:cs="Times New Roman"/>
                <w:spacing w:val="-7"/>
                <w:sz w:val="24"/>
                <w:szCs w:val="24"/>
                <w:lang w:eastAsia="ru-RU"/>
              </w:rPr>
              <w:t>3.</w:t>
            </w:r>
          </w:p>
        </w:tc>
        <w:tc>
          <w:tcPr>
            <w:tcW w:w="2268" w:type="dxa"/>
            <w:tcBorders>
              <w:top w:val="single" w:sz="4" w:space="0" w:color="000000"/>
              <w:left w:val="single" w:sz="4" w:space="0" w:color="000000"/>
              <w:bottom w:val="single" w:sz="4" w:space="0" w:color="000000"/>
            </w:tcBorders>
            <w:shd w:val="clear" w:color="auto" w:fill="auto"/>
            <w:vAlign w:val="center"/>
          </w:tcPr>
          <w:p w:rsidR="00C60EC8" w:rsidRPr="006B460E" w:rsidRDefault="00C60EC8" w:rsidP="00C855F5">
            <w:pPr>
              <w:shd w:val="clear" w:color="auto" w:fill="FFFFFF"/>
              <w:spacing w:after="0"/>
              <w:rPr>
                <w:rFonts w:ascii="Times New Roman" w:eastAsia="Times New Roman" w:hAnsi="Times New Roman" w:cs="Times New Roman"/>
                <w:spacing w:val="-7"/>
                <w:sz w:val="24"/>
                <w:szCs w:val="24"/>
                <w:lang w:eastAsia="ru-RU"/>
              </w:rPr>
            </w:pPr>
            <w:r w:rsidRPr="006B460E">
              <w:rPr>
                <w:rFonts w:ascii="Times New Roman" w:eastAsia="Times New Roman" w:hAnsi="Times New Roman" w:cs="Times New Roman"/>
                <w:spacing w:val="-7"/>
                <w:sz w:val="24"/>
                <w:szCs w:val="24"/>
                <w:lang w:eastAsia="ru-RU"/>
              </w:rPr>
              <w:t>«Мягкий мир»</w:t>
            </w:r>
          </w:p>
          <w:p w:rsidR="00C60EC8" w:rsidRPr="006B460E" w:rsidRDefault="00C60EC8" w:rsidP="00C855F5">
            <w:pPr>
              <w:shd w:val="clear" w:color="auto" w:fill="FFFFFF"/>
              <w:spacing w:after="0"/>
              <w:rPr>
                <w:rFonts w:ascii="Times New Roman" w:eastAsia="Times New Roman" w:hAnsi="Times New Roman" w:cs="Times New Roman"/>
                <w:spacing w:val="-7"/>
                <w:sz w:val="24"/>
                <w:szCs w:val="24"/>
                <w:lang w:eastAsia="ru-RU"/>
              </w:rPr>
            </w:pPr>
          </w:p>
        </w:tc>
        <w:tc>
          <w:tcPr>
            <w:tcW w:w="3232" w:type="dxa"/>
            <w:tcBorders>
              <w:top w:val="single" w:sz="4" w:space="0" w:color="000000"/>
              <w:left w:val="single" w:sz="4" w:space="0" w:color="000000"/>
              <w:bottom w:val="single" w:sz="4" w:space="0" w:color="000000"/>
            </w:tcBorders>
            <w:shd w:val="clear" w:color="auto" w:fill="auto"/>
          </w:tcPr>
          <w:p w:rsidR="00C60EC8" w:rsidRPr="006B460E" w:rsidRDefault="00C60EC8" w:rsidP="00C855F5">
            <w:pPr>
              <w:shd w:val="clear" w:color="auto" w:fill="FFFFFF"/>
              <w:spacing w:after="0"/>
              <w:rPr>
                <w:rFonts w:ascii="Times New Roman" w:eastAsia="Times New Roman" w:hAnsi="Times New Roman" w:cs="Times New Roman"/>
                <w:spacing w:val="-7"/>
                <w:sz w:val="24"/>
                <w:szCs w:val="24"/>
                <w:lang w:eastAsia="ru-RU"/>
              </w:rPr>
            </w:pPr>
            <w:r w:rsidRPr="006B460E">
              <w:rPr>
                <w:rFonts w:ascii="Times New Roman" w:eastAsia="Times New Roman" w:hAnsi="Times New Roman" w:cs="Times New Roman"/>
                <w:spacing w:val="-7"/>
                <w:sz w:val="24"/>
                <w:szCs w:val="24"/>
                <w:lang w:eastAsia="ru-RU"/>
              </w:rPr>
              <w:t>развитие цветовосприятия, тактильных ощущений, фантазии и конструктивных умений, снятие психоэмоционального напряжения</w:t>
            </w: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C60EC8" w:rsidRPr="006B460E" w:rsidRDefault="00C60EC8" w:rsidP="00C855F5">
            <w:pPr>
              <w:spacing w:after="0"/>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цветные мягкие модули, волшебная коробка, массажеры (массажные мячи «Ежики», массажные ролики), дорожка ребристая.</w:t>
            </w:r>
          </w:p>
        </w:tc>
      </w:tr>
      <w:tr w:rsidR="00C60EC8" w:rsidRPr="006B460E" w:rsidTr="00E623F8">
        <w:tc>
          <w:tcPr>
            <w:tcW w:w="704" w:type="dxa"/>
            <w:tcBorders>
              <w:top w:val="single" w:sz="4" w:space="0" w:color="000000"/>
              <w:left w:val="single" w:sz="4" w:space="0" w:color="000000"/>
              <w:bottom w:val="single" w:sz="4" w:space="0" w:color="000000"/>
            </w:tcBorders>
            <w:shd w:val="clear" w:color="auto" w:fill="auto"/>
            <w:vAlign w:val="center"/>
          </w:tcPr>
          <w:p w:rsidR="00C60EC8" w:rsidRPr="006B460E" w:rsidRDefault="007C1096" w:rsidP="0091048C">
            <w:pPr>
              <w:shd w:val="clear" w:color="auto" w:fill="FFFFFF"/>
              <w:spacing w:after="0"/>
              <w:jc w:val="both"/>
              <w:rPr>
                <w:rFonts w:ascii="Times New Roman" w:eastAsia="Times New Roman" w:hAnsi="Times New Roman" w:cs="Times New Roman"/>
                <w:spacing w:val="-7"/>
                <w:sz w:val="24"/>
                <w:szCs w:val="24"/>
                <w:lang w:eastAsia="ru-RU"/>
              </w:rPr>
            </w:pPr>
            <w:r w:rsidRPr="006B460E">
              <w:rPr>
                <w:rFonts w:ascii="Times New Roman" w:eastAsia="Times New Roman" w:hAnsi="Times New Roman" w:cs="Times New Roman"/>
                <w:spacing w:val="-7"/>
                <w:sz w:val="24"/>
                <w:szCs w:val="24"/>
                <w:lang w:eastAsia="ru-RU"/>
              </w:rPr>
              <w:t>4</w:t>
            </w:r>
            <w:r w:rsidR="00C60EC8" w:rsidRPr="006B460E">
              <w:rPr>
                <w:rFonts w:ascii="Times New Roman" w:eastAsia="Times New Roman" w:hAnsi="Times New Roman" w:cs="Times New Roman"/>
                <w:spacing w:val="-7"/>
                <w:sz w:val="24"/>
                <w:szCs w:val="24"/>
                <w:lang w:eastAsia="ru-RU"/>
              </w:rPr>
              <w:t>.</w:t>
            </w:r>
          </w:p>
        </w:tc>
        <w:tc>
          <w:tcPr>
            <w:tcW w:w="2268" w:type="dxa"/>
            <w:tcBorders>
              <w:top w:val="single" w:sz="4" w:space="0" w:color="000000"/>
              <w:left w:val="single" w:sz="4" w:space="0" w:color="000000"/>
              <w:bottom w:val="single" w:sz="4" w:space="0" w:color="000000"/>
            </w:tcBorders>
            <w:shd w:val="clear" w:color="auto" w:fill="auto"/>
            <w:vAlign w:val="center"/>
          </w:tcPr>
          <w:p w:rsidR="00C60EC8" w:rsidRPr="006B460E" w:rsidRDefault="00C60EC8" w:rsidP="00C855F5">
            <w:pPr>
              <w:shd w:val="clear" w:color="auto" w:fill="FFFFFF"/>
              <w:spacing w:after="0"/>
              <w:rPr>
                <w:rFonts w:ascii="Times New Roman" w:eastAsia="Times New Roman" w:hAnsi="Times New Roman" w:cs="Times New Roman"/>
                <w:bCs/>
                <w:spacing w:val="-7"/>
                <w:sz w:val="24"/>
                <w:szCs w:val="24"/>
                <w:lang w:eastAsia="ru-RU"/>
              </w:rPr>
            </w:pPr>
            <w:r w:rsidRPr="006B460E">
              <w:rPr>
                <w:rFonts w:ascii="Times New Roman" w:eastAsia="Times New Roman" w:hAnsi="Times New Roman" w:cs="Times New Roman"/>
                <w:bCs/>
                <w:spacing w:val="-7"/>
                <w:sz w:val="24"/>
                <w:szCs w:val="24"/>
                <w:lang w:eastAsia="ru-RU"/>
              </w:rPr>
              <w:t>«Вслед за воздушным шаром»</w:t>
            </w:r>
          </w:p>
          <w:p w:rsidR="00C60EC8" w:rsidRPr="006B460E" w:rsidRDefault="00C60EC8" w:rsidP="00C855F5">
            <w:pPr>
              <w:shd w:val="clear" w:color="auto" w:fill="FFFFFF"/>
              <w:spacing w:after="0"/>
              <w:rPr>
                <w:rFonts w:ascii="Times New Roman" w:eastAsia="Times New Roman" w:hAnsi="Times New Roman" w:cs="Times New Roman"/>
                <w:spacing w:val="-7"/>
                <w:sz w:val="24"/>
                <w:szCs w:val="24"/>
                <w:lang w:eastAsia="ru-RU"/>
              </w:rPr>
            </w:pPr>
          </w:p>
        </w:tc>
        <w:tc>
          <w:tcPr>
            <w:tcW w:w="3232" w:type="dxa"/>
            <w:tcBorders>
              <w:top w:val="single" w:sz="4" w:space="0" w:color="000000"/>
              <w:left w:val="single" w:sz="4" w:space="0" w:color="000000"/>
              <w:bottom w:val="single" w:sz="4" w:space="0" w:color="000000"/>
            </w:tcBorders>
            <w:shd w:val="clear" w:color="auto" w:fill="auto"/>
          </w:tcPr>
          <w:p w:rsidR="00C01C50" w:rsidRDefault="00C60EC8" w:rsidP="00C855F5">
            <w:pPr>
              <w:shd w:val="clear" w:color="auto" w:fill="FFFFFF"/>
              <w:spacing w:after="0"/>
              <w:rPr>
                <w:rFonts w:ascii="Times New Roman" w:eastAsia="Times New Roman" w:hAnsi="Times New Roman" w:cs="Times New Roman"/>
                <w:spacing w:val="-7"/>
                <w:sz w:val="24"/>
                <w:szCs w:val="24"/>
                <w:lang w:eastAsia="ru-RU"/>
              </w:rPr>
            </w:pPr>
            <w:r w:rsidRPr="006B460E">
              <w:rPr>
                <w:rFonts w:ascii="Times New Roman" w:eastAsia="Times New Roman" w:hAnsi="Times New Roman" w:cs="Times New Roman"/>
                <w:spacing w:val="-7"/>
                <w:sz w:val="24"/>
                <w:szCs w:val="24"/>
                <w:lang w:eastAsia="ru-RU"/>
              </w:rPr>
              <w:t>развитие тактильных и кинестетических ощущений, расширение словарного запаса, снятие эмоционального напряжения</w:t>
            </w:r>
          </w:p>
          <w:p w:rsidR="00C60EC8" w:rsidRPr="00C01C50" w:rsidRDefault="00C60EC8" w:rsidP="00C01C50">
            <w:pPr>
              <w:tabs>
                <w:tab w:val="left" w:pos="2130"/>
              </w:tabs>
              <w:rPr>
                <w:rFonts w:ascii="Times New Roman" w:eastAsia="Times New Roman" w:hAnsi="Times New Roman" w:cs="Times New Roman"/>
                <w:sz w:val="24"/>
                <w:szCs w:val="24"/>
                <w:lang w:eastAsia="ru-RU"/>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C60EC8" w:rsidRPr="006B460E" w:rsidRDefault="00C60EC8" w:rsidP="00C855F5">
            <w:pPr>
              <w:shd w:val="clear" w:color="auto" w:fill="FFFFFF"/>
              <w:suppressAutoHyphens/>
              <w:spacing w:after="0"/>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 xml:space="preserve">изображения персонажей сказочной истории (шарик, мальчик и др.), </w:t>
            </w:r>
            <w:r w:rsidRPr="006B460E">
              <w:rPr>
                <w:rFonts w:ascii="Times New Roman" w:eastAsia="Times New Roman" w:hAnsi="Times New Roman" w:cs="Times New Roman"/>
                <w:sz w:val="24"/>
                <w:szCs w:val="24"/>
                <w:lang w:eastAsia="ru-RU"/>
              </w:rPr>
              <w:t>дорожка ребристая,</w:t>
            </w:r>
            <w:r w:rsidRPr="006B460E">
              <w:rPr>
                <w:rFonts w:ascii="Times New Roman" w:eastAsia="Times New Roman" w:hAnsi="Times New Roman" w:cs="Times New Roman"/>
                <w:sz w:val="24"/>
                <w:szCs w:val="24"/>
                <w:lang w:eastAsia="ar-SA"/>
              </w:rPr>
              <w:t xml:space="preserve"> «волшебная» коробочка с набором игрушек (диких животных), цветодинамический светильник «Жар-птица».</w:t>
            </w:r>
          </w:p>
        </w:tc>
      </w:tr>
      <w:tr w:rsidR="00C60EC8" w:rsidRPr="006B460E" w:rsidTr="008D59E1">
        <w:tc>
          <w:tcPr>
            <w:tcW w:w="9503" w:type="dxa"/>
            <w:gridSpan w:val="4"/>
            <w:tcBorders>
              <w:top w:val="single" w:sz="4" w:space="0" w:color="000000"/>
              <w:left w:val="single" w:sz="4" w:space="0" w:color="000000"/>
              <w:bottom w:val="single" w:sz="4" w:space="0" w:color="000000"/>
              <w:right w:val="single" w:sz="4" w:space="0" w:color="000000"/>
            </w:tcBorders>
            <w:shd w:val="clear" w:color="auto" w:fill="auto"/>
          </w:tcPr>
          <w:p w:rsidR="00C60EC8" w:rsidRPr="006B460E" w:rsidRDefault="00C60EC8" w:rsidP="0091048C">
            <w:pPr>
              <w:shd w:val="clear" w:color="auto" w:fill="FFFFFF"/>
              <w:spacing w:after="0"/>
              <w:jc w:val="center"/>
              <w:rPr>
                <w:rFonts w:ascii="Times New Roman" w:eastAsia="Times New Roman" w:hAnsi="Times New Roman" w:cs="Times New Roman"/>
                <w:i/>
                <w:spacing w:val="-7"/>
                <w:sz w:val="24"/>
                <w:szCs w:val="24"/>
                <w:lang w:eastAsia="ru-RU"/>
              </w:rPr>
            </w:pPr>
            <w:r w:rsidRPr="006B460E">
              <w:rPr>
                <w:rFonts w:ascii="Times New Roman" w:eastAsia="Times New Roman" w:hAnsi="Times New Roman" w:cs="Times New Roman"/>
                <w:i/>
                <w:spacing w:val="-7"/>
                <w:sz w:val="24"/>
                <w:szCs w:val="24"/>
                <w:lang w:eastAsia="ru-RU"/>
              </w:rPr>
              <w:t>Зрительный блок</w:t>
            </w:r>
          </w:p>
        </w:tc>
      </w:tr>
      <w:tr w:rsidR="00C60EC8" w:rsidRPr="006B460E" w:rsidTr="00E623F8">
        <w:tc>
          <w:tcPr>
            <w:tcW w:w="704" w:type="dxa"/>
            <w:tcBorders>
              <w:top w:val="single" w:sz="4" w:space="0" w:color="000000"/>
              <w:left w:val="single" w:sz="4" w:space="0" w:color="000000"/>
              <w:bottom w:val="single" w:sz="4" w:space="0" w:color="000000"/>
            </w:tcBorders>
            <w:shd w:val="clear" w:color="auto" w:fill="auto"/>
            <w:vAlign w:val="center"/>
          </w:tcPr>
          <w:p w:rsidR="00C60EC8" w:rsidRPr="006B460E" w:rsidRDefault="003360F4" w:rsidP="0091048C">
            <w:pPr>
              <w:shd w:val="clear" w:color="auto" w:fill="FFFFFF"/>
              <w:spacing w:after="0"/>
              <w:jc w:val="both"/>
              <w:rPr>
                <w:rFonts w:ascii="Times New Roman" w:eastAsia="Times New Roman" w:hAnsi="Times New Roman" w:cs="Times New Roman"/>
                <w:spacing w:val="-7"/>
                <w:sz w:val="24"/>
                <w:szCs w:val="24"/>
                <w:lang w:eastAsia="ru-RU"/>
              </w:rPr>
            </w:pPr>
            <w:r w:rsidRPr="006B460E">
              <w:rPr>
                <w:rFonts w:ascii="Times New Roman" w:eastAsia="Times New Roman" w:hAnsi="Times New Roman" w:cs="Times New Roman"/>
                <w:spacing w:val="-7"/>
                <w:sz w:val="24"/>
                <w:szCs w:val="24"/>
                <w:lang w:eastAsia="ru-RU"/>
              </w:rPr>
              <w:t>5</w:t>
            </w:r>
            <w:r w:rsidR="00C60EC8" w:rsidRPr="006B460E">
              <w:rPr>
                <w:rFonts w:ascii="Times New Roman" w:eastAsia="Times New Roman" w:hAnsi="Times New Roman" w:cs="Times New Roman"/>
                <w:spacing w:val="-7"/>
                <w:sz w:val="24"/>
                <w:szCs w:val="24"/>
                <w:lang w:eastAsia="ru-RU"/>
              </w:rPr>
              <w:t>.</w:t>
            </w:r>
          </w:p>
        </w:tc>
        <w:tc>
          <w:tcPr>
            <w:tcW w:w="2268" w:type="dxa"/>
            <w:tcBorders>
              <w:top w:val="single" w:sz="4" w:space="0" w:color="000000"/>
              <w:left w:val="single" w:sz="4" w:space="0" w:color="000000"/>
              <w:bottom w:val="single" w:sz="4" w:space="0" w:color="000000"/>
            </w:tcBorders>
            <w:shd w:val="clear" w:color="auto" w:fill="auto"/>
            <w:vAlign w:val="center"/>
          </w:tcPr>
          <w:p w:rsidR="00C60EC8" w:rsidRPr="006B460E" w:rsidRDefault="00C60EC8" w:rsidP="00C855F5">
            <w:pPr>
              <w:shd w:val="clear" w:color="auto" w:fill="FFFFFF"/>
              <w:spacing w:after="0"/>
              <w:rPr>
                <w:rFonts w:ascii="Times New Roman" w:eastAsia="Times New Roman" w:hAnsi="Times New Roman" w:cs="Times New Roman"/>
                <w:iCs/>
                <w:spacing w:val="-7"/>
                <w:sz w:val="24"/>
                <w:szCs w:val="24"/>
                <w:highlight w:val="green"/>
                <w:lang w:eastAsia="ru-RU"/>
              </w:rPr>
            </w:pPr>
            <w:r w:rsidRPr="006B460E">
              <w:rPr>
                <w:rFonts w:ascii="Times New Roman" w:eastAsia="Times New Roman" w:hAnsi="Times New Roman" w:cs="Times New Roman"/>
                <w:iCs/>
                <w:spacing w:val="-7"/>
                <w:sz w:val="24"/>
                <w:szCs w:val="24"/>
                <w:lang w:eastAsia="ru-RU"/>
              </w:rPr>
              <w:t>«Волшебные превращения»</w:t>
            </w:r>
          </w:p>
        </w:tc>
        <w:tc>
          <w:tcPr>
            <w:tcW w:w="3232" w:type="dxa"/>
            <w:tcBorders>
              <w:top w:val="single" w:sz="4" w:space="0" w:color="000000"/>
              <w:left w:val="single" w:sz="4" w:space="0" w:color="000000"/>
              <w:bottom w:val="single" w:sz="4" w:space="0" w:color="000000"/>
            </w:tcBorders>
            <w:shd w:val="clear" w:color="auto" w:fill="auto"/>
          </w:tcPr>
          <w:p w:rsidR="00C60EC8" w:rsidRPr="006B460E" w:rsidRDefault="00C60EC8" w:rsidP="00C855F5">
            <w:pPr>
              <w:shd w:val="clear" w:color="auto" w:fill="FFFFFF"/>
              <w:spacing w:after="0"/>
              <w:rPr>
                <w:rFonts w:ascii="Times New Roman" w:eastAsia="Times New Roman" w:hAnsi="Times New Roman" w:cs="Times New Roman"/>
                <w:spacing w:val="-7"/>
                <w:sz w:val="24"/>
                <w:szCs w:val="24"/>
                <w:lang w:eastAsia="ru-RU"/>
              </w:rPr>
            </w:pPr>
            <w:r w:rsidRPr="006B460E">
              <w:rPr>
                <w:rFonts w:ascii="Times New Roman" w:eastAsia="Times New Roman" w:hAnsi="Times New Roman" w:cs="Times New Roman"/>
                <w:spacing w:val="-7"/>
                <w:sz w:val="24"/>
                <w:szCs w:val="24"/>
                <w:lang w:eastAsia="ru-RU"/>
              </w:rPr>
              <w:t>развитие зрительного воспр</w:t>
            </w:r>
            <w:r w:rsidR="00AF459E">
              <w:rPr>
                <w:rFonts w:ascii="Times New Roman" w:eastAsia="Times New Roman" w:hAnsi="Times New Roman" w:cs="Times New Roman"/>
                <w:spacing w:val="-7"/>
                <w:sz w:val="24"/>
                <w:szCs w:val="24"/>
                <w:lang w:eastAsia="ru-RU"/>
              </w:rPr>
              <w:t>иятия, устойчивости внимания</w:t>
            </w:r>
            <w:r w:rsidRPr="006B460E">
              <w:rPr>
                <w:rFonts w:ascii="Times New Roman" w:eastAsia="Times New Roman" w:hAnsi="Times New Roman" w:cs="Times New Roman"/>
                <w:spacing w:val="-7"/>
                <w:sz w:val="24"/>
                <w:szCs w:val="24"/>
                <w:lang w:eastAsia="ru-RU"/>
              </w:rPr>
              <w:t>, двигательной активности детей, развитие коммуникативных навыков снятие психоэмоционального напряжения</w:t>
            </w: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C60EC8" w:rsidRPr="006B460E" w:rsidRDefault="00C60EC8" w:rsidP="00C855F5">
            <w:pPr>
              <w:shd w:val="clear" w:color="auto" w:fill="FFFFFF"/>
              <w:suppressAutoHyphens/>
              <w:spacing w:after="0"/>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ru-RU"/>
              </w:rPr>
              <w:t xml:space="preserve">проектор светоэффектов «Русская пирамида», </w:t>
            </w:r>
            <w:r w:rsidRPr="006B460E">
              <w:rPr>
                <w:rFonts w:ascii="Times New Roman" w:eastAsia="Times New Roman" w:hAnsi="Times New Roman" w:cs="Times New Roman"/>
                <w:sz w:val="24"/>
                <w:szCs w:val="24"/>
                <w:lang w:eastAsia="ar-SA"/>
              </w:rPr>
              <w:t xml:space="preserve">цветодинамический светильник «Жар-птица», </w:t>
            </w:r>
            <w:r w:rsidRPr="006B460E">
              <w:rPr>
                <w:rFonts w:ascii="Times New Roman" w:eastAsia="Times New Roman" w:hAnsi="Times New Roman" w:cs="Times New Roman"/>
                <w:sz w:val="24"/>
                <w:szCs w:val="24"/>
                <w:lang w:eastAsia="ru-RU"/>
              </w:rPr>
              <w:t xml:space="preserve">игрушки, </w:t>
            </w:r>
            <w:r w:rsidRPr="006B460E">
              <w:rPr>
                <w:rFonts w:ascii="Times New Roman" w:eastAsia="Arial" w:hAnsi="Times New Roman" w:cs="Times New Roman"/>
                <w:sz w:val="24"/>
                <w:szCs w:val="24"/>
                <w:lang w:eastAsia="ru-RU"/>
              </w:rPr>
              <w:t>калейдоскопы разных видов.</w:t>
            </w:r>
          </w:p>
          <w:p w:rsidR="00C60EC8" w:rsidRPr="006B460E" w:rsidRDefault="00C60EC8" w:rsidP="00C855F5">
            <w:pPr>
              <w:shd w:val="clear" w:color="auto" w:fill="FFFFFF"/>
              <w:spacing w:after="0"/>
              <w:rPr>
                <w:rFonts w:ascii="Times New Roman" w:eastAsia="Times New Roman" w:hAnsi="Times New Roman" w:cs="Times New Roman"/>
                <w:spacing w:val="-7"/>
                <w:sz w:val="24"/>
                <w:szCs w:val="24"/>
                <w:lang w:eastAsia="ru-RU"/>
              </w:rPr>
            </w:pPr>
          </w:p>
        </w:tc>
      </w:tr>
      <w:tr w:rsidR="00C60EC8" w:rsidRPr="006B460E" w:rsidTr="00E623F8">
        <w:tc>
          <w:tcPr>
            <w:tcW w:w="704" w:type="dxa"/>
            <w:tcBorders>
              <w:top w:val="single" w:sz="4" w:space="0" w:color="000000"/>
              <w:left w:val="single" w:sz="4" w:space="0" w:color="000000"/>
              <w:bottom w:val="single" w:sz="4" w:space="0" w:color="000000"/>
            </w:tcBorders>
            <w:shd w:val="clear" w:color="auto" w:fill="auto"/>
            <w:vAlign w:val="center"/>
          </w:tcPr>
          <w:p w:rsidR="00C60EC8" w:rsidRPr="006B460E" w:rsidRDefault="003360F4" w:rsidP="0091048C">
            <w:pPr>
              <w:shd w:val="clear" w:color="auto" w:fill="FFFFFF"/>
              <w:spacing w:after="0"/>
              <w:jc w:val="both"/>
              <w:rPr>
                <w:rFonts w:ascii="Times New Roman" w:eastAsia="Times New Roman" w:hAnsi="Times New Roman" w:cs="Times New Roman"/>
                <w:spacing w:val="-7"/>
                <w:sz w:val="24"/>
                <w:szCs w:val="24"/>
                <w:lang w:eastAsia="ru-RU"/>
              </w:rPr>
            </w:pPr>
            <w:r w:rsidRPr="006B460E">
              <w:rPr>
                <w:rFonts w:ascii="Times New Roman" w:eastAsia="Times New Roman" w:hAnsi="Times New Roman" w:cs="Times New Roman"/>
                <w:spacing w:val="-7"/>
                <w:sz w:val="24"/>
                <w:szCs w:val="24"/>
                <w:lang w:eastAsia="ru-RU"/>
              </w:rPr>
              <w:t>6</w:t>
            </w:r>
            <w:r w:rsidR="00C60EC8" w:rsidRPr="006B460E">
              <w:rPr>
                <w:rFonts w:ascii="Times New Roman" w:eastAsia="Times New Roman" w:hAnsi="Times New Roman" w:cs="Times New Roman"/>
                <w:spacing w:val="-7"/>
                <w:sz w:val="24"/>
                <w:szCs w:val="24"/>
                <w:lang w:eastAsia="ru-RU"/>
              </w:rPr>
              <w:t>.</w:t>
            </w:r>
          </w:p>
        </w:tc>
        <w:tc>
          <w:tcPr>
            <w:tcW w:w="2268" w:type="dxa"/>
            <w:tcBorders>
              <w:top w:val="single" w:sz="4" w:space="0" w:color="000000"/>
              <w:left w:val="single" w:sz="4" w:space="0" w:color="000000"/>
              <w:bottom w:val="single" w:sz="4" w:space="0" w:color="000000"/>
            </w:tcBorders>
            <w:shd w:val="clear" w:color="auto" w:fill="auto"/>
            <w:vAlign w:val="center"/>
          </w:tcPr>
          <w:p w:rsidR="00C60EC8" w:rsidRPr="006B460E" w:rsidRDefault="00C60EC8" w:rsidP="00C855F5">
            <w:pPr>
              <w:shd w:val="clear" w:color="auto" w:fill="FFFFFF"/>
              <w:spacing w:after="0"/>
              <w:rPr>
                <w:rFonts w:ascii="Times New Roman" w:eastAsia="Times New Roman" w:hAnsi="Times New Roman" w:cs="Times New Roman"/>
                <w:bCs/>
                <w:spacing w:val="-7"/>
                <w:sz w:val="24"/>
                <w:szCs w:val="24"/>
                <w:lang w:eastAsia="ru-RU"/>
              </w:rPr>
            </w:pPr>
            <w:r w:rsidRPr="006B460E">
              <w:rPr>
                <w:rFonts w:ascii="Times New Roman" w:eastAsia="Times New Roman" w:hAnsi="Times New Roman" w:cs="Times New Roman"/>
                <w:bCs/>
                <w:spacing w:val="-7"/>
                <w:sz w:val="24"/>
                <w:szCs w:val="24"/>
                <w:lang w:eastAsia="ru-RU"/>
              </w:rPr>
              <w:t>«Цвета радуги»</w:t>
            </w:r>
          </w:p>
          <w:p w:rsidR="00C60EC8" w:rsidRPr="006B460E" w:rsidRDefault="00C60EC8" w:rsidP="00C855F5">
            <w:pPr>
              <w:shd w:val="clear" w:color="auto" w:fill="FFFFFF"/>
              <w:spacing w:after="0"/>
              <w:rPr>
                <w:rFonts w:ascii="Times New Roman" w:eastAsia="Times New Roman" w:hAnsi="Times New Roman" w:cs="Times New Roman"/>
                <w:spacing w:val="-7"/>
                <w:sz w:val="24"/>
                <w:szCs w:val="24"/>
                <w:highlight w:val="green"/>
                <w:lang w:eastAsia="ru-RU"/>
              </w:rPr>
            </w:pPr>
          </w:p>
        </w:tc>
        <w:tc>
          <w:tcPr>
            <w:tcW w:w="3232" w:type="dxa"/>
            <w:tcBorders>
              <w:top w:val="single" w:sz="4" w:space="0" w:color="000000"/>
              <w:left w:val="single" w:sz="4" w:space="0" w:color="000000"/>
              <w:bottom w:val="single" w:sz="4" w:space="0" w:color="000000"/>
            </w:tcBorders>
            <w:shd w:val="clear" w:color="auto" w:fill="auto"/>
          </w:tcPr>
          <w:p w:rsidR="00C60EC8" w:rsidRPr="006B460E" w:rsidRDefault="00C60EC8" w:rsidP="00C855F5">
            <w:pPr>
              <w:shd w:val="clear" w:color="auto" w:fill="FFFFFF"/>
              <w:spacing w:after="0"/>
              <w:rPr>
                <w:rFonts w:ascii="Times New Roman" w:eastAsia="Times New Roman" w:hAnsi="Times New Roman" w:cs="Times New Roman"/>
                <w:spacing w:val="-7"/>
                <w:sz w:val="24"/>
                <w:szCs w:val="24"/>
                <w:highlight w:val="green"/>
                <w:lang w:eastAsia="ru-RU"/>
              </w:rPr>
            </w:pPr>
            <w:r w:rsidRPr="006B460E">
              <w:rPr>
                <w:rFonts w:ascii="Times New Roman" w:eastAsia="Times New Roman" w:hAnsi="Times New Roman" w:cs="Times New Roman"/>
                <w:spacing w:val="-7"/>
                <w:sz w:val="24"/>
                <w:szCs w:val="24"/>
                <w:lang w:eastAsia="ru-RU"/>
              </w:rPr>
              <w:t>коррекция и развитие зрительного восприятия, расширение кругозора и обогащение словарного запаса, развитие коммуникативных навыков и коммуникативных поведенческих моделей, развитие умения выражать свои эмоции</w:t>
            </w: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C60EC8" w:rsidRPr="006B460E" w:rsidRDefault="00C60EC8" w:rsidP="00C855F5">
            <w:pPr>
              <w:widowControl w:val="0"/>
              <w:suppressAutoHyphens/>
              <w:spacing w:after="0"/>
              <w:rPr>
                <w:rFonts w:ascii="Times New Roman" w:eastAsia="SimSun" w:hAnsi="Times New Roman" w:cs="Times New Roman"/>
                <w:kern w:val="1"/>
                <w:sz w:val="24"/>
                <w:szCs w:val="24"/>
                <w:lang w:eastAsia="hi-IN" w:bidi="hi-IN"/>
              </w:rPr>
            </w:pPr>
            <w:r w:rsidRPr="006B460E">
              <w:rPr>
                <w:rFonts w:ascii="Times New Roman" w:eastAsia="SimSun" w:hAnsi="Times New Roman" w:cs="Times New Roman"/>
                <w:kern w:val="1"/>
                <w:sz w:val="24"/>
                <w:szCs w:val="24"/>
                <w:lang w:eastAsia="hi-IN" w:bidi="hi-IN"/>
              </w:rPr>
              <w:t xml:space="preserve">предметы для демонстрации сказочной истории (изображение радуги, кисть, разноцветные предметы, мягкая игрушка — заяц), </w:t>
            </w:r>
            <w:r w:rsidRPr="006B460E">
              <w:rPr>
                <w:rFonts w:ascii="Times New Roman" w:eastAsia="Times New Roman" w:hAnsi="Times New Roman" w:cs="Times New Roman"/>
                <w:sz w:val="24"/>
                <w:szCs w:val="24"/>
                <w:lang w:eastAsia="ru-RU"/>
              </w:rPr>
              <w:t xml:space="preserve">проектор светоэффектов «Русская пирамида», </w:t>
            </w:r>
            <w:r w:rsidRPr="006B460E">
              <w:rPr>
                <w:rFonts w:ascii="Times New Roman" w:eastAsia="Times New Roman" w:hAnsi="Times New Roman" w:cs="Times New Roman"/>
                <w:sz w:val="24"/>
                <w:szCs w:val="24"/>
                <w:lang w:eastAsia="ar-SA"/>
              </w:rPr>
              <w:t xml:space="preserve">цветодинамический, </w:t>
            </w:r>
            <w:r w:rsidRPr="006B460E">
              <w:rPr>
                <w:rFonts w:ascii="Times New Roman" w:eastAsia="Times New Roman" w:hAnsi="Times New Roman" w:cs="Times New Roman"/>
                <w:sz w:val="24"/>
                <w:szCs w:val="24"/>
                <w:lang w:eastAsia="ru-RU"/>
              </w:rPr>
              <w:t xml:space="preserve">пучок фиброоптических волокон с боковым свечением </w:t>
            </w:r>
            <w:r w:rsidRPr="006B460E">
              <w:rPr>
                <w:rFonts w:ascii="Times New Roman" w:eastAsia="Times New Roman" w:hAnsi="Times New Roman" w:cs="Times New Roman"/>
                <w:sz w:val="24"/>
                <w:szCs w:val="24"/>
                <w:lang w:eastAsia="ru-RU"/>
              </w:rPr>
              <w:lastRenderedPageBreak/>
              <w:t xml:space="preserve">«Звёздный дождь», </w:t>
            </w:r>
            <w:r w:rsidRPr="006B460E">
              <w:rPr>
                <w:rFonts w:ascii="Times New Roman" w:eastAsia="SimSun" w:hAnsi="Times New Roman" w:cs="Times New Roman"/>
                <w:kern w:val="1"/>
                <w:sz w:val="24"/>
                <w:szCs w:val="24"/>
                <w:lang w:eastAsia="hi-IN" w:bidi="hi-IN"/>
              </w:rPr>
              <w:t>сухой душ.</w:t>
            </w:r>
          </w:p>
        </w:tc>
      </w:tr>
      <w:tr w:rsidR="00C60EC8" w:rsidRPr="006B460E" w:rsidTr="008D59E1">
        <w:tc>
          <w:tcPr>
            <w:tcW w:w="9503" w:type="dxa"/>
            <w:gridSpan w:val="4"/>
            <w:tcBorders>
              <w:top w:val="single" w:sz="4" w:space="0" w:color="000000"/>
              <w:left w:val="single" w:sz="4" w:space="0" w:color="000000"/>
              <w:bottom w:val="single" w:sz="4" w:space="0" w:color="000000"/>
              <w:right w:val="single" w:sz="4" w:space="0" w:color="000000"/>
            </w:tcBorders>
            <w:shd w:val="clear" w:color="auto" w:fill="auto"/>
          </w:tcPr>
          <w:p w:rsidR="00C60EC8" w:rsidRPr="006B460E" w:rsidRDefault="00C60EC8" w:rsidP="0091048C">
            <w:pPr>
              <w:shd w:val="clear" w:color="auto" w:fill="FFFFFF"/>
              <w:spacing w:after="0"/>
              <w:jc w:val="center"/>
              <w:rPr>
                <w:rFonts w:ascii="Times New Roman" w:eastAsia="Times New Roman" w:hAnsi="Times New Roman" w:cs="Times New Roman"/>
                <w:i/>
                <w:iCs/>
                <w:spacing w:val="-7"/>
                <w:sz w:val="24"/>
                <w:szCs w:val="24"/>
                <w:lang w:eastAsia="ru-RU"/>
              </w:rPr>
            </w:pPr>
            <w:r w:rsidRPr="006B460E">
              <w:rPr>
                <w:rFonts w:ascii="Times New Roman" w:eastAsia="Times New Roman" w:hAnsi="Times New Roman" w:cs="Times New Roman"/>
                <w:i/>
                <w:iCs/>
                <w:spacing w:val="-7"/>
                <w:sz w:val="24"/>
                <w:szCs w:val="24"/>
                <w:lang w:eastAsia="ru-RU"/>
              </w:rPr>
              <w:lastRenderedPageBreak/>
              <w:t>Слуховой блок</w:t>
            </w:r>
          </w:p>
        </w:tc>
      </w:tr>
      <w:tr w:rsidR="00C60EC8" w:rsidRPr="006B460E" w:rsidTr="00E623F8">
        <w:tc>
          <w:tcPr>
            <w:tcW w:w="704" w:type="dxa"/>
            <w:tcBorders>
              <w:top w:val="single" w:sz="4" w:space="0" w:color="000000"/>
              <w:left w:val="single" w:sz="4" w:space="0" w:color="000000"/>
              <w:bottom w:val="single" w:sz="4" w:space="0" w:color="000000"/>
            </w:tcBorders>
            <w:shd w:val="clear" w:color="auto" w:fill="auto"/>
            <w:vAlign w:val="center"/>
          </w:tcPr>
          <w:p w:rsidR="00C60EC8" w:rsidRPr="006B460E" w:rsidRDefault="00C54223" w:rsidP="0091048C">
            <w:pPr>
              <w:shd w:val="clear" w:color="auto" w:fill="FFFFFF"/>
              <w:spacing w:after="0"/>
              <w:jc w:val="both"/>
              <w:rPr>
                <w:rFonts w:ascii="Times New Roman" w:eastAsia="Times New Roman" w:hAnsi="Times New Roman" w:cs="Times New Roman"/>
                <w:spacing w:val="-7"/>
                <w:sz w:val="24"/>
                <w:szCs w:val="24"/>
                <w:lang w:eastAsia="ru-RU"/>
              </w:rPr>
            </w:pPr>
            <w:r w:rsidRPr="006B460E">
              <w:rPr>
                <w:rFonts w:ascii="Times New Roman" w:eastAsia="Times New Roman" w:hAnsi="Times New Roman" w:cs="Times New Roman"/>
                <w:spacing w:val="-7"/>
                <w:sz w:val="24"/>
                <w:szCs w:val="24"/>
                <w:lang w:eastAsia="ru-RU"/>
              </w:rPr>
              <w:t>7</w:t>
            </w:r>
            <w:r w:rsidR="00C60EC8" w:rsidRPr="006B460E">
              <w:rPr>
                <w:rFonts w:ascii="Times New Roman" w:eastAsia="Times New Roman" w:hAnsi="Times New Roman" w:cs="Times New Roman"/>
                <w:spacing w:val="-7"/>
                <w:sz w:val="24"/>
                <w:szCs w:val="24"/>
                <w:lang w:eastAsia="ru-RU"/>
              </w:rPr>
              <w:t>.</w:t>
            </w:r>
          </w:p>
        </w:tc>
        <w:tc>
          <w:tcPr>
            <w:tcW w:w="2268" w:type="dxa"/>
            <w:tcBorders>
              <w:top w:val="single" w:sz="4" w:space="0" w:color="000000"/>
              <w:left w:val="single" w:sz="4" w:space="0" w:color="000000"/>
              <w:bottom w:val="single" w:sz="4" w:space="0" w:color="000000"/>
            </w:tcBorders>
            <w:shd w:val="clear" w:color="auto" w:fill="auto"/>
            <w:vAlign w:val="center"/>
          </w:tcPr>
          <w:p w:rsidR="00C60EC8" w:rsidRPr="006B460E" w:rsidRDefault="00C60EC8" w:rsidP="00C855F5">
            <w:pPr>
              <w:shd w:val="clear" w:color="auto" w:fill="FFFFFF"/>
              <w:spacing w:after="0"/>
              <w:rPr>
                <w:rFonts w:ascii="Times New Roman" w:eastAsia="Times New Roman" w:hAnsi="Times New Roman" w:cs="Times New Roman"/>
                <w:iCs/>
                <w:spacing w:val="-7"/>
                <w:sz w:val="24"/>
                <w:szCs w:val="24"/>
                <w:lang w:eastAsia="ru-RU"/>
              </w:rPr>
            </w:pPr>
            <w:r w:rsidRPr="006B460E">
              <w:rPr>
                <w:rFonts w:ascii="Times New Roman" w:eastAsia="Times New Roman" w:hAnsi="Times New Roman" w:cs="Times New Roman"/>
                <w:iCs/>
                <w:spacing w:val="-7"/>
                <w:sz w:val="24"/>
                <w:szCs w:val="24"/>
                <w:lang w:eastAsia="ru-RU"/>
              </w:rPr>
              <w:t>«Музыкальная шкатулка»</w:t>
            </w:r>
          </w:p>
        </w:tc>
        <w:tc>
          <w:tcPr>
            <w:tcW w:w="3232" w:type="dxa"/>
            <w:tcBorders>
              <w:top w:val="single" w:sz="4" w:space="0" w:color="000000"/>
              <w:left w:val="single" w:sz="4" w:space="0" w:color="000000"/>
              <w:bottom w:val="single" w:sz="4" w:space="0" w:color="000000"/>
            </w:tcBorders>
            <w:shd w:val="clear" w:color="auto" w:fill="auto"/>
          </w:tcPr>
          <w:p w:rsidR="00C60EC8" w:rsidRPr="006B460E" w:rsidRDefault="00C60EC8" w:rsidP="00C855F5">
            <w:pPr>
              <w:shd w:val="clear" w:color="auto" w:fill="FFFFFF"/>
              <w:spacing w:after="0"/>
              <w:rPr>
                <w:rFonts w:ascii="Times New Roman" w:eastAsia="Times New Roman" w:hAnsi="Times New Roman" w:cs="Times New Roman"/>
                <w:spacing w:val="-7"/>
                <w:sz w:val="24"/>
                <w:szCs w:val="24"/>
                <w:lang w:eastAsia="ru-RU"/>
              </w:rPr>
            </w:pPr>
            <w:r w:rsidRPr="006B460E">
              <w:rPr>
                <w:rFonts w:ascii="Times New Roman" w:eastAsia="Times New Roman" w:hAnsi="Times New Roman" w:cs="Times New Roman"/>
                <w:spacing w:val="-7"/>
                <w:sz w:val="24"/>
                <w:szCs w:val="24"/>
                <w:lang w:eastAsia="ru-RU"/>
              </w:rPr>
              <w:t>коррекция и развитие зрительного и слухового восприятия, сенсомоторных навыков, развитие внимания, расширение словарного запаса, снятие эмоционального и мышечного напряжения</w:t>
            </w: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C60EC8" w:rsidRPr="006B460E" w:rsidRDefault="00C60EC8" w:rsidP="00C855F5">
            <w:pPr>
              <w:spacing w:after="0"/>
              <w:rPr>
                <w:rFonts w:ascii="Times New Roman" w:eastAsia="Times New Roman" w:hAnsi="Times New Roman" w:cs="Times New Roman"/>
                <w:spacing w:val="-7"/>
                <w:sz w:val="24"/>
                <w:szCs w:val="24"/>
                <w:lang w:eastAsia="ru-RU"/>
              </w:rPr>
            </w:pPr>
            <w:proofErr w:type="gramStart"/>
            <w:r w:rsidRPr="006B460E">
              <w:rPr>
                <w:rFonts w:ascii="Times New Roman" w:eastAsia="Times New Roman" w:hAnsi="Times New Roman" w:cs="Times New Roman"/>
                <w:spacing w:val="-7"/>
                <w:sz w:val="24"/>
                <w:szCs w:val="24"/>
                <w:lang w:eastAsia="ru-RU"/>
              </w:rPr>
              <w:t>набор музыкальных игрушек (</w:t>
            </w:r>
            <w:r w:rsidRPr="006B460E">
              <w:rPr>
                <w:rFonts w:ascii="Times New Roman" w:eastAsia="Times New Roman" w:hAnsi="Times New Roman" w:cs="Times New Roman"/>
                <w:sz w:val="24"/>
                <w:szCs w:val="24"/>
                <w:lang w:eastAsia="ru-RU"/>
              </w:rPr>
              <w:t>маракасы, бубенцы, колокольчики, бубны, ксилофон, дудочка, детская шарманка и др.)</w:t>
            </w:r>
            <w:r w:rsidRPr="006B460E">
              <w:rPr>
                <w:rFonts w:ascii="Times New Roman" w:eastAsia="Times New Roman" w:hAnsi="Times New Roman" w:cs="Times New Roman"/>
                <w:spacing w:val="-7"/>
                <w:sz w:val="24"/>
                <w:szCs w:val="24"/>
                <w:lang w:eastAsia="ru-RU"/>
              </w:rPr>
              <w:t xml:space="preserve">, набор «Узнай звук», </w:t>
            </w:r>
            <w:r w:rsidRPr="006B460E">
              <w:rPr>
                <w:rFonts w:ascii="Times New Roman" w:eastAsia="Times New Roman" w:hAnsi="Times New Roman" w:cs="Times New Roman"/>
                <w:sz w:val="24"/>
                <w:szCs w:val="24"/>
                <w:lang w:eastAsia="ru-RU"/>
              </w:rPr>
              <w:t>подвесная система «Мелодичный звон» и набор подвесных стеклянных фигурок, массажёры</w:t>
            </w:r>
            <w:r w:rsidRPr="006B460E">
              <w:rPr>
                <w:rFonts w:ascii="Times New Roman" w:eastAsia="Times New Roman" w:hAnsi="Times New Roman" w:cs="Times New Roman"/>
                <w:spacing w:val="-7"/>
                <w:sz w:val="24"/>
                <w:szCs w:val="24"/>
                <w:lang w:eastAsia="ru-RU"/>
              </w:rPr>
              <w:t>.</w:t>
            </w:r>
            <w:proofErr w:type="gramEnd"/>
          </w:p>
        </w:tc>
      </w:tr>
      <w:tr w:rsidR="00C60EC8" w:rsidRPr="006B460E" w:rsidTr="00E623F8">
        <w:tc>
          <w:tcPr>
            <w:tcW w:w="704" w:type="dxa"/>
            <w:tcBorders>
              <w:top w:val="single" w:sz="4" w:space="0" w:color="000000"/>
              <w:left w:val="single" w:sz="4" w:space="0" w:color="000000"/>
              <w:bottom w:val="single" w:sz="4" w:space="0" w:color="000000"/>
            </w:tcBorders>
            <w:shd w:val="clear" w:color="auto" w:fill="auto"/>
            <w:vAlign w:val="center"/>
          </w:tcPr>
          <w:p w:rsidR="00C60EC8" w:rsidRPr="006B460E" w:rsidRDefault="00C54223" w:rsidP="0091048C">
            <w:pPr>
              <w:shd w:val="clear" w:color="auto" w:fill="FFFFFF"/>
              <w:spacing w:after="0"/>
              <w:jc w:val="both"/>
              <w:rPr>
                <w:rFonts w:ascii="Times New Roman" w:eastAsia="Times New Roman" w:hAnsi="Times New Roman" w:cs="Times New Roman"/>
                <w:spacing w:val="-7"/>
                <w:sz w:val="24"/>
                <w:szCs w:val="24"/>
                <w:lang w:eastAsia="ru-RU"/>
              </w:rPr>
            </w:pPr>
            <w:r w:rsidRPr="006B460E">
              <w:rPr>
                <w:rFonts w:ascii="Times New Roman" w:eastAsia="Times New Roman" w:hAnsi="Times New Roman" w:cs="Times New Roman"/>
                <w:spacing w:val="-7"/>
                <w:sz w:val="24"/>
                <w:szCs w:val="24"/>
                <w:lang w:eastAsia="ru-RU"/>
              </w:rPr>
              <w:t>8</w:t>
            </w:r>
            <w:r w:rsidR="00C60EC8" w:rsidRPr="006B460E">
              <w:rPr>
                <w:rFonts w:ascii="Times New Roman" w:eastAsia="Times New Roman" w:hAnsi="Times New Roman" w:cs="Times New Roman"/>
                <w:spacing w:val="-7"/>
                <w:sz w:val="24"/>
                <w:szCs w:val="24"/>
                <w:lang w:eastAsia="ru-RU"/>
              </w:rPr>
              <w:t>.</w:t>
            </w:r>
          </w:p>
        </w:tc>
        <w:tc>
          <w:tcPr>
            <w:tcW w:w="2268" w:type="dxa"/>
            <w:tcBorders>
              <w:top w:val="single" w:sz="4" w:space="0" w:color="000000"/>
              <w:left w:val="single" w:sz="4" w:space="0" w:color="000000"/>
              <w:bottom w:val="single" w:sz="4" w:space="0" w:color="000000"/>
            </w:tcBorders>
            <w:shd w:val="clear" w:color="auto" w:fill="auto"/>
            <w:vAlign w:val="center"/>
          </w:tcPr>
          <w:p w:rsidR="00C60EC8" w:rsidRPr="006B460E" w:rsidRDefault="00C60EC8" w:rsidP="00C855F5">
            <w:pPr>
              <w:shd w:val="clear" w:color="auto" w:fill="FFFFFF"/>
              <w:spacing w:after="0"/>
              <w:rPr>
                <w:rFonts w:ascii="Times New Roman" w:eastAsia="Times New Roman" w:hAnsi="Times New Roman" w:cs="Times New Roman"/>
                <w:iCs/>
                <w:spacing w:val="-7"/>
                <w:sz w:val="24"/>
                <w:szCs w:val="24"/>
                <w:lang w:eastAsia="ru-RU"/>
              </w:rPr>
            </w:pPr>
            <w:r w:rsidRPr="006B460E">
              <w:rPr>
                <w:rFonts w:ascii="Times New Roman" w:eastAsia="Times New Roman" w:hAnsi="Times New Roman" w:cs="Times New Roman"/>
                <w:iCs/>
                <w:spacing w:val="-7"/>
                <w:sz w:val="24"/>
                <w:szCs w:val="24"/>
                <w:lang w:eastAsia="ru-RU"/>
              </w:rPr>
              <w:t>«Звонкие нотки»</w:t>
            </w:r>
          </w:p>
          <w:p w:rsidR="00C60EC8" w:rsidRPr="006B460E" w:rsidRDefault="00C60EC8" w:rsidP="00C855F5">
            <w:pPr>
              <w:shd w:val="clear" w:color="auto" w:fill="FFFFFF"/>
              <w:spacing w:after="0"/>
              <w:rPr>
                <w:rFonts w:ascii="Times New Roman" w:eastAsia="Times New Roman" w:hAnsi="Times New Roman" w:cs="Times New Roman"/>
                <w:spacing w:val="-7"/>
                <w:sz w:val="24"/>
                <w:szCs w:val="24"/>
                <w:lang w:eastAsia="ru-RU"/>
              </w:rPr>
            </w:pPr>
          </w:p>
        </w:tc>
        <w:tc>
          <w:tcPr>
            <w:tcW w:w="3232" w:type="dxa"/>
            <w:tcBorders>
              <w:top w:val="single" w:sz="4" w:space="0" w:color="000000"/>
              <w:left w:val="single" w:sz="4" w:space="0" w:color="000000"/>
              <w:bottom w:val="single" w:sz="4" w:space="0" w:color="000000"/>
            </w:tcBorders>
            <w:shd w:val="clear" w:color="auto" w:fill="auto"/>
          </w:tcPr>
          <w:p w:rsidR="00C60EC8" w:rsidRPr="006B460E" w:rsidRDefault="00C60EC8" w:rsidP="00C855F5">
            <w:pPr>
              <w:shd w:val="clear" w:color="auto" w:fill="FFFFFF"/>
              <w:spacing w:after="0"/>
              <w:rPr>
                <w:rFonts w:ascii="Times New Roman" w:eastAsia="Times New Roman" w:hAnsi="Times New Roman" w:cs="Times New Roman"/>
                <w:spacing w:val="-7"/>
                <w:sz w:val="24"/>
                <w:szCs w:val="24"/>
                <w:lang w:eastAsia="ru-RU"/>
              </w:rPr>
            </w:pPr>
            <w:r w:rsidRPr="006B460E">
              <w:rPr>
                <w:rFonts w:ascii="Times New Roman" w:eastAsia="Times New Roman" w:hAnsi="Times New Roman" w:cs="Times New Roman"/>
                <w:spacing w:val="-7"/>
                <w:sz w:val="24"/>
                <w:szCs w:val="24"/>
                <w:lang w:eastAsia="ru-RU"/>
              </w:rPr>
              <w:t>коррекция и развитие слухового восприятия, различения звуков на слух, звуковой дифференциации, снятие психоэмоционального напряжения, развитие воображения</w:t>
            </w: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C60EC8" w:rsidRPr="006B460E" w:rsidRDefault="00C60EC8" w:rsidP="00C855F5">
            <w:pPr>
              <w:shd w:val="clear" w:color="auto" w:fill="FFFFFF"/>
              <w:spacing w:after="0"/>
              <w:rPr>
                <w:rFonts w:ascii="Times New Roman" w:eastAsia="Times New Roman" w:hAnsi="Times New Roman" w:cs="Times New Roman"/>
                <w:spacing w:val="-7"/>
                <w:sz w:val="24"/>
                <w:szCs w:val="24"/>
                <w:lang w:eastAsia="ru-RU"/>
              </w:rPr>
            </w:pPr>
            <w:r w:rsidRPr="006B460E">
              <w:rPr>
                <w:rFonts w:ascii="Times New Roman" w:eastAsia="Times New Roman" w:hAnsi="Times New Roman" w:cs="Times New Roman"/>
                <w:iCs/>
                <w:spacing w:val="-7"/>
                <w:sz w:val="24"/>
                <w:szCs w:val="24"/>
                <w:lang w:eastAsia="ru-RU"/>
              </w:rPr>
              <w:t xml:space="preserve">набор музыкальных игрушек «Музыкальная шкатулка», подвесная система «Мелодичный звон». </w:t>
            </w:r>
          </w:p>
        </w:tc>
      </w:tr>
      <w:tr w:rsidR="00C60EC8" w:rsidRPr="006B460E" w:rsidTr="008D59E1">
        <w:tc>
          <w:tcPr>
            <w:tcW w:w="9503" w:type="dxa"/>
            <w:gridSpan w:val="4"/>
            <w:tcBorders>
              <w:top w:val="single" w:sz="4" w:space="0" w:color="000000"/>
              <w:left w:val="single" w:sz="4" w:space="0" w:color="000000"/>
              <w:bottom w:val="single" w:sz="4" w:space="0" w:color="000000"/>
              <w:right w:val="single" w:sz="4" w:space="0" w:color="000000"/>
            </w:tcBorders>
            <w:shd w:val="clear" w:color="auto" w:fill="auto"/>
          </w:tcPr>
          <w:p w:rsidR="00C60EC8" w:rsidRPr="006B460E" w:rsidRDefault="00C60EC8" w:rsidP="0091048C">
            <w:pPr>
              <w:shd w:val="clear" w:color="auto" w:fill="FFFFFF"/>
              <w:spacing w:after="0"/>
              <w:jc w:val="center"/>
              <w:rPr>
                <w:rFonts w:ascii="Times New Roman" w:eastAsia="Times New Roman" w:hAnsi="Times New Roman" w:cs="Times New Roman"/>
                <w:i/>
                <w:iCs/>
                <w:spacing w:val="-7"/>
                <w:sz w:val="24"/>
                <w:szCs w:val="24"/>
                <w:lang w:eastAsia="ru-RU"/>
              </w:rPr>
            </w:pPr>
            <w:r w:rsidRPr="006B460E">
              <w:rPr>
                <w:rFonts w:ascii="Times New Roman" w:eastAsia="Times New Roman" w:hAnsi="Times New Roman" w:cs="Times New Roman"/>
                <w:i/>
                <w:iCs/>
                <w:spacing w:val="-7"/>
                <w:sz w:val="24"/>
                <w:szCs w:val="24"/>
                <w:lang w:eastAsia="ru-RU"/>
              </w:rPr>
              <w:t>Блок коррекции и развития эмоционально-волевой сферы</w:t>
            </w:r>
          </w:p>
        </w:tc>
      </w:tr>
      <w:tr w:rsidR="00C60EC8" w:rsidRPr="006B460E" w:rsidTr="00C01C50">
        <w:tc>
          <w:tcPr>
            <w:tcW w:w="704" w:type="dxa"/>
            <w:tcBorders>
              <w:top w:val="single" w:sz="4" w:space="0" w:color="000000"/>
              <w:left w:val="single" w:sz="4" w:space="0" w:color="000000"/>
              <w:bottom w:val="single" w:sz="4" w:space="0" w:color="000000"/>
            </w:tcBorders>
            <w:shd w:val="clear" w:color="auto" w:fill="auto"/>
            <w:vAlign w:val="center"/>
          </w:tcPr>
          <w:p w:rsidR="00C60EC8" w:rsidRPr="006B460E" w:rsidRDefault="008237FD" w:rsidP="0091048C">
            <w:pPr>
              <w:shd w:val="clear" w:color="auto" w:fill="FFFFFF"/>
              <w:spacing w:after="0"/>
              <w:jc w:val="both"/>
              <w:rPr>
                <w:rFonts w:ascii="Times New Roman" w:eastAsia="Times New Roman" w:hAnsi="Times New Roman" w:cs="Times New Roman"/>
                <w:spacing w:val="-7"/>
                <w:sz w:val="24"/>
                <w:szCs w:val="24"/>
                <w:lang w:eastAsia="ru-RU"/>
              </w:rPr>
            </w:pPr>
            <w:r w:rsidRPr="006B460E">
              <w:rPr>
                <w:rFonts w:ascii="Times New Roman" w:eastAsia="Times New Roman" w:hAnsi="Times New Roman" w:cs="Times New Roman"/>
                <w:spacing w:val="-7"/>
                <w:sz w:val="24"/>
                <w:szCs w:val="24"/>
                <w:lang w:eastAsia="ru-RU"/>
              </w:rPr>
              <w:t>9</w:t>
            </w:r>
            <w:r w:rsidR="00C60EC8" w:rsidRPr="006B460E">
              <w:rPr>
                <w:rFonts w:ascii="Times New Roman" w:eastAsia="Times New Roman" w:hAnsi="Times New Roman" w:cs="Times New Roman"/>
                <w:spacing w:val="-7"/>
                <w:sz w:val="24"/>
                <w:szCs w:val="24"/>
                <w:lang w:eastAsia="ru-RU"/>
              </w:rPr>
              <w:t>.</w:t>
            </w:r>
          </w:p>
        </w:tc>
        <w:tc>
          <w:tcPr>
            <w:tcW w:w="2268" w:type="dxa"/>
            <w:tcBorders>
              <w:top w:val="single" w:sz="4" w:space="0" w:color="000000"/>
              <w:left w:val="single" w:sz="4" w:space="0" w:color="000000"/>
              <w:bottom w:val="single" w:sz="4" w:space="0" w:color="000000"/>
            </w:tcBorders>
            <w:shd w:val="clear" w:color="auto" w:fill="auto"/>
            <w:vAlign w:val="center"/>
          </w:tcPr>
          <w:p w:rsidR="00C60EC8" w:rsidRPr="006B460E" w:rsidRDefault="00C60EC8" w:rsidP="00C855F5">
            <w:pPr>
              <w:shd w:val="clear" w:color="auto" w:fill="FFFFFF"/>
              <w:spacing w:after="0"/>
              <w:rPr>
                <w:rFonts w:ascii="Times New Roman" w:eastAsia="Times New Roman" w:hAnsi="Times New Roman" w:cs="Times New Roman"/>
                <w:iCs/>
                <w:spacing w:val="-7"/>
                <w:sz w:val="24"/>
                <w:szCs w:val="24"/>
                <w:highlight w:val="green"/>
                <w:lang w:eastAsia="ru-RU"/>
              </w:rPr>
            </w:pPr>
            <w:r w:rsidRPr="006B460E">
              <w:rPr>
                <w:rFonts w:ascii="Times New Roman" w:eastAsia="Times New Roman" w:hAnsi="Times New Roman" w:cs="Times New Roman"/>
                <w:iCs/>
                <w:spacing w:val="-7"/>
                <w:sz w:val="24"/>
                <w:szCs w:val="24"/>
                <w:lang w:eastAsia="ru-RU"/>
              </w:rPr>
              <w:t>«Звездный дождь»</w:t>
            </w:r>
          </w:p>
        </w:tc>
        <w:tc>
          <w:tcPr>
            <w:tcW w:w="3232" w:type="dxa"/>
            <w:tcBorders>
              <w:top w:val="single" w:sz="4" w:space="0" w:color="000000"/>
              <w:left w:val="single" w:sz="4" w:space="0" w:color="000000"/>
              <w:bottom w:val="single" w:sz="4" w:space="0" w:color="000000"/>
            </w:tcBorders>
            <w:shd w:val="clear" w:color="auto" w:fill="auto"/>
          </w:tcPr>
          <w:p w:rsidR="00C60EC8" w:rsidRPr="006B460E" w:rsidRDefault="00C60EC8" w:rsidP="00C01C50">
            <w:pPr>
              <w:shd w:val="clear" w:color="auto" w:fill="FFFFFF"/>
              <w:tabs>
                <w:tab w:val="left" w:pos="2068"/>
              </w:tabs>
              <w:spacing w:after="0"/>
              <w:rPr>
                <w:rFonts w:ascii="Times New Roman" w:eastAsia="Times New Roman" w:hAnsi="Times New Roman" w:cs="Times New Roman"/>
                <w:spacing w:val="-7"/>
                <w:sz w:val="24"/>
                <w:szCs w:val="24"/>
                <w:highlight w:val="green"/>
                <w:lang w:eastAsia="ru-RU"/>
              </w:rPr>
            </w:pPr>
            <w:r w:rsidRPr="006B460E">
              <w:rPr>
                <w:rFonts w:ascii="Times New Roman" w:eastAsia="Times New Roman" w:hAnsi="Times New Roman" w:cs="Times New Roman"/>
                <w:spacing w:val="-7"/>
                <w:sz w:val="24"/>
                <w:szCs w:val="24"/>
                <w:lang w:eastAsia="ru-RU"/>
              </w:rPr>
              <w:t>снятие эмоционального и мышечного напряжения, создание благоприятного психологического настроя, развитие тактильных ощущений, развитие зрительного и такт</w:t>
            </w:r>
            <w:r w:rsidR="0012469B">
              <w:rPr>
                <w:rFonts w:ascii="Times New Roman" w:eastAsia="Times New Roman" w:hAnsi="Times New Roman" w:cs="Times New Roman"/>
                <w:spacing w:val="-7"/>
                <w:sz w:val="24"/>
                <w:szCs w:val="24"/>
                <w:lang w:eastAsia="ru-RU"/>
              </w:rPr>
              <w:t>ильного восприятия</w:t>
            </w: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C60EC8" w:rsidRPr="006B460E" w:rsidRDefault="00C60EC8" w:rsidP="00C855F5">
            <w:pPr>
              <w:shd w:val="clear" w:color="auto" w:fill="FFFFFF"/>
              <w:spacing w:after="0"/>
              <w:rPr>
                <w:rFonts w:ascii="Times New Roman" w:eastAsia="Times New Roman" w:hAnsi="Times New Roman" w:cs="Times New Roman"/>
                <w:spacing w:val="-7"/>
                <w:sz w:val="24"/>
                <w:szCs w:val="24"/>
                <w:lang w:eastAsia="ru-RU"/>
              </w:rPr>
            </w:pPr>
            <w:r w:rsidRPr="006B460E">
              <w:rPr>
                <w:rFonts w:ascii="Times New Roman" w:eastAsia="Times New Roman" w:hAnsi="Times New Roman" w:cs="Times New Roman"/>
                <w:spacing w:val="-7"/>
                <w:sz w:val="24"/>
                <w:szCs w:val="24"/>
                <w:lang w:eastAsia="ru-RU"/>
              </w:rPr>
              <w:t>пучок фиброоптических волокон с боковым свечением «Звездный дождь»</w:t>
            </w:r>
            <w:r w:rsidRPr="006B460E">
              <w:rPr>
                <w:rFonts w:ascii="Times New Roman" w:eastAsia="Times New Roman" w:hAnsi="Times New Roman" w:cs="Times New Roman"/>
                <w:i/>
                <w:iCs/>
                <w:spacing w:val="-7"/>
                <w:sz w:val="24"/>
                <w:szCs w:val="24"/>
                <w:lang w:eastAsia="ru-RU"/>
              </w:rPr>
              <w:t xml:space="preserve">, </w:t>
            </w:r>
            <w:r w:rsidRPr="006B460E">
              <w:rPr>
                <w:rFonts w:ascii="Times New Roman" w:eastAsia="Times New Roman" w:hAnsi="Times New Roman" w:cs="Times New Roman"/>
                <w:spacing w:val="-7"/>
                <w:sz w:val="24"/>
                <w:szCs w:val="24"/>
                <w:lang w:eastAsia="ru-RU"/>
              </w:rPr>
              <w:t>игрушки</w:t>
            </w:r>
            <w:r w:rsidR="00BB4240" w:rsidRPr="006B460E">
              <w:rPr>
                <w:rFonts w:ascii="Times New Roman" w:eastAsia="Times New Roman" w:hAnsi="Times New Roman" w:cs="Times New Roman"/>
                <w:spacing w:val="-7"/>
                <w:sz w:val="24"/>
                <w:szCs w:val="24"/>
                <w:lang w:eastAsia="ru-RU"/>
              </w:rPr>
              <w:t>.</w:t>
            </w:r>
          </w:p>
        </w:tc>
      </w:tr>
      <w:tr w:rsidR="00825A92" w:rsidRPr="006B460E" w:rsidTr="00C01C50">
        <w:tc>
          <w:tcPr>
            <w:tcW w:w="704" w:type="dxa"/>
            <w:tcBorders>
              <w:top w:val="single" w:sz="4" w:space="0" w:color="000000"/>
              <w:left w:val="single" w:sz="4" w:space="0" w:color="000000"/>
              <w:bottom w:val="single" w:sz="4" w:space="0" w:color="000000"/>
            </w:tcBorders>
            <w:shd w:val="clear" w:color="auto" w:fill="auto"/>
            <w:vAlign w:val="center"/>
          </w:tcPr>
          <w:p w:rsidR="00825A92" w:rsidRPr="006B460E" w:rsidRDefault="00825A92" w:rsidP="0091048C">
            <w:pPr>
              <w:shd w:val="clear" w:color="auto" w:fill="FFFFFF"/>
              <w:spacing w:after="0"/>
              <w:jc w:val="both"/>
              <w:rPr>
                <w:rFonts w:ascii="Times New Roman" w:eastAsia="Times New Roman" w:hAnsi="Times New Roman" w:cs="Times New Roman"/>
                <w:spacing w:val="-7"/>
                <w:sz w:val="24"/>
                <w:szCs w:val="24"/>
                <w:lang w:eastAsia="ru-RU"/>
              </w:rPr>
            </w:pPr>
            <w:r w:rsidRPr="006B460E">
              <w:rPr>
                <w:rFonts w:ascii="Times New Roman" w:eastAsia="Times New Roman" w:hAnsi="Times New Roman" w:cs="Times New Roman"/>
                <w:spacing w:val="-7"/>
                <w:sz w:val="24"/>
                <w:szCs w:val="24"/>
                <w:lang w:eastAsia="ru-RU"/>
              </w:rPr>
              <w:t>10.</w:t>
            </w:r>
          </w:p>
        </w:tc>
        <w:tc>
          <w:tcPr>
            <w:tcW w:w="2268" w:type="dxa"/>
            <w:tcBorders>
              <w:top w:val="single" w:sz="4" w:space="0" w:color="000000"/>
              <w:left w:val="single" w:sz="4" w:space="0" w:color="000000"/>
              <w:bottom w:val="single" w:sz="4" w:space="0" w:color="000000"/>
            </w:tcBorders>
            <w:shd w:val="clear" w:color="auto" w:fill="auto"/>
            <w:vAlign w:val="center"/>
          </w:tcPr>
          <w:p w:rsidR="00825A92" w:rsidRPr="006B460E" w:rsidRDefault="00825A92" w:rsidP="00C855F5">
            <w:pPr>
              <w:shd w:val="clear" w:color="auto" w:fill="FFFFFF"/>
              <w:spacing w:after="0"/>
              <w:rPr>
                <w:rFonts w:ascii="Times New Roman" w:eastAsia="Times New Roman" w:hAnsi="Times New Roman" w:cs="Times New Roman"/>
                <w:spacing w:val="-7"/>
                <w:sz w:val="24"/>
                <w:szCs w:val="24"/>
                <w:lang w:eastAsia="ru-RU"/>
              </w:rPr>
            </w:pPr>
            <w:r w:rsidRPr="006B460E">
              <w:rPr>
                <w:rFonts w:ascii="Times New Roman" w:eastAsia="Times New Roman" w:hAnsi="Times New Roman" w:cs="Times New Roman"/>
                <w:spacing w:val="-7"/>
                <w:sz w:val="24"/>
                <w:szCs w:val="24"/>
                <w:lang w:eastAsia="ru-RU"/>
              </w:rPr>
              <w:t>«Давайте радоваться!»</w:t>
            </w:r>
          </w:p>
        </w:tc>
        <w:tc>
          <w:tcPr>
            <w:tcW w:w="3232" w:type="dxa"/>
            <w:tcBorders>
              <w:top w:val="single" w:sz="4" w:space="0" w:color="000000"/>
              <w:left w:val="single" w:sz="4" w:space="0" w:color="000000"/>
            </w:tcBorders>
            <w:shd w:val="clear" w:color="auto" w:fill="auto"/>
          </w:tcPr>
          <w:p w:rsidR="00825A92" w:rsidRPr="006B460E" w:rsidRDefault="00825A92" w:rsidP="00C855F5">
            <w:pPr>
              <w:shd w:val="clear" w:color="auto" w:fill="FFFFFF"/>
              <w:spacing w:after="0"/>
              <w:rPr>
                <w:rFonts w:ascii="Times New Roman" w:eastAsia="Times New Roman" w:hAnsi="Times New Roman" w:cs="Times New Roman"/>
                <w:spacing w:val="-7"/>
                <w:sz w:val="24"/>
                <w:szCs w:val="24"/>
                <w:lang w:eastAsia="ru-RU"/>
              </w:rPr>
            </w:pPr>
            <w:r w:rsidRPr="006B460E">
              <w:rPr>
                <w:rFonts w:ascii="Times New Roman" w:eastAsia="Times New Roman" w:hAnsi="Times New Roman" w:cs="Times New Roman"/>
                <w:iCs/>
                <w:spacing w:val="-7"/>
                <w:sz w:val="24"/>
                <w:szCs w:val="24"/>
                <w:lang w:eastAsia="ru-RU"/>
              </w:rPr>
              <w:t>знакомство со способами управления и регуляции настроения, совершенствование умения распознавать свое настроение, уметь рассказывать о нем, развитие коммуникативных навыков, доброжелательности</w:t>
            </w: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825A92" w:rsidRPr="006B460E" w:rsidRDefault="00945BE4" w:rsidP="00C855F5">
            <w:pPr>
              <w:spacing w:after="0"/>
              <w:rPr>
                <w:rFonts w:ascii="Times New Roman" w:eastAsia="Times New Roman" w:hAnsi="Times New Roman" w:cs="Times New Roman"/>
                <w:b/>
                <w:iCs/>
                <w:sz w:val="24"/>
                <w:szCs w:val="24"/>
                <w:lang w:eastAsia="ru-RU"/>
              </w:rPr>
            </w:pPr>
            <w:r w:rsidRPr="006B460E">
              <w:rPr>
                <w:rFonts w:ascii="Times New Roman" w:eastAsia="Times New Roman" w:hAnsi="Times New Roman" w:cs="Times New Roman"/>
                <w:sz w:val="24"/>
                <w:szCs w:val="24"/>
                <w:lang w:eastAsia="ru-RU"/>
              </w:rPr>
              <w:t xml:space="preserve">дорожка ребристая, </w:t>
            </w:r>
            <w:r w:rsidRPr="006B460E">
              <w:rPr>
                <w:rFonts w:ascii="Times New Roman" w:eastAsia="Times New Roman" w:hAnsi="Times New Roman" w:cs="Times New Roman"/>
                <w:iCs/>
                <w:sz w:val="24"/>
                <w:szCs w:val="24"/>
                <w:lang w:eastAsia="ru-RU"/>
              </w:rPr>
              <w:t xml:space="preserve">сухой душ, изображения грустных и веселых людей для демонстрации сказочной истории, </w:t>
            </w:r>
            <w:r w:rsidRPr="006B460E">
              <w:rPr>
                <w:rFonts w:ascii="Times New Roman" w:eastAsia="Times New Roman" w:hAnsi="Times New Roman" w:cs="Times New Roman"/>
                <w:sz w:val="24"/>
                <w:szCs w:val="24"/>
                <w:lang w:eastAsia="ar-SA"/>
              </w:rPr>
              <w:t xml:space="preserve">цветодинамический светильник «Жар-птица», </w:t>
            </w:r>
            <w:r w:rsidRPr="006B460E">
              <w:rPr>
                <w:rFonts w:ascii="Times New Roman" w:eastAsia="Times New Roman" w:hAnsi="Times New Roman" w:cs="Times New Roman"/>
                <w:iCs/>
                <w:sz w:val="24"/>
                <w:szCs w:val="24"/>
                <w:lang w:eastAsia="ru-RU"/>
              </w:rPr>
              <w:t>мя</w:t>
            </w:r>
            <w:proofErr w:type="gramStart"/>
            <w:r w:rsidRPr="006B460E">
              <w:rPr>
                <w:rFonts w:ascii="Times New Roman" w:eastAsia="Times New Roman" w:hAnsi="Times New Roman" w:cs="Times New Roman"/>
                <w:iCs/>
                <w:sz w:val="24"/>
                <w:szCs w:val="24"/>
                <w:lang w:eastAsia="ru-RU"/>
              </w:rPr>
              <w:t>ч</w:t>
            </w:r>
            <w:r w:rsidR="00C855F5" w:rsidRPr="006B460E">
              <w:rPr>
                <w:rFonts w:ascii="Times New Roman" w:eastAsia="Times New Roman" w:hAnsi="Times New Roman" w:cs="Times New Roman"/>
                <w:iCs/>
                <w:sz w:val="24"/>
                <w:szCs w:val="24"/>
                <w:lang w:eastAsia="ru-RU"/>
              </w:rPr>
              <w:t>-</w:t>
            </w:r>
            <w:proofErr w:type="gramEnd"/>
            <w:r w:rsidR="00C855F5" w:rsidRPr="006B460E">
              <w:rPr>
                <w:rFonts w:ascii="Times New Roman" w:eastAsia="Times New Roman" w:hAnsi="Times New Roman" w:cs="Times New Roman"/>
                <w:iCs/>
                <w:sz w:val="24"/>
                <w:szCs w:val="24"/>
                <w:lang w:eastAsia="ru-RU"/>
              </w:rPr>
              <w:t xml:space="preserve"> «</w:t>
            </w:r>
            <w:r w:rsidRPr="006B460E">
              <w:rPr>
                <w:rFonts w:ascii="Times New Roman" w:eastAsia="Times New Roman" w:hAnsi="Times New Roman" w:cs="Times New Roman"/>
                <w:iCs/>
                <w:sz w:val="24"/>
                <w:szCs w:val="24"/>
                <w:lang w:eastAsia="ru-RU"/>
              </w:rPr>
              <w:t>гигант».</w:t>
            </w:r>
          </w:p>
        </w:tc>
      </w:tr>
      <w:tr w:rsidR="00825A92" w:rsidRPr="006B460E" w:rsidTr="008D59E1">
        <w:tc>
          <w:tcPr>
            <w:tcW w:w="9503" w:type="dxa"/>
            <w:gridSpan w:val="4"/>
            <w:tcBorders>
              <w:left w:val="single" w:sz="4" w:space="0" w:color="000000"/>
              <w:bottom w:val="single" w:sz="4" w:space="0" w:color="auto"/>
              <w:right w:val="single" w:sz="4" w:space="0" w:color="000000"/>
            </w:tcBorders>
            <w:shd w:val="clear" w:color="auto" w:fill="auto"/>
          </w:tcPr>
          <w:p w:rsidR="00825A92" w:rsidRPr="006B460E" w:rsidRDefault="00825A92" w:rsidP="00B02918">
            <w:pPr>
              <w:shd w:val="clear" w:color="auto" w:fill="FFFFFF"/>
              <w:spacing w:after="0"/>
              <w:jc w:val="center"/>
              <w:rPr>
                <w:rFonts w:ascii="Times New Roman" w:eastAsia="Times New Roman" w:hAnsi="Times New Roman" w:cs="Times New Roman"/>
                <w:b/>
                <w:i/>
                <w:spacing w:val="-7"/>
                <w:sz w:val="24"/>
                <w:szCs w:val="24"/>
                <w:lang w:eastAsia="ru-RU"/>
              </w:rPr>
            </w:pPr>
            <w:r w:rsidRPr="006B460E">
              <w:rPr>
                <w:rFonts w:ascii="Times New Roman" w:eastAsia="Times New Roman" w:hAnsi="Times New Roman" w:cs="Times New Roman"/>
                <w:b/>
                <w:i/>
                <w:spacing w:val="-7"/>
                <w:sz w:val="24"/>
                <w:szCs w:val="24"/>
                <w:lang w:eastAsia="ru-RU"/>
              </w:rPr>
              <w:t>Завершающий этап</w:t>
            </w:r>
          </w:p>
        </w:tc>
      </w:tr>
      <w:tr w:rsidR="00BB6C26" w:rsidRPr="006B460E" w:rsidTr="00E623F8">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BB6C26" w:rsidRPr="006B460E" w:rsidRDefault="00BB6C26" w:rsidP="0091048C">
            <w:pPr>
              <w:shd w:val="clear" w:color="auto" w:fill="FFFFFF"/>
              <w:spacing w:after="0"/>
              <w:jc w:val="both"/>
              <w:rPr>
                <w:rFonts w:ascii="Times New Roman" w:eastAsia="Times New Roman" w:hAnsi="Times New Roman" w:cs="Times New Roman"/>
                <w:spacing w:val="-7"/>
                <w:sz w:val="24"/>
                <w:szCs w:val="24"/>
                <w:lang w:eastAsia="ru-RU"/>
              </w:rPr>
            </w:pPr>
            <w:r w:rsidRPr="006B460E">
              <w:rPr>
                <w:rFonts w:ascii="Times New Roman" w:eastAsia="Times New Roman" w:hAnsi="Times New Roman" w:cs="Times New Roman"/>
                <w:spacing w:val="-7"/>
                <w:sz w:val="24"/>
                <w:szCs w:val="24"/>
                <w:lang w:eastAsia="ru-RU"/>
              </w:rPr>
              <w:t>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B6C26" w:rsidRPr="006B460E" w:rsidRDefault="00BB6C26" w:rsidP="00C855F5">
            <w:pPr>
              <w:shd w:val="clear" w:color="auto" w:fill="FFFFFF"/>
              <w:spacing w:after="0"/>
              <w:rPr>
                <w:rFonts w:ascii="Times New Roman" w:eastAsia="Times New Roman" w:hAnsi="Times New Roman" w:cs="Times New Roman"/>
                <w:spacing w:val="-7"/>
                <w:sz w:val="24"/>
                <w:szCs w:val="24"/>
                <w:lang w:eastAsia="ru-RU"/>
              </w:rPr>
            </w:pPr>
            <w:r w:rsidRPr="006B460E">
              <w:rPr>
                <w:rFonts w:ascii="Times New Roman" w:eastAsia="Times New Roman" w:hAnsi="Times New Roman" w:cs="Times New Roman"/>
                <w:spacing w:val="-7"/>
                <w:sz w:val="24"/>
                <w:szCs w:val="24"/>
                <w:lang w:eastAsia="ru-RU"/>
              </w:rPr>
              <w:t>«Наши успехи»</w:t>
            </w:r>
          </w:p>
          <w:p w:rsidR="00BB6C26" w:rsidRPr="006B460E" w:rsidRDefault="00BB6C26" w:rsidP="00C855F5">
            <w:pPr>
              <w:shd w:val="clear" w:color="auto" w:fill="FFFFFF"/>
              <w:spacing w:after="0"/>
              <w:rPr>
                <w:rFonts w:ascii="Times New Roman" w:eastAsia="Times New Roman" w:hAnsi="Times New Roman" w:cs="Times New Roman"/>
                <w:spacing w:val="-7"/>
                <w:sz w:val="24"/>
                <w:szCs w:val="24"/>
                <w:lang w:eastAsia="ru-RU"/>
              </w:rPr>
            </w:pPr>
            <w:r w:rsidRPr="006B460E">
              <w:rPr>
                <w:rFonts w:ascii="Times New Roman" w:eastAsia="Times New Roman" w:hAnsi="Times New Roman" w:cs="Times New Roman"/>
                <w:spacing w:val="-7"/>
                <w:sz w:val="24"/>
                <w:szCs w:val="24"/>
                <w:lang w:eastAsia="ru-RU"/>
              </w:rPr>
              <w:t>(заключительная диагностика)</w:t>
            </w:r>
          </w:p>
        </w:tc>
        <w:tc>
          <w:tcPr>
            <w:tcW w:w="3232" w:type="dxa"/>
            <w:tcBorders>
              <w:top w:val="single" w:sz="4" w:space="0" w:color="auto"/>
              <w:left w:val="single" w:sz="4" w:space="0" w:color="auto"/>
              <w:bottom w:val="single" w:sz="4" w:space="0" w:color="auto"/>
            </w:tcBorders>
            <w:shd w:val="clear" w:color="auto" w:fill="auto"/>
          </w:tcPr>
          <w:p w:rsidR="00BB6C26" w:rsidRPr="006B460E" w:rsidRDefault="00BB6C26" w:rsidP="00C855F5">
            <w:pPr>
              <w:shd w:val="clear" w:color="auto" w:fill="FFFFFF"/>
              <w:spacing w:after="0"/>
              <w:rPr>
                <w:rFonts w:ascii="Times New Roman" w:eastAsia="Times New Roman" w:hAnsi="Times New Roman" w:cs="Times New Roman"/>
                <w:spacing w:val="-7"/>
                <w:sz w:val="24"/>
                <w:szCs w:val="24"/>
                <w:lang w:eastAsia="ru-RU"/>
              </w:rPr>
            </w:pPr>
            <w:r w:rsidRPr="006B460E">
              <w:rPr>
                <w:rFonts w:ascii="Times New Roman" w:eastAsia="Times New Roman" w:hAnsi="Times New Roman" w:cs="Times New Roman"/>
                <w:spacing w:val="-7"/>
                <w:sz w:val="24"/>
                <w:szCs w:val="24"/>
                <w:lang w:eastAsia="ru-RU"/>
              </w:rPr>
              <w:t xml:space="preserve">диагностика зрительного, слухового, тактильного восприятия, состояния эмоционально-волевой </w:t>
            </w:r>
            <w:r w:rsidR="00E623F8" w:rsidRPr="006B460E">
              <w:rPr>
                <w:rFonts w:ascii="Times New Roman" w:eastAsia="Times New Roman" w:hAnsi="Times New Roman" w:cs="Times New Roman"/>
                <w:spacing w:val="-7"/>
                <w:sz w:val="24"/>
                <w:szCs w:val="24"/>
                <w:lang w:eastAsia="ru-RU"/>
              </w:rPr>
              <w:t>сферы после</w:t>
            </w:r>
            <w:r w:rsidRPr="006B460E">
              <w:rPr>
                <w:rFonts w:ascii="Times New Roman" w:eastAsia="Times New Roman" w:hAnsi="Times New Roman" w:cs="Times New Roman"/>
                <w:spacing w:val="-7"/>
                <w:sz w:val="24"/>
                <w:szCs w:val="24"/>
                <w:lang w:eastAsia="ru-RU"/>
              </w:rPr>
              <w:t xml:space="preserve"> окончания занятий по программе, выявление динамики.</w:t>
            </w:r>
          </w:p>
        </w:tc>
        <w:tc>
          <w:tcPr>
            <w:tcW w:w="3299" w:type="dxa"/>
            <w:tcBorders>
              <w:top w:val="single" w:sz="4" w:space="0" w:color="auto"/>
              <w:left w:val="single" w:sz="4" w:space="0" w:color="000000"/>
              <w:bottom w:val="single" w:sz="4" w:space="0" w:color="auto"/>
              <w:right w:val="single" w:sz="4" w:space="0" w:color="auto"/>
            </w:tcBorders>
            <w:shd w:val="clear" w:color="auto" w:fill="auto"/>
          </w:tcPr>
          <w:p w:rsidR="00523F02" w:rsidRDefault="00BB6C26" w:rsidP="00C855F5">
            <w:pPr>
              <w:shd w:val="clear" w:color="auto" w:fill="FFFFFF"/>
              <w:spacing w:after="0"/>
              <w:rPr>
                <w:rFonts w:ascii="Times New Roman" w:eastAsia="Times New Roman" w:hAnsi="Times New Roman" w:cs="Times New Roman"/>
                <w:spacing w:val="-7"/>
                <w:sz w:val="24"/>
                <w:szCs w:val="24"/>
                <w:lang w:eastAsia="ru-RU"/>
              </w:rPr>
            </w:pPr>
            <w:r w:rsidRPr="006B460E">
              <w:rPr>
                <w:rFonts w:ascii="Times New Roman" w:eastAsia="Times New Roman" w:hAnsi="Times New Roman" w:cs="Times New Roman"/>
                <w:spacing w:val="-7"/>
                <w:sz w:val="24"/>
                <w:szCs w:val="24"/>
                <w:lang w:eastAsia="ru-RU"/>
              </w:rPr>
              <w:t>оборудование для проведения диагностики, бланки методик</w:t>
            </w:r>
          </w:p>
          <w:p w:rsidR="00523F02" w:rsidRDefault="00523F02" w:rsidP="00523F02">
            <w:pPr>
              <w:rPr>
                <w:rFonts w:ascii="Times New Roman" w:eastAsia="Times New Roman" w:hAnsi="Times New Roman" w:cs="Times New Roman"/>
                <w:sz w:val="24"/>
                <w:szCs w:val="24"/>
                <w:lang w:eastAsia="ru-RU"/>
              </w:rPr>
            </w:pPr>
          </w:p>
          <w:p w:rsidR="00BB6C26" w:rsidRPr="00523F02" w:rsidRDefault="00BB6C26" w:rsidP="00523F02">
            <w:pPr>
              <w:jc w:val="center"/>
              <w:rPr>
                <w:rFonts w:ascii="Times New Roman" w:eastAsia="Times New Roman" w:hAnsi="Times New Roman" w:cs="Times New Roman"/>
                <w:sz w:val="24"/>
                <w:szCs w:val="24"/>
                <w:lang w:eastAsia="ru-RU"/>
              </w:rPr>
            </w:pPr>
          </w:p>
        </w:tc>
      </w:tr>
      <w:tr w:rsidR="00C0375E" w:rsidRPr="006B460E" w:rsidTr="00E623F8">
        <w:tc>
          <w:tcPr>
            <w:tcW w:w="704" w:type="dxa"/>
            <w:tcBorders>
              <w:top w:val="single" w:sz="4" w:space="0" w:color="auto"/>
              <w:left w:val="single" w:sz="4" w:space="0" w:color="000000"/>
              <w:bottom w:val="single" w:sz="4" w:space="0" w:color="000000"/>
            </w:tcBorders>
            <w:shd w:val="clear" w:color="auto" w:fill="auto"/>
            <w:vAlign w:val="center"/>
          </w:tcPr>
          <w:p w:rsidR="00C0375E" w:rsidRPr="006B460E" w:rsidRDefault="0056493F" w:rsidP="0091048C">
            <w:pPr>
              <w:shd w:val="clear" w:color="auto" w:fill="FFFFFF"/>
              <w:spacing w:after="0"/>
              <w:jc w:val="both"/>
              <w:rPr>
                <w:rFonts w:ascii="Times New Roman" w:eastAsia="Times New Roman" w:hAnsi="Times New Roman" w:cs="Times New Roman"/>
                <w:spacing w:val="-7"/>
                <w:sz w:val="24"/>
                <w:szCs w:val="24"/>
                <w:lang w:eastAsia="ru-RU"/>
              </w:rPr>
            </w:pPr>
            <w:r w:rsidRPr="006B460E">
              <w:rPr>
                <w:rFonts w:ascii="Times New Roman" w:eastAsia="Times New Roman" w:hAnsi="Times New Roman" w:cs="Times New Roman"/>
                <w:spacing w:val="-7"/>
                <w:sz w:val="24"/>
                <w:szCs w:val="24"/>
                <w:lang w:eastAsia="ru-RU"/>
              </w:rPr>
              <w:t>12</w:t>
            </w:r>
            <w:r w:rsidR="00C0375E" w:rsidRPr="006B460E">
              <w:rPr>
                <w:rFonts w:ascii="Times New Roman" w:eastAsia="Times New Roman" w:hAnsi="Times New Roman" w:cs="Times New Roman"/>
                <w:spacing w:val="-7"/>
                <w:sz w:val="24"/>
                <w:szCs w:val="24"/>
                <w:lang w:eastAsia="ru-RU"/>
              </w:rPr>
              <w:t>.</w:t>
            </w:r>
          </w:p>
        </w:tc>
        <w:tc>
          <w:tcPr>
            <w:tcW w:w="2268" w:type="dxa"/>
            <w:tcBorders>
              <w:top w:val="single" w:sz="4" w:space="0" w:color="auto"/>
              <w:left w:val="single" w:sz="4" w:space="0" w:color="000000"/>
              <w:bottom w:val="single" w:sz="4" w:space="0" w:color="000000"/>
            </w:tcBorders>
            <w:shd w:val="clear" w:color="auto" w:fill="auto"/>
            <w:vAlign w:val="center"/>
          </w:tcPr>
          <w:p w:rsidR="00C0375E" w:rsidRPr="006B460E" w:rsidRDefault="00C0375E" w:rsidP="00C855F5">
            <w:pPr>
              <w:shd w:val="clear" w:color="auto" w:fill="FFFFFF"/>
              <w:spacing w:after="0"/>
              <w:rPr>
                <w:rFonts w:ascii="Times New Roman" w:eastAsia="Times New Roman" w:hAnsi="Times New Roman" w:cs="Times New Roman"/>
                <w:iCs/>
                <w:spacing w:val="-7"/>
                <w:sz w:val="24"/>
                <w:szCs w:val="24"/>
                <w:lang w:eastAsia="ru-RU"/>
              </w:rPr>
            </w:pPr>
            <w:r w:rsidRPr="006B460E">
              <w:rPr>
                <w:rFonts w:ascii="Times New Roman" w:eastAsia="Times New Roman" w:hAnsi="Times New Roman" w:cs="Times New Roman"/>
                <w:iCs/>
                <w:spacing w:val="-7"/>
                <w:sz w:val="24"/>
                <w:szCs w:val="24"/>
                <w:lang w:eastAsia="ru-RU"/>
              </w:rPr>
              <w:t xml:space="preserve">«На лепестке </w:t>
            </w:r>
            <w:r w:rsidRPr="006B460E">
              <w:rPr>
                <w:rFonts w:ascii="Times New Roman" w:eastAsia="Times New Roman" w:hAnsi="Times New Roman" w:cs="Times New Roman"/>
                <w:iCs/>
                <w:spacing w:val="-7"/>
                <w:sz w:val="24"/>
                <w:szCs w:val="24"/>
                <w:lang w:eastAsia="ru-RU"/>
              </w:rPr>
              <w:lastRenderedPageBreak/>
              <w:t>цветка»</w:t>
            </w:r>
          </w:p>
          <w:p w:rsidR="00C0375E" w:rsidRPr="006B460E" w:rsidRDefault="00C0375E" w:rsidP="00C855F5">
            <w:pPr>
              <w:shd w:val="clear" w:color="auto" w:fill="FFFFFF"/>
              <w:spacing w:after="0"/>
              <w:rPr>
                <w:rFonts w:ascii="Times New Roman" w:eastAsia="Times New Roman" w:hAnsi="Times New Roman" w:cs="Times New Roman"/>
                <w:iCs/>
                <w:spacing w:val="-7"/>
                <w:sz w:val="24"/>
                <w:szCs w:val="24"/>
                <w:lang w:eastAsia="ru-RU"/>
              </w:rPr>
            </w:pPr>
          </w:p>
        </w:tc>
        <w:tc>
          <w:tcPr>
            <w:tcW w:w="3232" w:type="dxa"/>
            <w:tcBorders>
              <w:top w:val="single" w:sz="4" w:space="0" w:color="auto"/>
              <w:left w:val="single" w:sz="4" w:space="0" w:color="000000"/>
              <w:bottom w:val="single" w:sz="4" w:space="0" w:color="000000"/>
            </w:tcBorders>
            <w:shd w:val="clear" w:color="auto" w:fill="auto"/>
          </w:tcPr>
          <w:p w:rsidR="00C0375E" w:rsidRPr="006B460E" w:rsidRDefault="00C0375E" w:rsidP="00C855F5">
            <w:pPr>
              <w:shd w:val="clear" w:color="auto" w:fill="FFFFFF"/>
              <w:spacing w:after="0"/>
              <w:rPr>
                <w:rFonts w:ascii="Times New Roman" w:eastAsia="Times New Roman" w:hAnsi="Times New Roman" w:cs="Times New Roman"/>
                <w:spacing w:val="-7"/>
                <w:sz w:val="24"/>
                <w:szCs w:val="24"/>
                <w:lang w:eastAsia="ru-RU"/>
              </w:rPr>
            </w:pPr>
            <w:r w:rsidRPr="006B460E">
              <w:rPr>
                <w:rFonts w:ascii="Times New Roman" w:eastAsia="Times New Roman" w:hAnsi="Times New Roman" w:cs="Times New Roman"/>
                <w:iCs/>
                <w:spacing w:val="-7"/>
                <w:sz w:val="24"/>
                <w:szCs w:val="24"/>
                <w:lang w:eastAsia="ru-RU"/>
              </w:rPr>
              <w:lastRenderedPageBreak/>
              <w:t xml:space="preserve">создание положительного </w:t>
            </w:r>
            <w:r w:rsidRPr="006B460E">
              <w:rPr>
                <w:rFonts w:ascii="Times New Roman" w:eastAsia="Times New Roman" w:hAnsi="Times New Roman" w:cs="Times New Roman"/>
                <w:iCs/>
                <w:spacing w:val="-7"/>
                <w:sz w:val="24"/>
                <w:szCs w:val="24"/>
                <w:lang w:eastAsia="ru-RU"/>
              </w:rPr>
              <w:lastRenderedPageBreak/>
              <w:t>эмоционального фона, коррекция и развитие зрительного восприятия, расширение кругозора, снятие эмоционального и мышечного напряжения, снижение тревожности, повышение самооценки, развитие произвольной саморегуляции.</w:t>
            </w:r>
          </w:p>
        </w:tc>
        <w:tc>
          <w:tcPr>
            <w:tcW w:w="3299" w:type="dxa"/>
            <w:tcBorders>
              <w:top w:val="single" w:sz="4" w:space="0" w:color="auto"/>
              <w:left w:val="single" w:sz="4" w:space="0" w:color="000000"/>
              <w:bottom w:val="single" w:sz="4" w:space="0" w:color="000000"/>
              <w:right w:val="single" w:sz="4" w:space="0" w:color="000000"/>
            </w:tcBorders>
            <w:shd w:val="clear" w:color="auto" w:fill="auto"/>
          </w:tcPr>
          <w:p w:rsidR="00C0375E" w:rsidRPr="006B460E" w:rsidRDefault="00C0375E" w:rsidP="00C855F5">
            <w:pPr>
              <w:shd w:val="clear" w:color="auto" w:fill="FFFFFF"/>
              <w:spacing w:after="0"/>
              <w:rPr>
                <w:rFonts w:ascii="Times New Roman" w:eastAsia="Times New Roman" w:hAnsi="Times New Roman" w:cs="Times New Roman"/>
                <w:spacing w:val="-7"/>
                <w:sz w:val="24"/>
                <w:szCs w:val="24"/>
                <w:lang w:eastAsia="ru-RU"/>
              </w:rPr>
            </w:pPr>
            <w:r w:rsidRPr="006B460E">
              <w:rPr>
                <w:rFonts w:ascii="Times New Roman" w:eastAsia="Times New Roman" w:hAnsi="Times New Roman" w:cs="Times New Roman"/>
                <w:iCs/>
                <w:spacing w:val="-7"/>
                <w:sz w:val="24"/>
                <w:szCs w:val="24"/>
                <w:lang w:eastAsia="ru-RU"/>
              </w:rPr>
              <w:lastRenderedPageBreak/>
              <w:t xml:space="preserve">изображения цветов по </w:t>
            </w:r>
            <w:r w:rsidRPr="006B460E">
              <w:rPr>
                <w:rFonts w:ascii="Times New Roman" w:eastAsia="Times New Roman" w:hAnsi="Times New Roman" w:cs="Times New Roman"/>
                <w:iCs/>
                <w:spacing w:val="-7"/>
                <w:sz w:val="24"/>
                <w:szCs w:val="24"/>
                <w:lang w:eastAsia="ru-RU"/>
              </w:rPr>
              <w:lastRenderedPageBreak/>
              <w:t xml:space="preserve">количеству детей, массажные мячи «Ёжики» по количеству детей, изображения для демонстрации сказки, магнитная доска с магнитами, разноцветные шифоновые платки, </w:t>
            </w:r>
            <w:r w:rsidRPr="006B460E">
              <w:rPr>
                <w:rFonts w:ascii="Times New Roman" w:eastAsia="Times New Roman" w:hAnsi="Times New Roman" w:cs="Times New Roman"/>
                <w:sz w:val="24"/>
                <w:szCs w:val="24"/>
                <w:lang w:eastAsia="ar-SA"/>
              </w:rPr>
              <w:t>цветодинамический светильник «Жар-птица».</w:t>
            </w:r>
          </w:p>
        </w:tc>
      </w:tr>
    </w:tbl>
    <w:p w:rsidR="00C60EC8" w:rsidRPr="006B460E" w:rsidRDefault="00C60EC8" w:rsidP="009E70AA">
      <w:pPr>
        <w:spacing w:after="0"/>
        <w:rPr>
          <w:rFonts w:ascii="Times New Roman" w:eastAsia="Times New Roman" w:hAnsi="Times New Roman" w:cs="Times New Roman"/>
          <w:b/>
          <w:sz w:val="24"/>
          <w:szCs w:val="24"/>
          <w:lang w:eastAsia="ru-RU"/>
        </w:rPr>
      </w:pPr>
    </w:p>
    <w:p w:rsidR="00C60EC8" w:rsidRPr="006B460E" w:rsidRDefault="00C60EC8" w:rsidP="0091048C">
      <w:pPr>
        <w:shd w:val="clear" w:color="auto" w:fill="FFFFFF"/>
        <w:spacing w:after="0"/>
        <w:jc w:val="center"/>
        <w:rPr>
          <w:rFonts w:ascii="Times New Roman" w:eastAsia="Calibri" w:hAnsi="Times New Roman" w:cs="Times New Roman"/>
          <w:b/>
          <w:i/>
          <w:sz w:val="24"/>
          <w:szCs w:val="24"/>
          <w:lang w:eastAsia="ru-RU"/>
        </w:rPr>
      </w:pPr>
      <w:r w:rsidRPr="006B460E">
        <w:rPr>
          <w:rFonts w:ascii="Times New Roman" w:eastAsia="Calibri" w:hAnsi="Times New Roman" w:cs="Times New Roman"/>
          <w:b/>
          <w:i/>
          <w:sz w:val="24"/>
          <w:szCs w:val="24"/>
          <w:lang w:eastAsia="ru-RU"/>
        </w:rPr>
        <w:t>Результаты апробации программы:</w:t>
      </w:r>
    </w:p>
    <w:p w:rsidR="00C60EC8" w:rsidRPr="006B460E" w:rsidRDefault="00C60EC8" w:rsidP="0091048C">
      <w:pPr>
        <w:shd w:val="clear" w:color="auto" w:fill="FFFFFF"/>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Коррекционно-развивающая программа «Планета волшебства» была апробирована на базе Купинского филиала ГБУ НСО ОЦДК. За период с сентября 2016 по июнь 2018 год </w:t>
      </w:r>
      <w:r w:rsidR="0055793D" w:rsidRPr="006B460E">
        <w:rPr>
          <w:rFonts w:ascii="Times New Roman" w:eastAsia="Times New Roman" w:hAnsi="Times New Roman" w:cs="Times New Roman"/>
          <w:sz w:val="24"/>
          <w:szCs w:val="24"/>
          <w:lang w:eastAsia="ru-RU"/>
        </w:rPr>
        <w:t>посетили</w:t>
      </w:r>
      <w:r w:rsidRPr="006B460E">
        <w:rPr>
          <w:rFonts w:ascii="Times New Roman" w:eastAsia="Times New Roman" w:hAnsi="Times New Roman" w:cs="Times New Roman"/>
          <w:sz w:val="24"/>
          <w:szCs w:val="24"/>
          <w:lang w:eastAsia="ru-RU"/>
        </w:rPr>
        <w:t xml:space="preserve"> заняти</w:t>
      </w:r>
      <w:r w:rsidR="0055793D" w:rsidRPr="006B460E">
        <w:rPr>
          <w:rFonts w:ascii="Times New Roman" w:eastAsia="Times New Roman" w:hAnsi="Times New Roman" w:cs="Times New Roman"/>
          <w:sz w:val="24"/>
          <w:szCs w:val="24"/>
          <w:lang w:eastAsia="ru-RU"/>
        </w:rPr>
        <w:t>я</w:t>
      </w:r>
      <w:r w:rsidRPr="006B460E">
        <w:rPr>
          <w:rFonts w:ascii="Times New Roman" w:eastAsia="Times New Roman" w:hAnsi="Times New Roman" w:cs="Times New Roman"/>
          <w:sz w:val="24"/>
          <w:szCs w:val="24"/>
          <w:lang w:eastAsia="ru-RU"/>
        </w:rPr>
        <w:t xml:space="preserve"> в темной сенсорной комнате 62 ребенка </w:t>
      </w:r>
      <w:r w:rsidR="0055793D" w:rsidRPr="006B460E">
        <w:rPr>
          <w:rFonts w:ascii="Times New Roman" w:eastAsia="Times New Roman" w:hAnsi="Times New Roman" w:cs="Times New Roman"/>
          <w:sz w:val="24"/>
          <w:szCs w:val="24"/>
          <w:lang w:eastAsia="ru-RU"/>
        </w:rPr>
        <w:t>старшего дошкольного возраста</w:t>
      </w:r>
      <w:r w:rsidRPr="006B460E">
        <w:rPr>
          <w:rFonts w:ascii="Times New Roman" w:eastAsia="Times New Roman" w:hAnsi="Times New Roman" w:cs="Times New Roman"/>
          <w:sz w:val="24"/>
          <w:szCs w:val="24"/>
          <w:lang w:eastAsia="ru-RU"/>
        </w:rPr>
        <w:t>.</w:t>
      </w:r>
    </w:p>
    <w:p w:rsidR="00C60EC8" w:rsidRPr="006B460E" w:rsidRDefault="00C60EC8" w:rsidP="0091048C">
      <w:pPr>
        <w:spacing w:after="0"/>
        <w:ind w:firstLine="708"/>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Для анализа результативности программы были использованы методики</w:t>
      </w:r>
      <w:r w:rsidR="000C0E98" w:rsidRPr="006B460E">
        <w:rPr>
          <w:rFonts w:ascii="Times New Roman" w:eastAsia="Times New Roman" w:hAnsi="Times New Roman" w:cs="Times New Roman"/>
          <w:sz w:val="24"/>
          <w:szCs w:val="24"/>
          <w:lang w:eastAsia="ru-RU"/>
        </w:rPr>
        <w:t>, указанные в разделе</w:t>
      </w:r>
      <w:r w:rsidR="000C0E98" w:rsidRPr="006B460E">
        <w:rPr>
          <w:rFonts w:ascii="Times New Roman" w:hAnsi="Times New Roman" w:cs="Times New Roman"/>
          <w:sz w:val="24"/>
          <w:szCs w:val="24"/>
        </w:rPr>
        <w:t xml:space="preserve"> «</w:t>
      </w:r>
      <w:r w:rsidR="000C0E98" w:rsidRPr="006B460E">
        <w:rPr>
          <w:rFonts w:ascii="Times New Roman" w:eastAsia="Times New Roman" w:hAnsi="Times New Roman" w:cs="Times New Roman"/>
          <w:sz w:val="24"/>
          <w:szCs w:val="24"/>
          <w:lang w:eastAsia="ru-RU"/>
        </w:rPr>
        <w:t>Методы и методики отслеживания эффективности реализации программы».</w:t>
      </w:r>
    </w:p>
    <w:p w:rsidR="00C60EC8" w:rsidRPr="006B460E" w:rsidRDefault="00C60EC8" w:rsidP="0091048C">
      <w:pPr>
        <w:spacing w:after="0"/>
        <w:rPr>
          <w:rFonts w:ascii="Times New Roman" w:eastAsia="Times New Roman" w:hAnsi="Times New Roman" w:cs="Times New Roman"/>
          <w:b/>
          <w:sz w:val="24"/>
          <w:szCs w:val="24"/>
          <w:lang w:eastAsia="ru-RU"/>
        </w:rPr>
      </w:pPr>
    </w:p>
    <w:p w:rsidR="00C60EC8" w:rsidRPr="006B460E" w:rsidRDefault="00C60EC8" w:rsidP="0091048C">
      <w:pPr>
        <w:spacing w:after="0"/>
        <w:ind w:firstLine="709"/>
        <w:jc w:val="center"/>
        <w:rPr>
          <w:rFonts w:ascii="Times New Roman" w:eastAsia="Times New Roman" w:hAnsi="Times New Roman" w:cs="Times New Roman"/>
          <w:b/>
          <w:i/>
          <w:sz w:val="24"/>
          <w:szCs w:val="24"/>
          <w:lang w:eastAsia="ru-RU"/>
        </w:rPr>
      </w:pPr>
      <w:r w:rsidRPr="006B460E">
        <w:rPr>
          <w:rFonts w:ascii="Times New Roman" w:eastAsia="Times New Roman" w:hAnsi="Times New Roman" w:cs="Times New Roman"/>
          <w:b/>
          <w:i/>
          <w:sz w:val="24"/>
          <w:szCs w:val="24"/>
          <w:lang w:eastAsia="ru-RU"/>
        </w:rPr>
        <w:t xml:space="preserve">Результаты входящей диагностики (сентябрь 2016г. - июнь 2018 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8"/>
        <w:gridCol w:w="2242"/>
        <w:gridCol w:w="2116"/>
        <w:gridCol w:w="2164"/>
      </w:tblGrid>
      <w:tr w:rsidR="00C60EC8" w:rsidRPr="006B460E" w:rsidTr="008D59E1">
        <w:trPr>
          <w:trHeight w:val="317"/>
        </w:trPr>
        <w:tc>
          <w:tcPr>
            <w:tcW w:w="2348" w:type="dxa"/>
            <w:vMerge w:val="restart"/>
          </w:tcPr>
          <w:p w:rsidR="00C60EC8" w:rsidRPr="006B460E" w:rsidRDefault="00C60EC8" w:rsidP="0091048C">
            <w:pPr>
              <w:spacing w:after="0"/>
              <w:jc w:val="both"/>
              <w:rPr>
                <w:rFonts w:ascii="Times New Roman" w:eastAsia="Times New Roman" w:hAnsi="Times New Roman" w:cs="Times New Roman"/>
                <w:b/>
                <w:sz w:val="24"/>
                <w:szCs w:val="24"/>
                <w:lang w:eastAsia="ru-RU"/>
              </w:rPr>
            </w:pPr>
            <w:r w:rsidRPr="006B460E">
              <w:rPr>
                <w:rFonts w:ascii="Times New Roman" w:eastAsia="Times New Roman" w:hAnsi="Times New Roman" w:cs="Times New Roman"/>
                <w:b/>
                <w:sz w:val="24"/>
                <w:szCs w:val="24"/>
                <w:lang w:eastAsia="ru-RU"/>
              </w:rPr>
              <w:t>Исследуемый показатель</w:t>
            </w:r>
          </w:p>
        </w:tc>
        <w:tc>
          <w:tcPr>
            <w:tcW w:w="6522" w:type="dxa"/>
            <w:gridSpan w:val="3"/>
          </w:tcPr>
          <w:p w:rsidR="00C60EC8" w:rsidRPr="006B460E" w:rsidRDefault="00C60EC8" w:rsidP="0091048C">
            <w:pPr>
              <w:spacing w:after="0"/>
              <w:jc w:val="center"/>
              <w:rPr>
                <w:rFonts w:ascii="Times New Roman" w:eastAsia="Times New Roman" w:hAnsi="Times New Roman" w:cs="Times New Roman"/>
                <w:sz w:val="24"/>
                <w:szCs w:val="24"/>
                <w:lang w:eastAsia="ru-RU"/>
              </w:rPr>
            </w:pPr>
            <w:r w:rsidRPr="006B460E">
              <w:rPr>
                <w:rFonts w:ascii="Times New Roman" w:eastAsia="Times New Roman" w:hAnsi="Times New Roman" w:cs="Times New Roman"/>
                <w:b/>
                <w:sz w:val="24"/>
                <w:szCs w:val="24"/>
                <w:lang w:eastAsia="ru-RU"/>
              </w:rPr>
              <w:t xml:space="preserve">Уровень </w:t>
            </w:r>
            <w:proofErr w:type="gramStart"/>
            <w:r w:rsidRPr="006B460E">
              <w:rPr>
                <w:rFonts w:ascii="Times New Roman" w:eastAsia="Times New Roman" w:hAnsi="Times New Roman" w:cs="Times New Roman"/>
                <w:b/>
                <w:sz w:val="24"/>
                <w:szCs w:val="24"/>
                <w:lang w:eastAsia="ru-RU"/>
              </w:rPr>
              <w:t>в</w:t>
            </w:r>
            <w:proofErr w:type="gramEnd"/>
            <w:r w:rsidRPr="006B460E">
              <w:rPr>
                <w:rFonts w:ascii="Times New Roman" w:eastAsia="Times New Roman" w:hAnsi="Times New Roman" w:cs="Times New Roman"/>
                <w:b/>
                <w:sz w:val="24"/>
                <w:szCs w:val="24"/>
                <w:lang w:eastAsia="ru-RU"/>
              </w:rPr>
              <w:t xml:space="preserve"> </w:t>
            </w:r>
            <w:r w:rsidRPr="006B460E">
              <w:rPr>
                <w:rFonts w:ascii="Times New Roman" w:eastAsia="Times New Roman" w:hAnsi="Times New Roman" w:cs="Times New Roman"/>
                <w:b/>
                <w:sz w:val="24"/>
                <w:szCs w:val="24"/>
                <w:lang w:val="en-US" w:eastAsia="ru-RU"/>
              </w:rPr>
              <w:t>%</w:t>
            </w:r>
          </w:p>
        </w:tc>
      </w:tr>
      <w:tr w:rsidR="00C60EC8" w:rsidRPr="006B460E" w:rsidTr="008D59E1">
        <w:trPr>
          <w:trHeight w:val="145"/>
        </w:trPr>
        <w:tc>
          <w:tcPr>
            <w:tcW w:w="2348" w:type="dxa"/>
            <w:vMerge/>
          </w:tcPr>
          <w:p w:rsidR="00C60EC8" w:rsidRPr="006B460E" w:rsidRDefault="00C60EC8" w:rsidP="0091048C">
            <w:pPr>
              <w:spacing w:after="0"/>
              <w:jc w:val="both"/>
              <w:rPr>
                <w:rFonts w:ascii="Times New Roman" w:eastAsia="Times New Roman" w:hAnsi="Times New Roman" w:cs="Times New Roman"/>
                <w:sz w:val="24"/>
                <w:szCs w:val="24"/>
                <w:lang w:eastAsia="ru-RU"/>
              </w:rPr>
            </w:pPr>
          </w:p>
        </w:tc>
        <w:tc>
          <w:tcPr>
            <w:tcW w:w="2242" w:type="dxa"/>
          </w:tcPr>
          <w:p w:rsidR="00C60EC8" w:rsidRPr="006B460E" w:rsidRDefault="00C60EC8" w:rsidP="0091048C">
            <w:pPr>
              <w:spacing w:after="0"/>
              <w:jc w:val="center"/>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Низкий </w:t>
            </w:r>
          </w:p>
        </w:tc>
        <w:tc>
          <w:tcPr>
            <w:tcW w:w="2116" w:type="dxa"/>
          </w:tcPr>
          <w:p w:rsidR="00C60EC8" w:rsidRPr="006B460E" w:rsidRDefault="00C60EC8" w:rsidP="0091048C">
            <w:pPr>
              <w:spacing w:after="0"/>
              <w:jc w:val="center"/>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Средний </w:t>
            </w:r>
          </w:p>
        </w:tc>
        <w:tc>
          <w:tcPr>
            <w:tcW w:w="2164" w:type="dxa"/>
          </w:tcPr>
          <w:p w:rsidR="00C60EC8" w:rsidRPr="006B460E" w:rsidRDefault="00C60EC8" w:rsidP="0091048C">
            <w:pPr>
              <w:spacing w:after="0"/>
              <w:jc w:val="center"/>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Высокий </w:t>
            </w:r>
          </w:p>
        </w:tc>
      </w:tr>
      <w:tr w:rsidR="00C60EC8" w:rsidRPr="006B460E" w:rsidTr="008D59E1">
        <w:trPr>
          <w:trHeight w:val="317"/>
        </w:trPr>
        <w:tc>
          <w:tcPr>
            <w:tcW w:w="2348" w:type="dxa"/>
          </w:tcPr>
          <w:p w:rsidR="00C60EC8" w:rsidRPr="006B460E" w:rsidRDefault="00BB088D" w:rsidP="0091048C">
            <w:pPr>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Зрительное восприятие</w:t>
            </w:r>
          </w:p>
        </w:tc>
        <w:tc>
          <w:tcPr>
            <w:tcW w:w="2242" w:type="dxa"/>
          </w:tcPr>
          <w:p w:rsidR="00C60EC8" w:rsidRPr="006B460E" w:rsidRDefault="00C60EC8" w:rsidP="0091048C">
            <w:pPr>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70 %</w:t>
            </w:r>
          </w:p>
        </w:tc>
        <w:tc>
          <w:tcPr>
            <w:tcW w:w="2116" w:type="dxa"/>
          </w:tcPr>
          <w:p w:rsidR="00C60EC8" w:rsidRPr="006B460E" w:rsidRDefault="00C60EC8" w:rsidP="0091048C">
            <w:pPr>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30 %</w:t>
            </w:r>
          </w:p>
        </w:tc>
        <w:tc>
          <w:tcPr>
            <w:tcW w:w="2164" w:type="dxa"/>
          </w:tcPr>
          <w:p w:rsidR="00C60EC8" w:rsidRPr="006B460E" w:rsidRDefault="00C60EC8" w:rsidP="0091048C">
            <w:pPr>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w:t>
            </w:r>
          </w:p>
        </w:tc>
      </w:tr>
      <w:tr w:rsidR="00C60EC8" w:rsidRPr="006B460E" w:rsidTr="008D59E1">
        <w:trPr>
          <w:trHeight w:val="317"/>
        </w:trPr>
        <w:tc>
          <w:tcPr>
            <w:tcW w:w="2348" w:type="dxa"/>
          </w:tcPr>
          <w:p w:rsidR="00C60EC8" w:rsidRPr="006B460E" w:rsidRDefault="00D23A8F" w:rsidP="0091048C">
            <w:pPr>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Слуховое восприятие</w:t>
            </w:r>
          </w:p>
        </w:tc>
        <w:tc>
          <w:tcPr>
            <w:tcW w:w="2242" w:type="dxa"/>
          </w:tcPr>
          <w:p w:rsidR="00C60EC8" w:rsidRPr="006B460E" w:rsidRDefault="00C60EC8" w:rsidP="0091048C">
            <w:pPr>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100 %</w:t>
            </w:r>
          </w:p>
        </w:tc>
        <w:tc>
          <w:tcPr>
            <w:tcW w:w="2116" w:type="dxa"/>
          </w:tcPr>
          <w:p w:rsidR="00C60EC8" w:rsidRPr="006B460E" w:rsidRDefault="00C60EC8" w:rsidP="0091048C">
            <w:pPr>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w:t>
            </w:r>
          </w:p>
        </w:tc>
        <w:tc>
          <w:tcPr>
            <w:tcW w:w="2164" w:type="dxa"/>
          </w:tcPr>
          <w:p w:rsidR="00C60EC8" w:rsidRPr="006B460E" w:rsidRDefault="00C60EC8" w:rsidP="0091048C">
            <w:pPr>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w:t>
            </w:r>
          </w:p>
        </w:tc>
      </w:tr>
      <w:tr w:rsidR="00C60EC8" w:rsidRPr="006B460E" w:rsidTr="008D59E1">
        <w:trPr>
          <w:trHeight w:val="317"/>
        </w:trPr>
        <w:tc>
          <w:tcPr>
            <w:tcW w:w="2348" w:type="dxa"/>
          </w:tcPr>
          <w:p w:rsidR="00C60EC8" w:rsidRPr="006B460E" w:rsidRDefault="00D23A8F" w:rsidP="0091048C">
            <w:pPr>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Тактильные</w:t>
            </w:r>
            <w:r w:rsidR="00C60EC8" w:rsidRPr="006B460E">
              <w:rPr>
                <w:rFonts w:ascii="Times New Roman" w:eastAsia="Times New Roman" w:hAnsi="Times New Roman" w:cs="Times New Roman"/>
                <w:sz w:val="24"/>
                <w:szCs w:val="24"/>
                <w:lang w:eastAsia="ru-RU"/>
              </w:rPr>
              <w:t xml:space="preserve"> </w:t>
            </w:r>
            <w:r w:rsidRPr="006B460E">
              <w:rPr>
                <w:rFonts w:ascii="Times New Roman" w:eastAsia="Times New Roman" w:hAnsi="Times New Roman" w:cs="Times New Roman"/>
                <w:sz w:val="24"/>
                <w:szCs w:val="24"/>
                <w:lang w:eastAsia="ru-RU"/>
              </w:rPr>
              <w:t>ощущения</w:t>
            </w:r>
          </w:p>
        </w:tc>
        <w:tc>
          <w:tcPr>
            <w:tcW w:w="2242" w:type="dxa"/>
          </w:tcPr>
          <w:p w:rsidR="00C60EC8" w:rsidRPr="006B460E" w:rsidRDefault="00C60EC8" w:rsidP="0091048C">
            <w:pPr>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80 %</w:t>
            </w:r>
          </w:p>
        </w:tc>
        <w:tc>
          <w:tcPr>
            <w:tcW w:w="2116" w:type="dxa"/>
          </w:tcPr>
          <w:p w:rsidR="00C60EC8" w:rsidRPr="006B460E" w:rsidRDefault="00C60EC8" w:rsidP="0091048C">
            <w:pPr>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10 %</w:t>
            </w:r>
          </w:p>
        </w:tc>
        <w:tc>
          <w:tcPr>
            <w:tcW w:w="2164" w:type="dxa"/>
          </w:tcPr>
          <w:p w:rsidR="00C60EC8" w:rsidRPr="006B460E" w:rsidRDefault="00C60EC8" w:rsidP="0091048C">
            <w:pPr>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10 %</w:t>
            </w:r>
          </w:p>
        </w:tc>
      </w:tr>
      <w:tr w:rsidR="00C60EC8" w:rsidRPr="006B460E" w:rsidTr="008D59E1">
        <w:trPr>
          <w:trHeight w:val="648"/>
        </w:trPr>
        <w:tc>
          <w:tcPr>
            <w:tcW w:w="2348" w:type="dxa"/>
          </w:tcPr>
          <w:p w:rsidR="00C60EC8" w:rsidRPr="006B460E" w:rsidRDefault="00C60EC8" w:rsidP="0091048C">
            <w:pPr>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Уровень тревожности </w:t>
            </w:r>
          </w:p>
        </w:tc>
        <w:tc>
          <w:tcPr>
            <w:tcW w:w="2242" w:type="dxa"/>
          </w:tcPr>
          <w:p w:rsidR="00C60EC8" w:rsidRPr="006B460E" w:rsidRDefault="00C60EC8" w:rsidP="0091048C">
            <w:pPr>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30 %</w:t>
            </w:r>
          </w:p>
        </w:tc>
        <w:tc>
          <w:tcPr>
            <w:tcW w:w="2116" w:type="dxa"/>
          </w:tcPr>
          <w:p w:rsidR="00C60EC8" w:rsidRPr="006B460E" w:rsidRDefault="00C60EC8" w:rsidP="0091048C">
            <w:pPr>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20 %</w:t>
            </w:r>
          </w:p>
        </w:tc>
        <w:tc>
          <w:tcPr>
            <w:tcW w:w="2164" w:type="dxa"/>
          </w:tcPr>
          <w:p w:rsidR="00C60EC8" w:rsidRPr="006B460E" w:rsidRDefault="00C60EC8" w:rsidP="0091048C">
            <w:pPr>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50 %</w:t>
            </w:r>
          </w:p>
        </w:tc>
      </w:tr>
    </w:tbl>
    <w:p w:rsidR="00C60EC8" w:rsidRPr="006B460E" w:rsidRDefault="00C60EC8" w:rsidP="0091048C">
      <w:pPr>
        <w:spacing w:after="0"/>
        <w:jc w:val="center"/>
        <w:rPr>
          <w:rFonts w:ascii="Times New Roman" w:eastAsia="Times New Roman" w:hAnsi="Times New Roman" w:cs="Times New Roman"/>
          <w:b/>
          <w:i/>
          <w:sz w:val="24"/>
          <w:szCs w:val="24"/>
          <w:lang w:eastAsia="ru-RU"/>
        </w:rPr>
      </w:pPr>
    </w:p>
    <w:p w:rsidR="00C60EC8" w:rsidRPr="006B460E" w:rsidRDefault="00C60EC8" w:rsidP="0091048C">
      <w:pPr>
        <w:spacing w:after="0"/>
        <w:jc w:val="center"/>
        <w:rPr>
          <w:rFonts w:ascii="Times New Roman" w:eastAsia="Times New Roman" w:hAnsi="Times New Roman" w:cs="Times New Roman"/>
          <w:b/>
          <w:i/>
          <w:sz w:val="24"/>
          <w:szCs w:val="24"/>
          <w:lang w:eastAsia="ru-RU"/>
        </w:rPr>
      </w:pPr>
      <w:r w:rsidRPr="006B460E">
        <w:rPr>
          <w:rFonts w:ascii="Times New Roman" w:eastAsia="Times New Roman" w:hAnsi="Times New Roman" w:cs="Times New Roman"/>
          <w:b/>
          <w:i/>
          <w:sz w:val="24"/>
          <w:szCs w:val="24"/>
          <w:lang w:eastAsia="ru-RU"/>
        </w:rPr>
        <w:t>Результаты итоговой диагностики (сентябрь 2016г. - июнь 2018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8"/>
        <w:gridCol w:w="2242"/>
        <w:gridCol w:w="2116"/>
        <w:gridCol w:w="2164"/>
      </w:tblGrid>
      <w:tr w:rsidR="00C60EC8" w:rsidRPr="006B460E" w:rsidTr="008D59E1">
        <w:trPr>
          <w:trHeight w:val="317"/>
        </w:trPr>
        <w:tc>
          <w:tcPr>
            <w:tcW w:w="2348" w:type="dxa"/>
            <w:vMerge w:val="restart"/>
          </w:tcPr>
          <w:p w:rsidR="00C60EC8" w:rsidRPr="006B460E" w:rsidRDefault="00C60EC8" w:rsidP="0091048C">
            <w:pPr>
              <w:spacing w:after="0"/>
              <w:jc w:val="both"/>
              <w:rPr>
                <w:rFonts w:ascii="Times New Roman" w:eastAsia="Times New Roman" w:hAnsi="Times New Roman" w:cs="Times New Roman"/>
                <w:b/>
                <w:sz w:val="24"/>
                <w:szCs w:val="24"/>
                <w:lang w:eastAsia="ru-RU"/>
              </w:rPr>
            </w:pPr>
            <w:r w:rsidRPr="006B460E">
              <w:rPr>
                <w:rFonts w:ascii="Times New Roman" w:eastAsia="Times New Roman" w:hAnsi="Times New Roman" w:cs="Times New Roman"/>
                <w:b/>
                <w:sz w:val="24"/>
                <w:szCs w:val="24"/>
                <w:lang w:eastAsia="ru-RU"/>
              </w:rPr>
              <w:t>Исследуемый показатель</w:t>
            </w:r>
          </w:p>
        </w:tc>
        <w:tc>
          <w:tcPr>
            <w:tcW w:w="6522" w:type="dxa"/>
            <w:gridSpan w:val="3"/>
          </w:tcPr>
          <w:p w:rsidR="00C60EC8" w:rsidRPr="006B460E" w:rsidRDefault="00C60EC8" w:rsidP="0091048C">
            <w:pPr>
              <w:spacing w:after="0"/>
              <w:jc w:val="center"/>
              <w:rPr>
                <w:rFonts w:ascii="Times New Roman" w:eastAsia="Times New Roman" w:hAnsi="Times New Roman" w:cs="Times New Roman"/>
                <w:sz w:val="24"/>
                <w:szCs w:val="24"/>
                <w:lang w:eastAsia="ru-RU"/>
              </w:rPr>
            </w:pPr>
            <w:r w:rsidRPr="006B460E">
              <w:rPr>
                <w:rFonts w:ascii="Times New Roman" w:eastAsia="Times New Roman" w:hAnsi="Times New Roman" w:cs="Times New Roman"/>
                <w:b/>
                <w:sz w:val="24"/>
                <w:szCs w:val="24"/>
                <w:lang w:eastAsia="ru-RU"/>
              </w:rPr>
              <w:t xml:space="preserve">Уровень </w:t>
            </w:r>
            <w:proofErr w:type="gramStart"/>
            <w:r w:rsidRPr="006B460E">
              <w:rPr>
                <w:rFonts w:ascii="Times New Roman" w:eastAsia="Times New Roman" w:hAnsi="Times New Roman" w:cs="Times New Roman"/>
                <w:b/>
                <w:sz w:val="24"/>
                <w:szCs w:val="24"/>
                <w:lang w:eastAsia="ru-RU"/>
              </w:rPr>
              <w:t>в</w:t>
            </w:r>
            <w:proofErr w:type="gramEnd"/>
            <w:r w:rsidRPr="006B460E">
              <w:rPr>
                <w:rFonts w:ascii="Times New Roman" w:eastAsia="Times New Roman" w:hAnsi="Times New Roman" w:cs="Times New Roman"/>
                <w:b/>
                <w:sz w:val="24"/>
                <w:szCs w:val="24"/>
                <w:lang w:eastAsia="ru-RU"/>
              </w:rPr>
              <w:t xml:space="preserve"> </w:t>
            </w:r>
            <w:r w:rsidRPr="006B460E">
              <w:rPr>
                <w:rFonts w:ascii="Times New Roman" w:eastAsia="Times New Roman" w:hAnsi="Times New Roman" w:cs="Times New Roman"/>
                <w:b/>
                <w:sz w:val="24"/>
                <w:szCs w:val="24"/>
                <w:lang w:val="en-US" w:eastAsia="ru-RU"/>
              </w:rPr>
              <w:t>%</w:t>
            </w:r>
          </w:p>
        </w:tc>
      </w:tr>
      <w:tr w:rsidR="00C60EC8" w:rsidRPr="006B460E" w:rsidTr="008D59E1">
        <w:trPr>
          <w:trHeight w:val="145"/>
        </w:trPr>
        <w:tc>
          <w:tcPr>
            <w:tcW w:w="2348" w:type="dxa"/>
            <w:vMerge/>
          </w:tcPr>
          <w:p w:rsidR="00C60EC8" w:rsidRPr="006B460E" w:rsidRDefault="00C60EC8" w:rsidP="0091048C">
            <w:pPr>
              <w:spacing w:after="0"/>
              <w:jc w:val="both"/>
              <w:rPr>
                <w:rFonts w:ascii="Times New Roman" w:eastAsia="Times New Roman" w:hAnsi="Times New Roman" w:cs="Times New Roman"/>
                <w:sz w:val="24"/>
                <w:szCs w:val="24"/>
                <w:lang w:eastAsia="ru-RU"/>
              </w:rPr>
            </w:pPr>
          </w:p>
        </w:tc>
        <w:tc>
          <w:tcPr>
            <w:tcW w:w="2242" w:type="dxa"/>
          </w:tcPr>
          <w:p w:rsidR="00C60EC8" w:rsidRPr="006B460E" w:rsidRDefault="00C60EC8" w:rsidP="0091048C">
            <w:pPr>
              <w:spacing w:after="0"/>
              <w:jc w:val="center"/>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Низкий </w:t>
            </w:r>
          </w:p>
        </w:tc>
        <w:tc>
          <w:tcPr>
            <w:tcW w:w="2116" w:type="dxa"/>
          </w:tcPr>
          <w:p w:rsidR="00C60EC8" w:rsidRPr="006B460E" w:rsidRDefault="00C60EC8" w:rsidP="0091048C">
            <w:pPr>
              <w:spacing w:after="0"/>
              <w:jc w:val="center"/>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Средний </w:t>
            </w:r>
          </w:p>
        </w:tc>
        <w:tc>
          <w:tcPr>
            <w:tcW w:w="2164" w:type="dxa"/>
          </w:tcPr>
          <w:p w:rsidR="00C60EC8" w:rsidRPr="006B460E" w:rsidRDefault="00C60EC8" w:rsidP="0091048C">
            <w:pPr>
              <w:spacing w:after="0"/>
              <w:jc w:val="center"/>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Высокий </w:t>
            </w:r>
          </w:p>
        </w:tc>
      </w:tr>
      <w:tr w:rsidR="00C60EC8" w:rsidRPr="006B460E" w:rsidTr="008D59E1">
        <w:trPr>
          <w:trHeight w:val="317"/>
        </w:trPr>
        <w:tc>
          <w:tcPr>
            <w:tcW w:w="2348" w:type="dxa"/>
          </w:tcPr>
          <w:p w:rsidR="00C60EC8" w:rsidRPr="006B460E" w:rsidRDefault="00AD6943" w:rsidP="0091048C">
            <w:pPr>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Зрительное восприятие</w:t>
            </w:r>
          </w:p>
        </w:tc>
        <w:tc>
          <w:tcPr>
            <w:tcW w:w="2242" w:type="dxa"/>
          </w:tcPr>
          <w:p w:rsidR="00C60EC8" w:rsidRPr="006B460E" w:rsidRDefault="00C60EC8" w:rsidP="0091048C">
            <w:pPr>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30 %</w:t>
            </w:r>
          </w:p>
        </w:tc>
        <w:tc>
          <w:tcPr>
            <w:tcW w:w="2116" w:type="dxa"/>
          </w:tcPr>
          <w:p w:rsidR="00C60EC8" w:rsidRPr="006B460E" w:rsidRDefault="00C60EC8" w:rsidP="0091048C">
            <w:pPr>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50 %</w:t>
            </w:r>
          </w:p>
        </w:tc>
        <w:tc>
          <w:tcPr>
            <w:tcW w:w="2164" w:type="dxa"/>
          </w:tcPr>
          <w:p w:rsidR="00C60EC8" w:rsidRPr="006B460E" w:rsidRDefault="00C60EC8" w:rsidP="0091048C">
            <w:pPr>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20 %</w:t>
            </w:r>
          </w:p>
        </w:tc>
      </w:tr>
      <w:tr w:rsidR="00C60EC8" w:rsidRPr="006B460E" w:rsidTr="008D59E1">
        <w:trPr>
          <w:trHeight w:val="317"/>
        </w:trPr>
        <w:tc>
          <w:tcPr>
            <w:tcW w:w="2348" w:type="dxa"/>
          </w:tcPr>
          <w:p w:rsidR="00C60EC8" w:rsidRPr="006B460E" w:rsidRDefault="00AD6943" w:rsidP="0091048C">
            <w:pPr>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Слуховое восприятие</w:t>
            </w:r>
          </w:p>
        </w:tc>
        <w:tc>
          <w:tcPr>
            <w:tcW w:w="2242" w:type="dxa"/>
          </w:tcPr>
          <w:p w:rsidR="00C60EC8" w:rsidRPr="006B460E" w:rsidRDefault="00C60EC8" w:rsidP="0091048C">
            <w:pPr>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60 %</w:t>
            </w:r>
          </w:p>
        </w:tc>
        <w:tc>
          <w:tcPr>
            <w:tcW w:w="2116" w:type="dxa"/>
          </w:tcPr>
          <w:p w:rsidR="00C60EC8" w:rsidRPr="006B460E" w:rsidRDefault="00C60EC8" w:rsidP="0091048C">
            <w:pPr>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40 %</w:t>
            </w:r>
          </w:p>
        </w:tc>
        <w:tc>
          <w:tcPr>
            <w:tcW w:w="2164" w:type="dxa"/>
          </w:tcPr>
          <w:p w:rsidR="00C60EC8" w:rsidRPr="006B460E" w:rsidRDefault="00C60EC8" w:rsidP="0091048C">
            <w:pPr>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w:t>
            </w:r>
          </w:p>
        </w:tc>
      </w:tr>
      <w:tr w:rsidR="00C60EC8" w:rsidRPr="006B460E" w:rsidTr="008D59E1">
        <w:trPr>
          <w:trHeight w:val="317"/>
        </w:trPr>
        <w:tc>
          <w:tcPr>
            <w:tcW w:w="2348" w:type="dxa"/>
          </w:tcPr>
          <w:p w:rsidR="00C60EC8" w:rsidRPr="006B460E" w:rsidRDefault="00AD6943" w:rsidP="0091048C">
            <w:pPr>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Тактильные ощущения</w:t>
            </w:r>
          </w:p>
        </w:tc>
        <w:tc>
          <w:tcPr>
            <w:tcW w:w="2242" w:type="dxa"/>
          </w:tcPr>
          <w:p w:rsidR="00C60EC8" w:rsidRPr="006B460E" w:rsidRDefault="00C60EC8" w:rsidP="0091048C">
            <w:pPr>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40 %</w:t>
            </w:r>
          </w:p>
        </w:tc>
        <w:tc>
          <w:tcPr>
            <w:tcW w:w="2116" w:type="dxa"/>
          </w:tcPr>
          <w:p w:rsidR="00C60EC8" w:rsidRPr="006B460E" w:rsidRDefault="00C60EC8" w:rsidP="0091048C">
            <w:pPr>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30 %</w:t>
            </w:r>
          </w:p>
        </w:tc>
        <w:tc>
          <w:tcPr>
            <w:tcW w:w="2164" w:type="dxa"/>
          </w:tcPr>
          <w:p w:rsidR="00C60EC8" w:rsidRPr="006B460E" w:rsidRDefault="00C60EC8" w:rsidP="0091048C">
            <w:pPr>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30 %</w:t>
            </w:r>
          </w:p>
        </w:tc>
      </w:tr>
      <w:tr w:rsidR="00C60EC8" w:rsidRPr="006B460E" w:rsidTr="008D59E1">
        <w:trPr>
          <w:trHeight w:val="648"/>
        </w:trPr>
        <w:tc>
          <w:tcPr>
            <w:tcW w:w="2348" w:type="dxa"/>
          </w:tcPr>
          <w:p w:rsidR="00C60EC8" w:rsidRPr="006B460E" w:rsidRDefault="00C60EC8" w:rsidP="0091048C">
            <w:pPr>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Уровень тревожности </w:t>
            </w:r>
          </w:p>
        </w:tc>
        <w:tc>
          <w:tcPr>
            <w:tcW w:w="2242" w:type="dxa"/>
          </w:tcPr>
          <w:p w:rsidR="00C60EC8" w:rsidRPr="006B460E" w:rsidRDefault="00C60EC8" w:rsidP="0091048C">
            <w:pPr>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50 %</w:t>
            </w:r>
          </w:p>
        </w:tc>
        <w:tc>
          <w:tcPr>
            <w:tcW w:w="2116" w:type="dxa"/>
          </w:tcPr>
          <w:p w:rsidR="00C60EC8" w:rsidRPr="006B460E" w:rsidRDefault="00C60EC8" w:rsidP="0091048C">
            <w:pPr>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20 %</w:t>
            </w:r>
          </w:p>
        </w:tc>
        <w:tc>
          <w:tcPr>
            <w:tcW w:w="2164" w:type="dxa"/>
          </w:tcPr>
          <w:p w:rsidR="00C60EC8" w:rsidRPr="006B460E" w:rsidRDefault="00C60EC8" w:rsidP="0091048C">
            <w:pPr>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30 %</w:t>
            </w:r>
          </w:p>
        </w:tc>
      </w:tr>
    </w:tbl>
    <w:p w:rsidR="00C60EC8" w:rsidRPr="006B460E" w:rsidRDefault="00C60EC8" w:rsidP="0091048C">
      <w:pPr>
        <w:spacing w:after="0"/>
        <w:ind w:firstLine="709"/>
        <w:jc w:val="center"/>
        <w:rPr>
          <w:rFonts w:ascii="Times New Roman" w:eastAsia="Times New Roman" w:hAnsi="Times New Roman" w:cs="Times New Roman"/>
          <w:b/>
          <w:sz w:val="24"/>
          <w:szCs w:val="24"/>
          <w:lang w:eastAsia="ru-RU"/>
        </w:rPr>
      </w:pP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lastRenderedPageBreak/>
        <w:t>Анализ диагностической информации позволил сделать вывод о динамике развития зрительного, сл</w:t>
      </w:r>
      <w:r w:rsidR="009E70AA" w:rsidRPr="006B460E">
        <w:rPr>
          <w:rFonts w:ascii="Times New Roman" w:eastAsia="Times New Roman" w:hAnsi="Times New Roman" w:cs="Times New Roman"/>
          <w:sz w:val="24"/>
          <w:szCs w:val="24"/>
          <w:lang w:eastAsia="ru-RU"/>
        </w:rPr>
        <w:t xml:space="preserve">ухового, тактильного восприятия, </w:t>
      </w:r>
      <w:r w:rsidRPr="006B460E">
        <w:rPr>
          <w:rFonts w:ascii="Times New Roman" w:eastAsia="Times New Roman" w:hAnsi="Times New Roman" w:cs="Times New Roman"/>
          <w:sz w:val="24"/>
          <w:szCs w:val="24"/>
          <w:lang w:eastAsia="ru-RU"/>
        </w:rPr>
        <w:t xml:space="preserve">а также </w:t>
      </w:r>
      <w:r w:rsidR="00DE69E3" w:rsidRPr="006B460E">
        <w:rPr>
          <w:rFonts w:ascii="Times New Roman" w:eastAsia="Times New Roman" w:hAnsi="Times New Roman" w:cs="Times New Roman"/>
          <w:sz w:val="24"/>
          <w:szCs w:val="24"/>
          <w:lang w:eastAsia="ru-RU"/>
        </w:rPr>
        <w:t xml:space="preserve">об </w:t>
      </w:r>
      <w:r w:rsidRPr="006B460E">
        <w:rPr>
          <w:rFonts w:ascii="Times New Roman" w:eastAsia="Times New Roman" w:hAnsi="Times New Roman" w:cs="Times New Roman"/>
          <w:sz w:val="24"/>
          <w:szCs w:val="24"/>
          <w:lang w:eastAsia="ru-RU"/>
        </w:rPr>
        <w:t>изменении уровня тревожности (результаты представлены в таблице 5.)</w:t>
      </w:r>
    </w:p>
    <w:p w:rsidR="00C60EC8" w:rsidRPr="006B460E" w:rsidRDefault="00C60EC8" w:rsidP="0091048C">
      <w:pPr>
        <w:spacing w:after="0"/>
        <w:ind w:firstLine="709"/>
        <w:jc w:val="right"/>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Таблица 5</w:t>
      </w:r>
    </w:p>
    <w:p w:rsidR="00C60EC8" w:rsidRPr="006B460E" w:rsidRDefault="00C60EC8" w:rsidP="0091048C">
      <w:pPr>
        <w:spacing w:after="0"/>
        <w:ind w:firstLine="709"/>
        <w:jc w:val="center"/>
        <w:rPr>
          <w:rFonts w:ascii="Times New Roman" w:eastAsia="Times New Roman" w:hAnsi="Times New Roman" w:cs="Times New Roman"/>
          <w:b/>
          <w:i/>
          <w:sz w:val="24"/>
          <w:szCs w:val="24"/>
          <w:lang w:eastAsia="ru-RU"/>
        </w:rPr>
      </w:pPr>
      <w:r w:rsidRPr="006B460E">
        <w:rPr>
          <w:rFonts w:ascii="Times New Roman" w:eastAsia="Times New Roman" w:hAnsi="Times New Roman" w:cs="Times New Roman"/>
          <w:b/>
          <w:i/>
          <w:sz w:val="24"/>
          <w:szCs w:val="24"/>
          <w:lang w:eastAsia="ru-RU"/>
        </w:rPr>
        <w:t>Результаты апробации коррекционно-развивающей программы</w:t>
      </w:r>
    </w:p>
    <w:tbl>
      <w:tblPr>
        <w:tblStyle w:val="af6"/>
        <w:tblW w:w="0" w:type="auto"/>
        <w:tblLook w:val="04A0" w:firstRow="1" w:lastRow="0" w:firstColumn="1" w:lastColumn="0" w:noHBand="0" w:noVBand="1"/>
      </w:tblPr>
      <w:tblGrid>
        <w:gridCol w:w="1100"/>
        <w:gridCol w:w="2858"/>
        <w:gridCol w:w="1879"/>
        <w:gridCol w:w="1866"/>
        <w:gridCol w:w="1867"/>
      </w:tblGrid>
      <w:tr w:rsidR="00CC0F2C" w:rsidRPr="006B460E" w:rsidTr="00CC0F2C">
        <w:tc>
          <w:tcPr>
            <w:tcW w:w="1101" w:type="dxa"/>
          </w:tcPr>
          <w:p w:rsidR="00CC0F2C" w:rsidRPr="006B460E" w:rsidRDefault="00CC0F2C" w:rsidP="0091048C">
            <w:pPr>
              <w:snapToGrid w:val="0"/>
              <w:spacing w:line="276" w:lineRule="auto"/>
              <w:jc w:val="both"/>
              <w:rPr>
                <w:rFonts w:ascii="Times New Roman" w:eastAsia="Times New Roman" w:hAnsi="Times New Roman" w:cs="Times New Roman"/>
                <w:b/>
                <w:sz w:val="24"/>
                <w:szCs w:val="24"/>
                <w:lang w:eastAsia="ru-RU"/>
              </w:rPr>
            </w:pPr>
            <w:r w:rsidRPr="006B460E">
              <w:rPr>
                <w:rFonts w:ascii="Times New Roman" w:eastAsia="Times New Roman" w:hAnsi="Times New Roman" w:cs="Times New Roman"/>
                <w:b/>
                <w:sz w:val="24"/>
                <w:szCs w:val="24"/>
                <w:lang w:eastAsia="ru-RU"/>
              </w:rPr>
              <w:t>№</w:t>
            </w:r>
          </w:p>
          <w:p w:rsidR="00CC0F2C" w:rsidRPr="006B460E" w:rsidRDefault="00CC0F2C" w:rsidP="0091048C">
            <w:pPr>
              <w:spacing w:line="276" w:lineRule="auto"/>
              <w:jc w:val="center"/>
              <w:rPr>
                <w:rFonts w:ascii="Times New Roman" w:eastAsia="Times New Roman" w:hAnsi="Times New Roman" w:cs="Times New Roman"/>
                <w:b/>
                <w:i/>
                <w:sz w:val="24"/>
                <w:szCs w:val="24"/>
                <w:lang w:eastAsia="ru-RU"/>
              </w:rPr>
            </w:pPr>
            <w:proofErr w:type="gramStart"/>
            <w:r w:rsidRPr="006B460E">
              <w:rPr>
                <w:rFonts w:ascii="Times New Roman" w:eastAsia="Times New Roman" w:hAnsi="Times New Roman" w:cs="Times New Roman"/>
                <w:b/>
                <w:sz w:val="24"/>
                <w:szCs w:val="24"/>
                <w:lang w:eastAsia="ru-RU"/>
              </w:rPr>
              <w:t>п</w:t>
            </w:r>
            <w:proofErr w:type="gramEnd"/>
            <w:r w:rsidRPr="006B460E">
              <w:rPr>
                <w:rFonts w:ascii="Times New Roman" w:eastAsia="Times New Roman" w:hAnsi="Times New Roman" w:cs="Times New Roman"/>
                <w:b/>
                <w:sz w:val="24"/>
                <w:szCs w:val="24"/>
                <w:lang w:val="en-US" w:eastAsia="ru-RU"/>
              </w:rPr>
              <w:t>/</w:t>
            </w:r>
            <w:r w:rsidRPr="006B460E">
              <w:rPr>
                <w:rFonts w:ascii="Times New Roman" w:eastAsia="Times New Roman" w:hAnsi="Times New Roman" w:cs="Times New Roman"/>
                <w:b/>
                <w:sz w:val="24"/>
                <w:szCs w:val="24"/>
                <w:lang w:eastAsia="ru-RU"/>
              </w:rPr>
              <w:t>п</w:t>
            </w:r>
          </w:p>
        </w:tc>
        <w:tc>
          <w:tcPr>
            <w:tcW w:w="2858" w:type="dxa"/>
          </w:tcPr>
          <w:p w:rsidR="00CC0F2C" w:rsidRPr="006B460E" w:rsidRDefault="00CC0F2C" w:rsidP="0091048C">
            <w:pPr>
              <w:spacing w:line="276" w:lineRule="auto"/>
              <w:jc w:val="center"/>
              <w:rPr>
                <w:rFonts w:ascii="Times New Roman" w:eastAsia="Times New Roman" w:hAnsi="Times New Roman" w:cs="Times New Roman"/>
                <w:b/>
                <w:i/>
                <w:sz w:val="24"/>
                <w:szCs w:val="24"/>
                <w:lang w:eastAsia="ru-RU"/>
              </w:rPr>
            </w:pPr>
            <w:r w:rsidRPr="006B460E">
              <w:rPr>
                <w:rFonts w:ascii="Times New Roman" w:eastAsia="Times New Roman" w:hAnsi="Times New Roman" w:cs="Times New Roman"/>
                <w:b/>
                <w:sz w:val="24"/>
                <w:szCs w:val="24"/>
                <w:lang w:eastAsia="ru-RU"/>
              </w:rPr>
              <w:t>Исследуемый показатель</w:t>
            </w:r>
          </w:p>
        </w:tc>
        <w:tc>
          <w:tcPr>
            <w:tcW w:w="1879" w:type="dxa"/>
          </w:tcPr>
          <w:p w:rsidR="001F7F20" w:rsidRPr="006B460E" w:rsidRDefault="00CC0F2C" w:rsidP="0091048C">
            <w:pPr>
              <w:snapToGrid w:val="0"/>
              <w:spacing w:line="276" w:lineRule="auto"/>
              <w:jc w:val="center"/>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Положи</w:t>
            </w:r>
            <w:r w:rsidR="001F7F20" w:rsidRPr="006B460E">
              <w:rPr>
                <w:rFonts w:ascii="Times New Roman" w:eastAsia="Times New Roman" w:hAnsi="Times New Roman" w:cs="Times New Roman"/>
                <w:sz w:val="24"/>
                <w:szCs w:val="24"/>
                <w:lang w:eastAsia="ru-RU"/>
              </w:rPr>
              <w:t>-</w:t>
            </w:r>
          </w:p>
          <w:p w:rsidR="00CC0F2C" w:rsidRPr="006B460E" w:rsidRDefault="001F7F20" w:rsidP="0091048C">
            <w:pPr>
              <w:snapToGrid w:val="0"/>
              <w:spacing w:line="276" w:lineRule="auto"/>
              <w:jc w:val="center"/>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те</w:t>
            </w:r>
            <w:r w:rsidR="00CC0F2C" w:rsidRPr="006B460E">
              <w:rPr>
                <w:rFonts w:ascii="Times New Roman" w:eastAsia="Times New Roman" w:hAnsi="Times New Roman" w:cs="Times New Roman"/>
                <w:sz w:val="24"/>
                <w:szCs w:val="24"/>
                <w:lang w:eastAsia="ru-RU"/>
              </w:rPr>
              <w:t>льная</w:t>
            </w:r>
          </w:p>
          <w:p w:rsidR="00CC0F2C" w:rsidRPr="006B460E" w:rsidRDefault="00CC0F2C" w:rsidP="0091048C">
            <w:pPr>
              <w:spacing w:line="276" w:lineRule="auto"/>
              <w:jc w:val="center"/>
              <w:rPr>
                <w:rFonts w:ascii="Times New Roman" w:eastAsia="Times New Roman" w:hAnsi="Times New Roman" w:cs="Times New Roman"/>
                <w:b/>
                <w:i/>
                <w:sz w:val="24"/>
                <w:szCs w:val="24"/>
                <w:lang w:eastAsia="ru-RU"/>
              </w:rPr>
            </w:pPr>
            <w:r w:rsidRPr="006B460E">
              <w:rPr>
                <w:rFonts w:ascii="Times New Roman" w:eastAsia="Times New Roman" w:hAnsi="Times New Roman" w:cs="Times New Roman"/>
                <w:sz w:val="24"/>
                <w:szCs w:val="24"/>
                <w:lang w:eastAsia="ru-RU"/>
              </w:rPr>
              <w:t>динамика</w:t>
            </w:r>
          </w:p>
        </w:tc>
        <w:tc>
          <w:tcPr>
            <w:tcW w:w="1866" w:type="dxa"/>
          </w:tcPr>
          <w:p w:rsidR="00CC0F2C" w:rsidRPr="006B460E" w:rsidRDefault="00CC0F2C" w:rsidP="0091048C">
            <w:pPr>
              <w:spacing w:line="276" w:lineRule="auto"/>
              <w:jc w:val="center"/>
              <w:rPr>
                <w:rFonts w:ascii="Times New Roman" w:eastAsia="Times New Roman" w:hAnsi="Times New Roman" w:cs="Times New Roman"/>
                <w:b/>
                <w:i/>
                <w:sz w:val="24"/>
                <w:szCs w:val="24"/>
                <w:lang w:eastAsia="ru-RU"/>
              </w:rPr>
            </w:pPr>
            <w:proofErr w:type="gramStart"/>
            <w:r w:rsidRPr="006B460E">
              <w:rPr>
                <w:rFonts w:ascii="Times New Roman" w:eastAsia="Times New Roman" w:hAnsi="Times New Roman" w:cs="Times New Roman"/>
                <w:sz w:val="24"/>
                <w:szCs w:val="24"/>
                <w:lang w:eastAsia="ru-RU"/>
              </w:rPr>
              <w:t>Незначи-тельная</w:t>
            </w:r>
            <w:proofErr w:type="gramEnd"/>
            <w:r w:rsidRPr="006B460E">
              <w:rPr>
                <w:rFonts w:ascii="Times New Roman" w:eastAsia="Times New Roman" w:hAnsi="Times New Roman" w:cs="Times New Roman"/>
                <w:sz w:val="24"/>
                <w:szCs w:val="24"/>
                <w:lang w:eastAsia="ru-RU"/>
              </w:rPr>
              <w:t xml:space="preserve"> динамика</w:t>
            </w:r>
          </w:p>
        </w:tc>
        <w:tc>
          <w:tcPr>
            <w:tcW w:w="1867" w:type="dxa"/>
          </w:tcPr>
          <w:p w:rsidR="00CC0F2C" w:rsidRPr="006B460E" w:rsidRDefault="004C5A63" w:rsidP="0091048C">
            <w:pPr>
              <w:snapToGrid w:val="0"/>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Отрица</w:t>
            </w:r>
            <w:r w:rsidR="00CC0F2C" w:rsidRPr="006B460E">
              <w:rPr>
                <w:rFonts w:ascii="Times New Roman" w:eastAsia="Times New Roman" w:hAnsi="Times New Roman" w:cs="Times New Roman"/>
                <w:sz w:val="24"/>
                <w:szCs w:val="24"/>
                <w:lang w:eastAsia="ru-RU"/>
              </w:rPr>
              <w:t>тельная</w:t>
            </w:r>
          </w:p>
          <w:p w:rsidR="00CC0F2C" w:rsidRPr="006B460E" w:rsidRDefault="00CC0F2C" w:rsidP="0091048C">
            <w:pPr>
              <w:spacing w:line="276" w:lineRule="auto"/>
              <w:jc w:val="center"/>
              <w:rPr>
                <w:rFonts w:ascii="Times New Roman" w:eastAsia="Times New Roman" w:hAnsi="Times New Roman" w:cs="Times New Roman"/>
                <w:b/>
                <w:i/>
                <w:sz w:val="24"/>
                <w:szCs w:val="24"/>
                <w:lang w:eastAsia="ru-RU"/>
              </w:rPr>
            </w:pPr>
            <w:r w:rsidRPr="006B460E">
              <w:rPr>
                <w:rFonts w:ascii="Times New Roman" w:eastAsia="Times New Roman" w:hAnsi="Times New Roman" w:cs="Times New Roman"/>
                <w:sz w:val="24"/>
                <w:szCs w:val="24"/>
                <w:lang w:eastAsia="ru-RU"/>
              </w:rPr>
              <w:t>динамика</w:t>
            </w:r>
          </w:p>
        </w:tc>
      </w:tr>
      <w:tr w:rsidR="00CC0F2C" w:rsidRPr="006B460E" w:rsidTr="008D59E1">
        <w:tc>
          <w:tcPr>
            <w:tcW w:w="9571" w:type="dxa"/>
            <w:gridSpan w:val="5"/>
          </w:tcPr>
          <w:p w:rsidR="00CC0F2C" w:rsidRPr="006B460E" w:rsidRDefault="00CC0F2C" w:rsidP="0091048C">
            <w:pPr>
              <w:spacing w:line="276" w:lineRule="auto"/>
              <w:jc w:val="center"/>
              <w:rPr>
                <w:rFonts w:ascii="Times New Roman" w:eastAsia="Times New Roman" w:hAnsi="Times New Roman" w:cs="Times New Roman"/>
                <w:b/>
                <w:i/>
                <w:sz w:val="24"/>
                <w:szCs w:val="24"/>
                <w:lang w:eastAsia="ru-RU"/>
              </w:rPr>
            </w:pPr>
            <w:r w:rsidRPr="006B460E">
              <w:rPr>
                <w:rFonts w:ascii="Times New Roman" w:eastAsia="Times New Roman" w:hAnsi="Times New Roman" w:cs="Times New Roman"/>
                <w:sz w:val="24"/>
                <w:szCs w:val="24"/>
                <w:lang w:eastAsia="ru-RU"/>
              </w:rPr>
              <w:t>Динамика состояния сенсорно-перцептивной сферы</w:t>
            </w:r>
          </w:p>
        </w:tc>
      </w:tr>
      <w:tr w:rsidR="00CC0F2C" w:rsidRPr="006B460E" w:rsidTr="00CC0F2C">
        <w:tc>
          <w:tcPr>
            <w:tcW w:w="1101" w:type="dxa"/>
          </w:tcPr>
          <w:p w:rsidR="00CC0F2C" w:rsidRPr="006B460E" w:rsidRDefault="00CC0F2C" w:rsidP="0091048C">
            <w:pPr>
              <w:spacing w:line="276" w:lineRule="auto"/>
              <w:jc w:val="center"/>
              <w:rPr>
                <w:rFonts w:ascii="Times New Roman" w:eastAsia="Times New Roman" w:hAnsi="Times New Roman" w:cs="Times New Roman"/>
                <w:b/>
                <w:i/>
                <w:sz w:val="24"/>
                <w:szCs w:val="24"/>
                <w:lang w:eastAsia="ru-RU"/>
              </w:rPr>
            </w:pPr>
            <w:r w:rsidRPr="006B460E">
              <w:rPr>
                <w:rFonts w:ascii="Times New Roman" w:eastAsia="Times New Roman" w:hAnsi="Times New Roman" w:cs="Times New Roman"/>
                <w:b/>
                <w:i/>
                <w:sz w:val="24"/>
                <w:szCs w:val="24"/>
                <w:lang w:eastAsia="ru-RU"/>
              </w:rPr>
              <w:t>1</w:t>
            </w:r>
          </w:p>
        </w:tc>
        <w:tc>
          <w:tcPr>
            <w:tcW w:w="2858" w:type="dxa"/>
          </w:tcPr>
          <w:p w:rsidR="00CC0F2C" w:rsidRPr="006B460E" w:rsidRDefault="00CC0F2C" w:rsidP="0091048C">
            <w:pPr>
              <w:spacing w:line="276" w:lineRule="auto"/>
              <w:jc w:val="both"/>
              <w:rPr>
                <w:rFonts w:ascii="Times New Roman" w:eastAsia="Times New Roman" w:hAnsi="Times New Roman" w:cs="Times New Roman"/>
                <w:b/>
                <w:i/>
                <w:sz w:val="24"/>
                <w:szCs w:val="24"/>
                <w:lang w:eastAsia="ru-RU"/>
              </w:rPr>
            </w:pPr>
            <w:r w:rsidRPr="006B460E">
              <w:rPr>
                <w:rFonts w:ascii="Times New Roman" w:eastAsia="Times New Roman" w:hAnsi="Times New Roman" w:cs="Times New Roman"/>
                <w:sz w:val="24"/>
                <w:szCs w:val="24"/>
                <w:lang w:eastAsia="ru-RU"/>
              </w:rPr>
              <w:t>Зрительное восприятие</w:t>
            </w:r>
          </w:p>
        </w:tc>
        <w:tc>
          <w:tcPr>
            <w:tcW w:w="1879" w:type="dxa"/>
          </w:tcPr>
          <w:p w:rsidR="00CC0F2C" w:rsidRPr="006B460E" w:rsidRDefault="00CC0F2C" w:rsidP="0091048C">
            <w:pPr>
              <w:snapToGrid w:val="0"/>
              <w:spacing w:line="276" w:lineRule="auto"/>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60%</w:t>
            </w:r>
          </w:p>
        </w:tc>
        <w:tc>
          <w:tcPr>
            <w:tcW w:w="1866" w:type="dxa"/>
          </w:tcPr>
          <w:p w:rsidR="00CC0F2C" w:rsidRPr="006B460E" w:rsidRDefault="00CC0F2C" w:rsidP="0091048C">
            <w:pPr>
              <w:snapToGrid w:val="0"/>
              <w:spacing w:line="276" w:lineRule="auto"/>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40%</w:t>
            </w:r>
          </w:p>
        </w:tc>
        <w:tc>
          <w:tcPr>
            <w:tcW w:w="1867" w:type="dxa"/>
          </w:tcPr>
          <w:p w:rsidR="00CC0F2C" w:rsidRPr="006B460E" w:rsidRDefault="00CC0F2C" w:rsidP="0091048C">
            <w:pPr>
              <w:snapToGrid w:val="0"/>
              <w:spacing w:line="276" w:lineRule="auto"/>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w:t>
            </w:r>
          </w:p>
        </w:tc>
      </w:tr>
      <w:tr w:rsidR="00CC0F2C" w:rsidRPr="006B460E" w:rsidTr="00CC0F2C">
        <w:tc>
          <w:tcPr>
            <w:tcW w:w="1101" w:type="dxa"/>
          </w:tcPr>
          <w:p w:rsidR="00CC0F2C" w:rsidRPr="006B460E" w:rsidRDefault="00CC0F2C" w:rsidP="0091048C">
            <w:pPr>
              <w:spacing w:line="276" w:lineRule="auto"/>
              <w:jc w:val="center"/>
              <w:rPr>
                <w:rFonts w:ascii="Times New Roman" w:eastAsia="Times New Roman" w:hAnsi="Times New Roman" w:cs="Times New Roman"/>
                <w:b/>
                <w:i/>
                <w:sz w:val="24"/>
                <w:szCs w:val="24"/>
                <w:lang w:eastAsia="ru-RU"/>
              </w:rPr>
            </w:pPr>
            <w:r w:rsidRPr="006B460E">
              <w:rPr>
                <w:rFonts w:ascii="Times New Roman" w:eastAsia="Times New Roman" w:hAnsi="Times New Roman" w:cs="Times New Roman"/>
                <w:b/>
                <w:i/>
                <w:sz w:val="24"/>
                <w:szCs w:val="24"/>
                <w:lang w:eastAsia="ru-RU"/>
              </w:rPr>
              <w:t>2</w:t>
            </w:r>
          </w:p>
        </w:tc>
        <w:tc>
          <w:tcPr>
            <w:tcW w:w="2858" w:type="dxa"/>
          </w:tcPr>
          <w:p w:rsidR="00CC0F2C" w:rsidRPr="006B460E" w:rsidRDefault="00CC0F2C" w:rsidP="0091048C">
            <w:pPr>
              <w:spacing w:line="276" w:lineRule="auto"/>
              <w:jc w:val="center"/>
              <w:rPr>
                <w:rFonts w:ascii="Times New Roman" w:eastAsia="Times New Roman" w:hAnsi="Times New Roman" w:cs="Times New Roman"/>
                <w:b/>
                <w:i/>
                <w:sz w:val="24"/>
                <w:szCs w:val="24"/>
                <w:lang w:eastAsia="ru-RU"/>
              </w:rPr>
            </w:pPr>
            <w:r w:rsidRPr="006B460E">
              <w:rPr>
                <w:rFonts w:ascii="Times New Roman" w:eastAsia="Times New Roman" w:hAnsi="Times New Roman" w:cs="Times New Roman"/>
                <w:sz w:val="24"/>
                <w:szCs w:val="24"/>
                <w:lang w:eastAsia="ru-RU"/>
              </w:rPr>
              <w:t>Слуховое восприятие</w:t>
            </w:r>
          </w:p>
        </w:tc>
        <w:tc>
          <w:tcPr>
            <w:tcW w:w="1879" w:type="dxa"/>
          </w:tcPr>
          <w:p w:rsidR="00CC0F2C" w:rsidRPr="006B460E" w:rsidRDefault="00CC0F2C" w:rsidP="0091048C">
            <w:pPr>
              <w:snapToGrid w:val="0"/>
              <w:spacing w:line="276" w:lineRule="auto"/>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40%</w:t>
            </w:r>
          </w:p>
        </w:tc>
        <w:tc>
          <w:tcPr>
            <w:tcW w:w="1866" w:type="dxa"/>
          </w:tcPr>
          <w:p w:rsidR="00CC0F2C" w:rsidRPr="006B460E" w:rsidRDefault="00CC0F2C" w:rsidP="0091048C">
            <w:pPr>
              <w:snapToGrid w:val="0"/>
              <w:spacing w:line="276" w:lineRule="auto"/>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60%</w:t>
            </w:r>
          </w:p>
        </w:tc>
        <w:tc>
          <w:tcPr>
            <w:tcW w:w="1867" w:type="dxa"/>
          </w:tcPr>
          <w:p w:rsidR="00CC0F2C" w:rsidRPr="006B460E" w:rsidRDefault="00CC0F2C" w:rsidP="0091048C">
            <w:pPr>
              <w:snapToGrid w:val="0"/>
              <w:spacing w:line="276" w:lineRule="auto"/>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w:t>
            </w:r>
          </w:p>
        </w:tc>
      </w:tr>
      <w:tr w:rsidR="00CC0F2C" w:rsidRPr="006B460E" w:rsidTr="00CC0F2C">
        <w:tc>
          <w:tcPr>
            <w:tcW w:w="1101" w:type="dxa"/>
          </w:tcPr>
          <w:p w:rsidR="00CC0F2C" w:rsidRPr="006B460E" w:rsidRDefault="00CC0F2C" w:rsidP="0091048C">
            <w:pPr>
              <w:spacing w:line="276" w:lineRule="auto"/>
              <w:jc w:val="center"/>
              <w:rPr>
                <w:rFonts w:ascii="Times New Roman" w:eastAsia="Times New Roman" w:hAnsi="Times New Roman" w:cs="Times New Roman"/>
                <w:b/>
                <w:i/>
                <w:sz w:val="24"/>
                <w:szCs w:val="24"/>
                <w:lang w:eastAsia="ru-RU"/>
              </w:rPr>
            </w:pPr>
            <w:r w:rsidRPr="006B460E">
              <w:rPr>
                <w:rFonts w:ascii="Times New Roman" w:eastAsia="Times New Roman" w:hAnsi="Times New Roman" w:cs="Times New Roman"/>
                <w:b/>
                <w:i/>
                <w:sz w:val="24"/>
                <w:szCs w:val="24"/>
                <w:lang w:eastAsia="ru-RU"/>
              </w:rPr>
              <w:t>3</w:t>
            </w:r>
          </w:p>
        </w:tc>
        <w:tc>
          <w:tcPr>
            <w:tcW w:w="2858" w:type="dxa"/>
          </w:tcPr>
          <w:p w:rsidR="00CC0F2C" w:rsidRPr="006B460E" w:rsidRDefault="00CC0F2C" w:rsidP="0091048C">
            <w:pPr>
              <w:spacing w:line="276" w:lineRule="auto"/>
              <w:jc w:val="both"/>
              <w:rPr>
                <w:rFonts w:ascii="Times New Roman" w:eastAsia="Times New Roman" w:hAnsi="Times New Roman" w:cs="Times New Roman"/>
                <w:b/>
                <w:i/>
                <w:sz w:val="24"/>
                <w:szCs w:val="24"/>
                <w:lang w:eastAsia="ru-RU"/>
              </w:rPr>
            </w:pPr>
            <w:r w:rsidRPr="006B460E">
              <w:rPr>
                <w:rFonts w:ascii="Times New Roman" w:eastAsia="Times New Roman" w:hAnsi="Times New Roman" w:cs="Times New Roman"/>
                <w:sz w:val="24"/>
                <w:szCs w:val="24"/>
                <w:lang w:eastAsia="ru-RU"/>
              </w:rPr>
              <w:t>Тактильное восприятие</w:t>
            </w:r>
          </w:p>
        </w:tc>
        <w:tc>
          <w:tcPr>
            <w:tcW w:w="1879" w:type="dxa"/>
          </w:tcPr>
          <w:p w:rsidR="00CC0F2C" w:rsidRPr="006B460E" w:rsidRDefault="00CC0F2C" w:rsidP="0091048C">
            <w:pPr>
              <w:snapToGrid w:val="0"/>
              <w:spacing w:line="276" w:lineRule="auto"/>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60%</w:t>
            </w:r>
          </w:p>
        </w:tc>
        <w:tc>
          <w:tcPr>
            <w:tcW w:w="1866" w:type="dxa"/>
          </w:tcPr>
          <w:p w:rsidR="00CC0F2C" w:rsidRPr="006B460E" w:rsidRDefault="00CC0F2C" w:rsidP="0091048C">
            <w:pPr>
              <w:snapToGrid w:val="0"/>
              <w:spacing w:line="276" w:lineRule="auto"/>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40%</w:t>
            </w:r>
          </w:p>
        </w:tc>
        <w:tc>
          <w:tcPr>
            <w:tcW w:w="1867" w:type="dxa"/>
          </w:tcPr>
          <w:p w:rsidR="00CC0F2C" w:rsidRPr="006B460E" w:rsidRDefault="00CC0F2C" w:rsidP="0091048C">
            <w:pPr>
              <w:snapToGrid w:val="0"/>
              <w:spacing w:line="276" w:lineRule="auto"/>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w:t>
            </w:r>
          </w:p>
        </w:tc>
      </w:tr>
      <w:tr w:rsidR="00CC0F2C" w:rsidRPr="006B460E" w:rsidTr="008D59E1">
        <w:tc>
          <w:tcPr>
            <w:tcW w:w="9571" w:type="dxa"/>
            <w:gridSpan w:val="5"/>
          </w:tcPr>
          <w:p w:rsidR="00CC0F2C" w:rsidRPr="006B460E" w:rsidRDefault="00CC0F2C" w:rsidP="0091048C">
            <w:pPr>
              <w:spacing w:line="276" w:lineRule="auto"/>
              <w:jc w:val="center"/>
              <w:rPr>
                <w:rFonts w:ascii="Times New Roman" w:eastAsia="Times New Roman" w:hAnsi="Times New Roman" w:cs="Times New Roman"/>
                <w:b/>
                <w:i/>
                <w:sz w:val="24"/>
                <w:szCs w:val="24"/>
                <w:lang w:eastAsia="ru-RU"/>
              </w:rPr>
            </w:pPr>
            <w:r w:rsidRPr="006B460E">
              <w:rPr>
                <w:rFonts w:ascii="Times New Roman" w:eastAsia="Times New Roman" w:hAnsi="Times New Roman" w:cs="Times New Roman"/>
                <w:sz w:val="24"/>
                <w:szCs w:val="24"/>
                <w:lang w:eastAsia="ru-RU"/>
              </w:rPr>
              <w:t>Динамика состояния эмоционально-волевой сферы</w:t>
            </w:r>
          </w:p>
        </w:tc>
      </w:tr>
      <w:tr w:rsidR="00CC0F2C" w:rsidRPr="006B460E" w:rsidTr="00CC0F2C">
        <w:tc>
          <w:tcPr>
            <w:tcW w:w="1101" w:type="dxa"/>
          </w:tcPr>
          <w:p w:rsidR="00CC0F2C" w:rsidRPr="006B460E" w:rsidRDefault="00CC0F2C" w:rsidP="0091048C">
            <w:pPr>
              <w:spacing w:line="276" w:lineRule="auto"/>
              <w:jc w:val="center"/>
              <w:rPr>
                <w:rFonts w:ascii="Times New Roman" w:eastAsia="Times New Roman" w:hAnsi="Times New Roman" w:cs="Times New Roman"/>
                <w:b/>
                <w:i/>
                <w:sz w:val="24"/>
                <w:szCs w:val="24"/>
                <w:lang w:eastAsia="ru-RU"/>
              </w:rPr>
            </w:pPr>
            <w:r w:rsidRPr="006B460E">
              <w:rPr>
                <w:rFonts w:ascii="Times New Roman" w:eastAsia="Times New Roman" w:hAnsi="Times New Roman" w:cs="Times New Roman"/>
                <w:b/>
                <w:i/>
                <w:sz w:val="24"/>
                <w:szCs w:val="24"/>
                <w:lang w:eastAsia="ru-RU"/>
              </w:rPr>
              <w:t>4</w:t>
            </w:r>
          </w:p>
        </w:tc>
        <w:tc>
          <w:tcPr>
            <w:tcW w:w="2858" w:type="dxa"/>
          </w:tcPr>
          <w:p w:rsidR="00CC0F2C" w:rsidRPr="006B460E" w:rsidRDefault="00CC0F2C" w:rsidP="0091048C">
            <w:pPr>
              <w:spacing w:line="276" w:lineRule="auto"/>
              <w:jc w:val="both"/>
              <w:rPr>
                <w:rFonts w:ascii="Times New Roman" w:eastAsia="Times New Roman" w:hAnsi="Times New Roman" w:cs="Times New Roman"/>
                <w:b/>
                <w:i/>
                <w:sz w:val="24"/>
                <w:szCs w:val="24"/>
                <w:lang w:eastAsia="ru-RU"/>
              </w:rPr>
            </w:pPr>
            <w:r w:rsidRPr="006B460E">
              <w:rPr>
                <w:rFonts w:ascii="Times New Roman" w:eastAsia="Times New Roman" w:hAnsi="Times New Roman" w:cs="Times New Roman"/>
                <w:sz w:val="24"/>
                <w:szCs w:val="24"/>
                <w:lang w:eastAsia="ru-RU"/>
              </w:rPr>
              <w:t>Уровень тревожности</w:t>
            </w:r>
          </w:p>
        </w:tc>
        <w:tc>
          <w:tcPr>
            <w:tcW w:w="1879" w:type="dxa"/>
          </w:tcPr>
          <w:p w:rsidR="00CC0F2C" w:rsidRPr="006B460E" w:rsidRDefault="00CC0F2C" w:rsidP="0091048C">
            <w:pPr>
              <w:spacing w:line="276" w:lineRule="auto"/>
              <w:rPr>
                <w:rFonts w:ascii="Times New Roman" w:eastAsia="Times New Roman" w:hAnsi="Times New Roman" w:cs="Times New Roman"/>
                <w:b/>
                <w:i/>
                <w:sz w:val="24"/>
                <w:szCs w:val="24"/>
                <w:lang w:eastAsia="ru-RU"/>
              </w:rPr>
            </w:pPr>
            <w:r w:rsidRPr="006B460E">
              <w:rPr>
                <w:rFonts w:ascii="Times New Roman" w:eastAsia="Times New Roman" w:hAnsi="Times New Roman" w:cs="Times New Roman"/>
                <w:sz w:val="24"/>
                <w:szCs w:val="24"/>
                <w:lang w:eastAsia="ru-RU"/>
              </w:rPr>
              <w:t>40%</w:t>
            </w:r>
          </w:p>
        </w:tc>
        <w:tc>
          <w:tcPr>
            <w:tcW w:w="1866" w:type="dxa"/>
          </w:tcPr>
          <w:p w:rsidR="00CC0F2C" w:rsidRPr="006B460E" w:rsidRDefault="00CC0F2C" w:rsidP="0091048C">
            <w:pPr>
              <w:spacing w:line="276" w:lineRule="auto"/>
              <w:rPr>
                <w:rFonts w:ascii="Times New Roman" w:eastAsia="Times New Roman" w:hAnsi="Times New Roman" w:cs="Times New Roman"/>
                <w:b/>
                <w:i/>
                <w:sz w:val="24"/>
                <w:szCs w:val="24"/>
                <w:lang w:eastAsia="ru-RU"/>
              </w:rPr>
            </w:pPr>
            <w:r w:rsidRPr="006B460E">
              <w:rPr>
                <w:rFonts w:ascii="Times New Roman" w:eastAsia="Times New Roman" w:hAnsi="Times New Roman" w:cs="Times New Roman"/>
                <w:sz w:val="24"/>
                <w:szCs w:val="24"/>
                <w:lang w:eastAsia="ru-RU"/>
              </w:rPr>
              <w:t>60%</w:t>
            </w:r>
          </w:p>
        </w:tc>
        <w:tc>
          <w:tcPr>
            <w:tcW w:w="1867" w:type="dxa"/>
          </w:tcPr>
          <w:p w:rsidR="00CC0F2C" w:rsidRPr="006B460E" w:rsidRDefault="00CC0F2C" w:rsidP="0091048C">
            <w:pPr>
              <w:spacing w:line="276" w:lineRule="auto"/>
              <w:rPr>
                <w:rFonts w:ascii="Times New Roman" w:eastAsia="Times New Roman" w:hAnsi="Times New Roman" w:cs="Times New Roman"/>
                <w:b/>
                <w:i/>
                <w:sz w:val="24"/>
                <w:szCs w:val="24"/>
                <w:lang w:eastAsia="ru-RU"/>
              </w:rPr>
            </w:pPr>
            <w:r w:rsidRPr="006B460E">
              <w:rPr>
                <w:rFonts w:ascii="Times New Roman" w:eastAsia="Times New Roman" w:hAnsi="Times New Roman" w:cs="Times New Roman"/>
                <w:b/>
                <w:i/>
                <w:sz w:val="24"/>
                <w:szCs w:val="24"/>
                <w:lang w:eastAsia="ru-RU"/>
              </w:rPr>
              <w:t>-</w:t>
            </w:r>
          </w:p>
        </w:tc>
      </w:tr>
    </w:tbl>
    <w:p w:rsidR="00C60EC8" w:rsidRPr="006B460E" w:rsidRDefault="00C60EC8" w:rsidP="009545F3">
      <w:pPr>
        <w:spacing w:after="0"/>
        <w:jc w:val="both"/>
        <w:rPr>
          <w:rFonts w:ascii="Times New Roman" w:eastAsia="Times New Roman" w:hAnsi="Times New Roman" w:cs="Times New Roman"/>
          <w:sz w:val="24"/>
          <w:szCs w:val="24"/>
          <w:highlight w:val="red"/>
          <w:lang w:eastAsia="ru-RU"/>
        </w:rPr>
      </w:pPr>
    </w:p>
    <w:p w:rsidR="00C60EC8" w:rsidRPr="006B460E" w:rsidRDefault="00DE69E3"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b/>
          <w:sz w:val="24"/>
          <w:szCs w:val="24"/>
          <w:lang w:eastAsia="ru-RU"/>
        </w:rPr>
        <w:t>Вывод:</w:t>
      </w:r>
      <w:r w:rsidRPr="006B460E">
        <w:rPr>
          <w:rFonts w:ascii="Times New Roman" w:eastAsia="Times New Roman" w:hAnsi="Times New Roman" w:cs="Times New Roman"/>
          <w:sz w:val="24"/>
          <w:szCs w:val="24"/>
          <w:lang w:eastAsia="ru-RU"/>
        </w:rPr>
        <w:t xml:space="preserve"> </w:t>
      </w:r>
      <w:r w:rsidR="00C60EC8" w:rsidRPr="006B460E">
        <w:rPr>
          <w:rFonts w:ascii="Times New Roman" w:eastAsia="Times New Roman" w:hAnsi="Times New Roman" w:cs="Times New Roman"/>
          <w:sz w:val="24"/>
          <w:szCs w:val="24"/>
          <w:lang w:eastAsia="ru-RU"/>
        </w:rPr>
        <w:t>В результате сравнения процентного соотношения показателей развития сенсорно-перцептивной и эмоциональной сфер испытуемых установлена положительная динамика в развитии зрительного и слухового восприятия</w:t>
      </w:r>
      <w:r w:rsidR="00BF6F95" w:rsidRPr="006B460E">
        <w:rPr>
          <w:rFonts w:ascii="Times New Roman" w:eastAsia="Times New Roman" w:hAnsi="Times New Roman" w:cs="Times New Roman"/>
          <w:sz w:val="24"/>
          <w:szCs w:val="24"/>
          <w:lang w:eastAsia="ru-RU"/>
        </w:rPr>
        <w:t>, тактильного восприятия</w:t>
      </w:r>
      <w:r w:rsidR="00C60EC8" w:rsidRPr="006B460E">
        <w:rPr>
          <w:rFonts w:ascii="Times New Roman" w:eastAsia="Times New Roman" w:hAnsi="Times New Roman" w:cs="Times New Roman"/>
          <w:sz w:val="24"/>
          <w:szCs w:val="24"/>
          <w:lang w:eastAsia="ru-RU"/>
        </w:rPr>
        <w:t xml:space="preserve">, </w:t>
      </w:r>
      <w:r w:rsidR="00BF6F95" w:rsidRPr="006B460E">
        <w:rPr>
          <w:rFonts w:ascii="Times New Roman" w:eastAsia="Times New Roman" w:hAnsi="Times New Roman" w:cs="Times New Roman"/>
          <w:sz w:val="24"/>
          <w:szCs w:val="24"/>
          <w:lang w:eastAsia="ru-RU"/>
        </w:rPr>
        <w:t>а также в</w:t>
      </w:r>
      <w:r w:rsidR="00C60EC8" w:rsidRPr="006B460E">
        <w:rPr>
          <w:rFonts w:ascii="Times New Roman" w:eastAsia="Times New Roman" w:hAnsi="Times New Roman" w:cs="Times New Roman"/>
          <w:sz w:val="24"/>
          <w:szCs w:val="24"/>
          <w:lang w:eastAsia="ru-RU"/>
        </w:rPr>
        <w:t xml:space="preserve"> </w:t>
      </w:r>
      <w:r w:rsidR="00BF6F95" w:rsidRPr="006B460E">
        <w:rPr>
          <w:rFonts w:ascii="Times New Roman" w:eastAsia="Times New Roman" w:hAnsi="Times New Roman" w:cs="Times New Roman"/>
          <w:sz w:val="24"/>
          <w:szCs w:val="24"/>
          <w:lang w:eastAsia="ru-RU"/>
        </w:rPr>
        <w:t xml:space="preserve">снижении уровня тревожности </w:t>
      </w:r>
      <w:r w:rsidR="00C60EC8" w:rsidRPr="006B460E">
        <w:rPr>
          <w:rFonts w:ascii="Times New Roman" w:eastAsia="Times New Roman" w:hAnsi="Times New Roman" w:cs="Times New Roman"/>
          <w:sz w:val="24"/>
          <w:szCs w:val="24"/>
          <w:lang w:eastAsia="ru-RU"/>
        </w:rPr>
        <w:t>детей старшего дошкольного возраста.</w:t>
      </w:r>
    </w:p>
    <w:p w:rsidR="00C60EC8" w:rsidRPr="006B460E" w:rsidRDefault="00C60EC8" w:rsidP="009545F3">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Выявленные положительные изменения в сенсорно-перцептивной и эмоционально-волевой сфере детей подтверждают эффективность использования коррекционно-развивающей программы для детей </w:t>
      </w:r>
      <w:r w:rsidR="00DE69E3" w:rsidRPr="006B460E">
        <w:rPr>
          <w:rFonts w:ascii="Times New Roman" w:eastAsia="Times New Roman" w:hAnsi="Times New Roman" w:cs="Times New Roman"/>
          <w:sz w:val="24"/>
          <w:szCs w:val="24"/>
          <w:lang w:eastAsia="ru-RU"/>
        </w:rPr>
        <w:t xml:space="preserve">старшего </w:t>
      </w:r>
      <w:r w:rsidRPr="006B460E">
        <w:rPr>
          <w:rFonts w:ascii="Times New Roman" w:eastAsia="Times New Roman" w:hAnsi="Times New Roman" w:cs="Times New Roman"/>
          <w:sz w:val="24"/>
          <w:szCs w:val="24"/>
          <w:lang w:eastAsia="ru-RU"/>
        </w:rPr>
        <w:t>дошкольного возраста «Планета волшебства» в работе педагога-психолога в темной сенсорной комнате.</w:t>
      </w:r>
      <w:r w:rsidR="00F1590C" w:rsidRPr="006B460E">
        <w:rPr>
          <w:rFonts w:ascii="Times New Roman" w:eastAsia="Times New Roman" w:hAnsi="Times New Roman" w:cs="Times New Roman"/>
          <w:sz w:val="24"/>
          <w:szCs w:val="24"/>
          <w:lang w:eastAsia="ru-RU"/>
        </w:rPr>
        <w:t xml:space="preserve"> </w:t>
      </w:r>
    </w:p>
    <w:p w:rsidR="00C60EC8" w:rsidRPr="006B460E" w:rsidRDefault="00C60EC8" w:rsidP="0091048C">
      <w:pPr>
        <w:jc w:val="center"/>
        <w:rPr>
          <w:rFonts w:ascii="Times New Roman" w:eastAsia="Calibri" w:hAnsi="Times New Roman" w:cs="Times New Roman"/>
          <w:b/>
          <w:sz w:val="24"/>
          <w:szCs w:val="24"/>
        </w:rPr>
      </w:pPr>
      <w:r w:rsidRPr="006B460E">
        <w:rPr>
          <w:rFonts w:ascii="Times New Roman" w:eastAsia="Calibri" w:hAnsi="Times New Roman" w:cs="Times New Roman"/>
          <w:b/>
          <w:sz w:val="24"/>
          <w:szCs w:val="24"/>
        </w:rPr>
        <w:t>Примерное содержание занятий:</w:t>
      </w:r>
    </w:p>
    <w:p w:rsidR="00C60EC8" w:rsidRPr="006B460E" w:rsidRDefault="00C60EC8" w:rsidP="0091048C">
      <w:pPr>
        <w:tabs>
          <w:tab w:val="left" w:pos="0"/>
        </w:tabs>
        <w:jc w:val="both"/>
        <w:rPr>
          <w:rFonts w:ascii="Times New Roman" w:eastAsia="Calibri" w:hAnsi="Times New Roman" w:cs="Times New Roman"/>
          <w:sz w:val="24"/>
          <w:szCs w:val="24"/>
        </w:rPr>
      </w:pPr>
      <w:r w:rsidRPr="006B460E">
        <w:rPr>
          <w:rFonts w:ascii="Times New Roman" w:eastAsia="Calibri" w:hAnsi="Times New Roman" w:cs="Times New Roman"/>
          <w:sz w:val="24"/>
          <w:szCs w:val="24"/>
        </w:rPr>
        <w:t>(</w:t>
      </w:r>
      <w:r w:rsidR="009545F3" w:rsidRPr="006B460E">
        <w:rPr>
          <w:rFonts w:ascii="Times New Roman" w:eastAsia="Calibri" w:hAnsi="Times New Roman" w:cs="Times New Roman"/>
          <w:sz w:val="24"/>
          <w:szCs w:val="24"/>
        </w:rPr>
        <w:t>Содержание</w:t>
      </w:r>
      <w:r w:rsidRPr="006B460E">
        <w:rPr>
          <w:rFonts w:ascii="Times New Roman" w:eastAsia="Calibri" w:hAnsi="Times New Roman" w:cs="Times New Roman"/>
          <w:sz w:val="24"/>
          <w:szCs w:val="24"/>
        </w:rPr>
        <w:t xml:space="preserve"> занятий варьируется в зависимости от выявленных индивидуальных психологических особенностей развития детей)</w:t>
      </w:r>
    </w:p>
    <w:p w:rsidR="0046181E" w:rsidRPr="006B460E" w:rsidRDefault="0046181E" w:rsidP="0091048C">
      <w:pPr>
        <w:autoSpaceDE w:val="0"/>
        <w:autoSpaceDN w:val="0"/>
        <w:adjustRightInd w:val="0"/>
        <w:spacing w:after="0"/>
        <w:rPr>
          <w:rFonts w:ascii="Times New Roman" w:hAnsi="Times New Roman" w:cs="Times New Roman"/>
          <w:b/>
          <w:bCs/>
          <w:sz w:val="24"/>
          <w:szCs w:val="24"/>
          <w:u w:val="single"/>
        </w:rPr>
      </w:pPr>
      <w:r w:rsidRPr="006B460E">
        <w:rPr>
          <w:rFonts w:ascii="Times New Roman" w:hAnsi="Times New Roman" w:cs="Times New Roman"/>
          <w:b/>
          <w:bCs/>
          <w:sz w:val="24"/>
          <w:szCs w:val="24"/>
          <w:u w:val="single"/>
        </w:rPr>
        <w:t>Диагностический этап</w:t>
      </w:r>
    </w:p>
    <w:p w:rsidR="0046181E" w:rsidRPr="006B460E" w:rsidRDefault="0046181E" w:rsidP="0091048C">
      <w:pPr>
        <w:autoSpaceDE w:val="0"/>
        <w:autoSpaceDN w:val="0"/>
        <w:adjustRightInd w:val="0"/>
        <w:spacing w:after="0"/>
        <w:jc w:val="both"/>
        <w:rPr>
          <w:rFonts w:ascii="Times New Roman" w:hAnsi="Times New Roman" w:cs="Times New Roman"/>
          <w:iCs/>
          <w:sz w:val="24"/>
          <w:szCs w:val="24"/>
        </w:rPr>
      </w:pPr>
      <w:r w:rsidRPr="006B460E">
        <w:rPr>
          <w:rFonts w:ascii="Times New Roman" w:hAnsi="Times New Roman" w:cs="Times New Roman"/>
          <w:iCs/>
          <w:sz w:val="24"/>
          <w:szCs w:val="24"/>
        </w:rPr>
        <w:t>В соответствии с индивидуальными особенностями детей</w:t>
      </w:r>
      <w:r w:rsidR="00567378" w:rsidRPr="006B460E">
        <w:rPr>
          <w:rFonts w:ascii="Times New Roman" w:hAnsi="Times New Roman" w:cs="Times New Roman"/>
          <w:iCs/>
          <w:sz w:val="24"/>
          <w:szCs w:val="24"/>
        </w:rPr>
        <w:t xml:space="preserve"> </w:t>
      </w:r>
      <w:r w:rsidRPr="006B460E">
        <w:rPr>
          <w:rFonts w:ascii="Times New Roman" w:hAnsi="Times New Roman" w:cs="Times New Roman"/>
          <w:iCs/>
          <w:sz w:val="24"/>
          <w:szCs w:val="24"/>
        </w:rPr>
        <w:t>количество методик может изменя</w:t>
      </w:r>
      <w:r w:rsidR="00567378" w:rsidRPr="006B460E">
        <w:rPr>
          <w:rFonts w:ascii="Times New Roman" w:hAnsi="Times New Roman" w:cs="Times New Roman"/>
          <w:iCs/>
          <w:sz w:val="24"/>
          <w:szCs w:val="24"/>
        </w:rPr>
        <w:t xml:space="preserve">ться. Диагностика двигательного </w:t>
      </w:r>
      <w:r w:rsidRPr="006B460E">
        <w:rPr>
          <w:rFonts w:ascii="Times New Roman" w:hAnsi="Times New Roman" w:cs="Times New Roman"/>
          <w:iCs/>
          <w:sz w:val="24"/>
          <w:szCs w:val="24"/>
        </w:rPr>
        <w:t>и поведенческого уровня регуляции</w:t>
      </w:r>
      <w:r w:rsidR="00567378" w:rsidRPr="006B460E">
        <w:rPr>
          <w:rFonts w:ascii="Times New Roman" w:hAnsi="Times New Roman" w:cs="Times New Roman"/>
          <w:iCs/>
          <w:sz w:val="24"/>
          <w:szCs w:val="24"/>
        </w:rPr>
        <w:t xml:space="preserve"> может быть проведена на втором </w:t>
      </w:r>
      <w:r w:rsidRPr="006B460E">
        <w:rPr>
          <w:rFonts w:ascii="Times New Roman" w:hAnsi="Times New Roman" w:cs="Times New Roman"/>
          <w:iCs/>
          <w:sz w:val="24"/>
          <w:szCs w:val="24"/>
        </w:rPr>
        <w:t>занятии в групповой форме.</w:t>
      </w:r>
    </w:p>
    <w:p w:rsidR="00C60EC8" w:rsidRPr="006B460E" w:rsidRDefault="00C60EC8" w:rsidP="0091048C">
      <w:pPr>
        <w:spacing w:after="0"/>
        <w:ind w:firstLine="709"/>
        <w:jc w:val="center"/>
        <w:rPr>
          <w:rFonts w:ascii="Times New Roman" w:eastAsia="Times New Roman" w:hAnsi="Times New Roman" w:cs="Times New Roman"/>
          <w:b/>
          <w:spacing w:val="-7"/>
          <w:sz w:val="24"/>
          <w:szCs w:val="24"/>
          <w:u w:val="single"/>
          <w:lang w:eastAsia="ru-RU"/>
        </w:rPr>
      </w:pPr>
      <w:r w:rsidRPr="006B460E">
        <w:rPr>
          <w:rFonts w:ascii="Times New Roman" w:eastAsia="Times New Roman" w:hAnsi="Times New Roman" w:cs="Times New Roman"/>
          <w:b/>
          <w:sz w:val="24"/>
          <w:szCs w:val="24"/>
          <w:u w:val="single"/>
          <w:lang w:eastAsia="ru-RU"/>
        </w:rPr>
        <w:t>Занятие №1 (индивидуальная форма)</w:t>
      </w:r>
    </w:p>
    <w:p w:rsidR="00737E0D" w:rsidRPr="006B460E" w:rsidRDefault="00737E0D" w:rsidP="0091048C">
      <w:pPr>
        <w:spacing w:after="0"/>
        <w:ind w:firstLine="709"/>
        <w:jc w:val="both"/>
        <w:rPr>
          <w:rFonts w:ascii="Times New Roman" w:eastAsia="Times New Roman" w:hAnsi="Times New Roman" w:cs="Times New Roman"/>
          <w:i/>
          <w:spacing w:val="-7"/>
          <w:sz w:val="24"/>
          <w:szCs w:val="24"/>
          <w:lang w:eastAsia="ru-RU"/>
        </w:rPr>
      </w:pPr>
      <w:r w:rsidRPr="006B460E">
        <w:rPr>
          <w:rFonts w:ascii="Times New Roman" w:eastAsia="Times New Roman" w:hAnsi="Times New Roman" w:cs="Times New Roman"/>
          <w:i/>
          <w:spacing w:val="-7"/>
          <w:sz w:val="24"/>
          <w:szCs w:val="24"/>
          <w:lang w:eastAsia="ru-RU"/>
        </w:rPr>
        <w:t>Тема: «Давайте познакомимся» (первичная диагностика)</w:t>
      </w:r>
    </w:p>
    <w:p w:rsidR="00351CDF" w:rsidRPr="006B460E" w:rsidRDefault="00351CDF"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i/>
          <w:sz w:val="24"/>
          <w:szCs w:val="24"/>
          <w:lang w:eastAsia="ru-RU"/>
        </w:rPr>
        <w:t xml:space="preserve">Цели: </w:t>
      </w:r>
      <w:r w:rsidRPr="006B460E">
        <w:rPr>
          <w:rFonts w:ascii="Times New Roman" w:eastAsia="Times New Roman" w:hAnsi="Times New Roman" w:cs="Times New Roman"/>
          <w:sz w:val="24"/>
          <w:szCs w:val="24"/>
          <w:lang w:eastAsia="ru-RU"/>
        </w:rPr>
        <w:t>исследование зрительного, слухового, тактильного восприятия, состояния эмоционально-волевой сферы ребёнка перед началом занятий.</w:t>
      </w:r>
    </w:p>
    <w:p w:rsidR="00B67FF3" w:rsidRPr="006B460E" w:rsidRDefault="00B67FF3" w:rsidP="0091048C">
      <w:pPr>
        <w:autoSpaceDE w:val="0"/>
        <w:autoSpaceDN w:val="0"/>
        <w:adjustRightInd w:val="0"/>
        <w:spacing w:after="0"/>
        <w:ind w:firstLine="708"/>
        <w:jc w:val="both"/>
        <w:rPr>
          <w:rFonts w:ascii="Times New Roman" w:hAnsi="Times New Roman" w:cs="Times New Roman"/>
          <w:sz w:val="24"/>
          <w:szCs w:val="24"/>
        </w:rPr>
      </w:pPr>
      <w:r w:rsidRPr="006B460E">
        <w:rPr>
          <w:rFonts w:ascii="Times New Roman" w:eastAsia="Times New Roman" w:hAnsi="Times New Roman" w:cs="Times New Roman"/>
          <w:i/>
          <w:sz w:val="24"/>
          <w:szCs w:val="24"/>
          <w:lang w:eastAsia="ru-RU"/>
        </w:rPr>
        <w:t xml:space="preserve">Используемое оборудование: </w:t>
      </w:r>
      <w:r w:rsidRPr="006B460E">
        <w:rPr>
          <w:rFonts w:ascii="Times New Roman" w:eastAsia="Times New Roman" w:hAnsi="Times New Roman" w:cs="Times New Roman"/>
          <w:sz w:val="24"/>
          <w:szCs w:val="24"/>
          <w:lang w:eastAsia="ru-RU"/>
        </w:rPr>
        <w:t xml:space="preserve">пучок фиброоптических волокон с боковым свечением «Звездный дождь», </w:t>
      </w:r>
      <w:r w:rsidRPr="006B460E">
        <w:rPr>
          <w:rFonts w:ascii="Times New Roman" w:hAnsi="Times New Roman" w:cs="Times New Roman"/>
          <w:sz w:val="24"/>
          <w:szCs w:val="24"/>
        </w:rPr>
        <w:t>кресла-пуфики, сенсорное оборудование.</w:t>
      </w:r>
    </w:p>
    <w:p w:rsidR="00793FC1" w:rsidRPr="006B460E" w:rsidRDefault="00793FC1" w:rsidP="0091048C">
      <w:pPr>
        <w:autoSpaceDE w:val="0"/>
        <w:autoSpaceDN w:val="0"/>
        <w:adjustRightInd w:val="0"/>
        <w:spacing w:after="0"/>
        <w:jc w:val="both"/>
        <w:rPr>
          <w:rFonts w:ascii="Times New Roman" w:hAnsi="Times New Roman" w:cs="Times New Roman"/>
          <w:bCs/>
          <w:sz w:val="24"/>
          <w:szCs w:val="24"/>
        </w:rPr>
      </w:pPr>
      <w:r w:rsidRPr="006B460E">
        <w:rPr>
          <w:rFonts w:ascii="Times New Roman" w:hAnsi="Times New Roman" w:cs="Times New Roman"/>
          <w:bCs/>
          <w:sz w:val="24"/>
          <w:szCs w:val="24"/>
        </w:rPr>
        <w:t>Знакомство с ребен</w:t>
      </w:r>
      <w:r w:rsidR="003207CF" w:rsidRPr="006B460E">
        <w:rPr>
          <w:rFonts w:ascii="Times New Roman" w:hAnsi="Times New Roman" w:cs="Times New Roman"/>
          <w:bCs/>
          <w:sz w:val="24"/>
          <w:szCs w:val="24"/>
        </w:rPr>
        <w:t>ком: у</w:t>
      </w:r>
      <w:r w:rsidR="0071599B" w:rsidRPr="006B460E">
        <w:rPr>
          <w:rFonts w:ascii="Times New Roman" w:hAnsi="Times New Roman" w:cs="Times New Roman"/>
          <w:bCs/>
          <w:sz w:val="24"/>
          <w:szCs w:val="24"/>
        </w:rPr>
        <w:t>пражнение «</w:t>
      </w:r>
      <w:r w:rsidR="005B2651" w:rsidRPr="006B460E">
        <w:rPr>
          <w:rFonts w:ascii="Times New Roman" w:hAnsi="Times New Roman" w:cs="Times New Roman"/>
          <w:bCs/>
          <w:sz w:val="24"/>
          <w:szCs w:val="24"/>
        </w:rPr>
        <w:t>звездный дождь</w:t>
      </w:r>
      <w:r w:rsidRPr="006B460E">
        <w:rPr>
          <w:rFonts w:ascii="Times New Roman" w:hAnsi="Times New Roman" w:cs="Times New Roman"/>
          <w:bCs/>
          <w:sz w:val="24"/>
          <w:szCs w:val="24"/>
        </w:rPr>
        <w:t>»</w:t>
      </w:r>
    </w:p>
    <w:p w:rsidR="00351CDF" w:rsidRPr="006B460E" w:rsidRDefault="00351CDF" w:rsidP="0091048C">
      <w:pPr>
        <w:autoSpaceDE w:val="0"/>
        <w:autoSpaceDN w:val="0"/>
        <w:adjustRightInd w:val="0"/>
        <w:spacing w:after="0"/>
        <w:jc w:val="both"/>
        <w:rPr>
          <w:rFonts w:ascii="Times New Roman" w:hAnsi="Times New Roman" w:cs="Times New Roman"/>
          <w:sz w:val="24"/>
          <w:szCs w:val="24"/>
        </w:rPr>
      </w:pPr>
      <w:r w:rsidRPr="006B460E">
        <w:rPr>
          <w:rFonts w:ascii="Times New Roman" w:hAnsi="Times New Roman" w:cs="Times New Roman"/>
          <w:bCs/>
          <w:sz w:val="24"/>
          <w:szCs w:val="24"/>
        </w:rPr>
        <w:t>Цел</w:t>
      </w:r>
      <w:r w:rsidR="006B661B" w:rsidRPr="006B460E">
        <w:rPr>
          <w:rFonts w:ascii="Times New Roman" w:hAnsi="Times New Roman" w:cs="Times New Roman"/>
          <w:bCs/>
          <w:sz w:val="24"/>
          <w:szCs w:val="24"/>
        </w:rPr>
        <w:t>ь</w:t>
      </w:r>
      <w:r w:rsidRPr="006B460E">
        <w:rPr>
          <w:rFonts w:ascii="Times New Roman" w:hAnsi="Times New Roman" w:cs="Times New Roman"/>
          <w:bCs/>
          <w:sz w:val="24"/>
          <w:szCs w:val="24"/>
        </w:rPr>
        <w:t>:</w:t>
      </w:r>
      <w:r w:rsidRPr="006B460E">
        <w:rPr>
          <w:rFonts w:ascii="Times New Roman" w:hAnsi="Times New Roman" w:cs="Times New Roman"/>
          <w:b/>
          <w:bCs/>
          <w:sz w:val="24"/>
          <w:szCs w:val="24"/>
        </w:rPr>
        <w:t xml:space="preserve"> </w:t>
      </w:r>
      <w:r w:rsidRPr="006B460E">
        <w:rPr>
          <w:rFonts w:ascii="Times New Roman" w:hAnsi="Times New Roman" w:cs="Times New Roman"/>
          <w:sz w:val="24"/>
          <w:szCs w:val="24"/>
        </w:rPr>
        <w:t>создание комфортной атмосферы для общения и знакомства с ребенком, с опорой на все анализаторы. Определение уровня общей осведомленности.</w:t>
      </w:r>
    </w:p>
    <w:p w:rsidR="00CE3319" w:rsidRPr="006B460E" w:rsidRDefault="00CE3319" w:rsidP="0091048C">
      <w:pPr>
        <w:pStyle w:val="af3"/>
        <w:spacing w:line="276" w:lineRule="auto"/>
        <w:jc w:val="center"/>
        <w:rPr>
          <w:rFonts w:ascii="Times New Roman" w:eastAsia="Times New Roman" w:hAnsi="Times New Roman"/>
          <w:b/>
          <w:i/>
          <w:sz w:val="24"/>
          <w:szCs w:val="24"/>
          <w:lang w:eastAsia="ru-RU"/>
        </w:rPr>
      </w:pPr>
      <w:r w:rsidRPr="006B460E">
        <w:rPr>
          <w:rFonts w:ascii="Times New Roman" w:eastAsia="Times New Roman" w:hAnsi="Times New Roman"/>
          <w:b/>
          <w:i/>
          <w:color w:val="000000"/>
          <w:sz w:val="24"/>
          <w:szCs w:val="24"/>
          <w:lang w:eastAsia="ru-RU"/>
        </w:rPr>
        <w:t>Ход занятия:</w:t>
      </w:r>
    </w:p>
    <w:p w:rsidR="00793FC1" w:rsidRPr="006B460E" w:rsidRDefault="001B31E5" w:rsidP="0091048C">
      <w:pPr>
        <w:autoSpaceDE w:val="0"/>
        <w:autoSpaceDN w:val="0"/>
        <w:adjustRightInd w:val="0"/>
        <w:spacing w:after="0"/>
        <w:jc w:val="both"/>
        <w:rPr>
          <w:rFonts w:ascii="Times New Roman" w:hAnsi="Times New Roman" w:cs="Times New Roman"/>
          <w:sz w:val="24"/>
          <w:szCs w:val="24"/>
        </w:rPr>
      </w:pPr>
      <w:r w:rsidRPr="006B460E">
        <w:rPr>
          <w:rFonts w:ascii="Times New Roman" w:eastAsia="Times New Roman" w:hAnsi="Times New Roman" w:cs="Times New Roman"/>
          <w:bCs/>
          <w:i/>
          <w:color w:val="000000"/>
          <w:sz w:val="24"/>
          <w:szCs w:val="24"/>
          <w:lang w:eastAsia="ru-RU"/>
        </w:rPr>
        <w:t>Рефлексия начала</w:t>
      </w:r>
      <w:r w:rsidRPr="006B460E">
        <w:rPr>
          <w:rFonts w:ascii="Times New Roman" w:eastAsia="Times New Roman" w:hAnsi="Times New Roman" w:cs="Times New Roman"/>
          <w:i/>
          <w:color w:val="000000"/>
          <w:sz w:val="24"/>
          <w:szCs w:val="24"/>
          <w:lang w:eastAsia="ru-RU"/>
        </w:rPr>
        <w:t>:</w:t>
      </w:r>
      <w:r w:rsidRPr="006B460E">
        <w:rPr>
          <w:rFonts w:ascii="Times New Roman" w:eastAsia="Times New Roman" w:hAnsi="Times New Roman" w:cs="Times New Roman"/>
          <w:color w:val="000000"/>
          <w:sz w:val="24"/>
          <w:szCs w:val="24"/>
          <w:lang w:eastAsia="ru-RU"/>
        </w:rPr>
        <w:t xml:space="preserve"> </w:t>
      </w:r>
      <w:r w:rsidR="005B2651" w:rsidRPr="006B460E">
        <w:rPr>
          <w:rFonts w:ascii="Times New Roman" w:hAnsi="Times New Roman" w:cs="Times New Roman"/>
          <w:sz w:val="24"/>
          <w:szCs w:val="24"/>
        </w:rPr>
        <w:t>р</w:t>
      </w:r>
      <w:r w:rsidR="00793FC1" w:rsidRPr="006B460E">
        <w:rPr>
          <w:rFonts w:ascii="Times New Roman" w:hAnsi="Times New Roman" w:cs="Times New Roman"/>
          <w:sz w:val="24"/>
          <w:szCs w:val="24"/>
        </w:rPr>
        <w:t>ебенку предлага</w:t>
      </w:r>
      <w:r w:rsidR="003207CF" w:rsidRPr="006B460E">
        <w:rPr>
          <w:rFonts w:ascii="Times New Roman" w:hAnsi="Times New Roman" w:cs="Times New Roman"/>
          <w:sz w:val="24"/>
          <w:szCs w:val="24"/>
        </w:rPr>
        <w:t>ется рассказать о себе, сидя в</w:t>
      </w:r>
      <w:r w:rsidR="00F23B0D" w:rsidRPr="006B460E">
        <w:rPr>
          <w:rFonts w:ascii="Times New Roman" w:hAnsi="Times New Roman" w:cs="Times New Roman"/>
          <w:sz w:val="24"/>
          <w:szCs w:val="24"/>
        </w:rPr>
        <w:t xml:space="preserve"> </w:t>
      </w:r>
      <w:r w:rsidR="003207CF" w:rsidRPr="006B460E">
        <w:rPr>
          <w:rFonts w:ascii="Times New Roman" w:hAnsi="Times New Roman" w:cs="Times New Roman"/>
          <w:sz w:val="24"/>
          <w:szCs w:val="24"/>
        </w:rPr>
        <w:t>«звёздном дожде</w:t>
      </w:r>
      <w:r w:rsidR="00793FC1" w:rsidRPr="006B460E">
        <w:rPr>
          <w:rFonts w:ascii="Times New Roman" w:hAnsi="Times New Roman" w:cs="Times New Roman"/>
          <w:sz w:val="24"/>
          <w:szCs w:val="24"/>
        </w:rPr>
        <w:t>». Сравнить изме</w:t>
      </w:r>
      <w:r w:rsidR="00157EDF" w:rsidRPr="006B460E">
        <w:rPr>
          <w:rFonts w:ascii="Times New Roman" w:hAnsi="Times New Roman" w:cs="Times New Roman"/>
          <w:sz w:val="24"/>
          <w:szCs w:val="24"/>
        </w:rPr>
        <w:t xml:space="preserve">нения цвета и звуков ионизатора </w:t>
      </w:r>
      <w:r w:rsidR="00793FC1" w:rsidRPr="006B460E">
        <w:rPr>
          <w:rFonts w:ascii="Times New Roman" w:hAnsi="Times New Roman" w:cs="Times New Roman"/>
          <w:sz w:val="24"/>
          <w:szCs w:val="24"/>
        </w:rPr>
        <w:t>с окружающими его явлениями (време</w:t>
      </w:r>
      <w:r w:rsidR="00157EDF" w:rsidRPr="006B460E">
        <w:rPr>
          <w:rFonts w:ascii="Times New Roman" w:hAnsi="Times New Roman" w:cs="Times New Roman"/>
          <w:sz w:val="24"/>
          <w:szCs w:val="24"/>
        </w:rPr>
        <w:t xml:space="preserve">на года, животные, настроение и т.д.), </w:t>
      </w:r>
      <w:r w:rsidR="00793FC1" w:rsidRPr="006B460E">
        <w:rPr>
          <w:rFonts w:ascii="Times New Roman" w:hAnsi="Times New Roman" w:cs="Times New Roman"/>
          <w:sz w:val="24"/>
          <w:szCs w:val="24"/>
        </w:rPr>
        <w:t>для поддержания интере</w:t>
      </w:r>
      <w:r w:rsidR="00157EDF" w:rsidRPr="006B460E">
        <w:rPr>
          <w:rFonts w:ascii="Times New Roman" w:hAnsi="Times New Roman" w:cs="Times New Roman"/>
          <w:sz w:val="24"/>
          <w:szCs w:val="24"/>
        </w:rPr>
        <w:t xml:space="preserve">са к занятию можно использовать </w:t>
      </w:r>
      <w:r w:rsidR="00793FC1" w:rsidRPr="006B460E">
        <w:rPr>
          <w:rFonts w:ascii="Times New Roman" w:hAnsi="Times New Roman" w:cs="Times New Roman"/>
          <w:sz w:val="24"/>
          <w:szCs w:val="24"/>
        </w:rPr>
        <w:t>сенсорное оборудование.</w:t>
      </w:r>
    </w:p>
    <w:p w:rsidR="00793FC1" w:rsidRPr="006B460E" w:rsidRDefault="00793FC1" w:rsidP="0091048C">
      <w:pPr>
        <w:autoSpaceDE w:val="0"/>
        <w:autoSpaceDN w:val="0"/>
        <w:adjustRightInd w:val="0"/>
        <w:spacing w:after="0"/>
        <w:jc w:val="both"/>
        <w:rPr>
          <w:rFonts w:ascii="Times New Roman" w:hAnsi="Times New Roman" w:cs="Times New Roman"/>
          <w:i/>
          <w:iCs/>
          <w:sz w:val="24"/>
          <w:szCs w:val="24"/>
          <w:highlight w:val="yellow"/>
        </w:rPr>
      </w:pPr>
      <w:r w:rsidRPr="006B460E">
        <w:rPr>
          <w:rFonts w:ascii="Times New Roman" w:hAnsi="Times New Roman" w:cs="Times New Roman"/>
          <w:i/>
          <w:iCs/>
          <w:sz w:val="24"/>
          <w:szCs w:val="24"/>
        </w:rPr>
        <w:lastRenderedPageBreak/>
        <w:t xml:space="preserve">Инструкция: </w:t>
      </w:r>
      <w:r w:rsidR="00542E48" w:rsidRPr="006B460E">
        <w:rPr>
          <w:rFonts w:ascii="Times New Roman" w:hAnsi="Times New Roman" w:cs="Times New Roman"/>
          <w:sz w:val="24"/>
          <w:szCs w:val="24"/>
        </w:rPr>
        <w:t>н</w:t>
      </w:r>
      <w:r w:rsidRPr="006B460E">
        <w:rPr>
          <w:rFonts w:ascii="Times New Roman" w:hAnsi="Times New Roman" w:cs="Times New Roman"/>
          <w:sz w:val="24"/>
          <w:szCs w:val="24"/>
        </w:rPr>
        <w:t>а наших занят</w:t>
      </w:r>
      <w:r w:rsidR="005455B4" w:rsidRPr="006B460E">
        <w:rPr>
          <w:rFonts w:ascii="Times New Roman" w:hAnsi="Times New Roman" w:cs="Times New Roman"/>
          <w:sz w:val="24"/>
          <w:szCs w:val="24"/>
        </w:rPr>
        <w:t xml:space="preserve">иях мы все будем превращаться в </w:t>
      </w:r>
      <w:r w:rsidR="00A922FB" w:rsidRPr="006B460E">
        <w:rPr>
          <w:rFonts w:ascii="Times New Roman" w:hAnsi="Times New Roman" w:cs="Times New Roman"/>
          <w:sz w:val="24"/>
          <w:szCs w:val="24"/>
        </w:rPr>
        <w:t>жителей</w:t>
      </w:r>
      <w:r w:rsidR="00783AA3" w:rsidRPr="006B460E">
        <w:rPr>
          <w:rFonts w:ascii="Times New Roman" w:hAnsi="Times New Roman" w:cs="Times New Roman"/>
          <w:sz w:val="24"/>
          <w:szCs w:val="24"/>
        </w:rPr>
        <w:t xml:space="preserve"> планеты</w:t>
      </w:r>
      <w:r w:rsidR="00A922FB" w:rsidRPr="006B460E">
        <w:rPr>
          <w:rFonts w:ascii="Times New Roman" w:hAnsi="Times New Roman" w:cs="Times New Roman"/>
          <w:sz w:val="24"/>
          <w:szCs w:val="24"/>
        </w:rPr>
        <w:t xml:space="preserve"> волшебства</w:t>
      </w:r>
      <w:r w:rsidRPr="006B460E">
        <w:rPr>
          <w:rFonts w:ascii="Times New Roman" w:hAnsi="Times New Roman" w:cs="Times New Roman"/>
          <w:sz w:val="24"/>
          <w:szCs w:val="24"/>
        </w:rPr>
        <w:t>. Ты знаешь, кого так называют?</w:t>
      </w:r>
      <w:r w:rsidR="00136AD2" w:rsidRPr="006B460E">
        <w:rPr>
          <w:rFonts w:ascii="Times New Roman" w:hAnsi="Times New Roman" w:cs="Times New Roman"/>
          <w:sz w:val="24"/>
          <w:szCs w:val="24"/>
        </w:rPr>
        <w:t xml:space="preserve"> Это жители волшебной планеты, которые </w:t>
      </w:r>
      <w:r w:rsidR="009F1D35" w:rsidRPr="006B460E">
        <w:rPr>
          <w:rFonts w:ascii="Times New Roman" w:hAnsi="Times New Roman" w:cs="Times New Roman"/>
          <w:sz w:val="24"/>
          <w:szCs w:val="24"/>
        </w:rPr>
        <w:t xml:space="preserve">проходят через все препятствия и </w:t>
      </w:r>
      <w:r w:rsidR="00136AD2" w:rsidRPr="006B460E">
        <w:rPr>
          <w:rFonts w:ascii="Times New Roman" w:hAnsi="Times New Roman" w:cs="Times New Roman"/>
          <w:sz w:val="24"/>
          <w:szCs w:val="24"/>
        </w:rPr>
        <w:t>помогают главному жителю – Лунтику</w:t>
      </w:r>
      <w:r w:rsidR="009F1D35" w:rsidRPr="006B460E">
        <w:rPr>
          <w:rFonts w:ascii="Times New Roman" w:hAnsi="Times New Roman" w:cs="Times New Roman"/>
          <w:sz w:val="24"/>
          <w:szCs w:val="24"/>
        </w:rPr>
        <w:t>.</w:t>
      </w:r>
    </w:p>
    <w:p w:rsidR="00793FC1" w:rsidRPr="006B460E" w:rsidRDefault="00793FC1" w:rsidP="0091048C">
      <w:pPr>
        <w:autoSpaceDE w:val="0"/>
        <w:autoSpaceDN w:val="0"/>
        <w:adjustRightInd w:val="0"/>
        <w:spacing w:after="0"/>
        <w:jc w:val="both"/>
        <w:rPr>
          <w:rFonts w:ascii="Times New Roman" w:hAnsi="Times New Roman" w:cs="Times New Roman"/>
          <w:sz w:val="24"/>
          <w:szCs w:val="24"/>
        </w:rPr>
      </w:pPr>
      <w:r w:rsidRPr="006B460E">
        <w:rPr>
          <w:rFonts w:ascii="Times New Roman" w:hAnsi="Times New Roman" w:cs="Times New Roman"/>
          <w:i/>
          <w:iCs/>
          <w:sz w:val="24"/>
          <w:szCs w:val="24"/>
        </w:rPr>
        <w:t xml:space="preserve">Инструкция: </w:t>
      </w:r>
      <w:r w:rsidR="005D4A7A" w:rsidRPr="006B460E">
        <w:rPr>
          <w:rFonts w:ascii="Times New Roman" w:hAnsi="Times New Roman" w:cs="Times New Roman"/>
          <w:sz w:val="24"/>
          <w:szCs w:val="24"/>
        </w:rPr>
        <w:t xml:space="preserve">жители </w:t>
      </w:r>
      <w:r w:rsidR="00F8090D" w:rsidRPr="006B460E">
        <w:rPr>
          <w:rFonts w:ascii="Times New Roman" w:hAnsi="Times New Roman" w:cs="Times New Roman"/>
          <w:sz w:val="24"/>
          <w:szCs w:val="24"/>
        </w:rPr>
        <w:t>«</w:t>
      </w:r>
      <w:r w:rsidR="005D4A7A" w:rsidRPr="006B460E">
        <w:rPr>
          <w:rFonts w:ascii="Times New Roman" w:hAnsi="Times New Roman" w:cs="Times New Roman"/>
          <w:sz w:val="24"/>
          <w:szCs w:val="24"/>
        </w:rPr>
        <w:t>планеты волшебства</w:t>
      </w:r>
      <w:r w:rsidR="00F8090D" w:rsidRPr="006B460E">
        <w:rPr>
          <w:rFonts w:ascii="Times New Roman" w:hAnsi="Times New Roman" w:cs="Times New Roman"/>
          <w:sz w:val="24"/>
          <w:szCs w:val="24"/>
        </w:rPr>
        <w:t>»</w:t>
      </w:r>
      <w:r w:rsidRPr="006B460E">
        <w:rPr>
          <w:rFonts w:ascii="Times New Roman" w:hAnsi="Times New Roman" w:cs="Times New Roman"/>
          <w:sz w:val="24"/>
          <w:szCs w:val="24"/>
        </w:rPr>
        <w:t xml:space="preserve"> о</w:t>
      </w:r>
      <w:r w:rsidR="00C10EA5" w:rsidRPr="006B460E">
        <w:rPr>
          <w:rFonts w:ascii="Times New Roman" w:hAnsi="Times New Roman" w:cs="Times New Roman"/>
          <w:sz w:val="24"/>
          <w:szCs w:val="24"/>
        </w:rPr>
        <w:t xml:space="preserve">чень изобретательны и умны, они </w:t>
      </w:r>
      <w:r w:rsidRPr="006B460E">
        <w:rPr>
          <w:rFonts w:ascii="Times New Roman" w:hAnsi="Times New Roman" w:cs="Times New Roman"/>
          <w:sz w:val="24"/>
          <w:szCs w:val="24"/>
        </w:rPr>
        <w:t>с легкостью справляются с любы</w:t>
      </w:r>
      <w:r w:rsidR="00C10EA5" w:rsidRPr="006B460E">
        <w:rPr>
          <w:rFonts w:ascii="Times New Roman" w:hAnsi="Times New Roman" w:cs="Times New Roman"/>
          <w:sz w:val="24"/>
          <w:szCs w:val="24"/>
        </w:rPr>
        <w:t xml:space="preserve">м даже с самым сложным зданием. </w:t>
      </w:r>
      <w:r w:rsidRPr="006B460E">
        <w:rPr>
          <w:rFonts w:ascii="Times New Roman" w:hAnsi="Times New Roman" w:cs="Times New Roman"/>
          <w:sz w:val="24"/>
          <w:szCs w:val="24"/>
        </w:rPr>
        <w:t xml:space="preserve">Сейчас будь очень внимателен, </w:t>
      </w:r>
      <w:r w:rsidR="00C10EA5" w:rsidRPr="006B460E">
        <w:rPr>
          <w:rFonts w:ascii="Times New Roman" w:hAnsi="Times New Roman" w:cs="Times New Roman"/>
          <w:sz w:val="24"/>
          <w:szCs w:val="24"/>
        </w:rPr>
        <w:t xml:space="preserve">выполнив все задания, ты будешь </w:t>
      </w:r>
      <w:r w:rsidRPr="006B460E">
        <w:rPr>
          <w:rFonts w:ascii="Times New Roman" w:hAnsi="Times New Roman" w:cs="Times New Roman"/>
          <w:sz w:val="24"/>
          <w:szCs w:val="24"/>
        </w:rPr>
        <w:t>з</w:t>
      </w:r>
      <w:r w:rsidR="00783AA3" w:rsidRPr="006B460E">
        <w:rPr>
          <w:rFonts w:ascii="Times New Roman" w:hAnsi="Times New Roman" w:cs="Times New Roman"/>
          <w:sz w:val="24"/>
          <w:szCs w:val="24"/>
        </w:rPr>
        <w:t xml:space="preserve">ачислен в ряды </w:t>
      </w:r>
      <w:r w:rsidR="00920DCA" w:rsidRPr="006B460E">
        <w:rPr>
          <w:rFonts w:ascii="Times New Roman" w:hAnsi="Times New Roman" w:cs="Times New Roman"/>
          <w:sz w:val="24"/>
          <w:szCs w:val="24"/>
        </w:rPr>
        <w:t>жителей волшебной планеты</w:t>
      </w:r>
      <w:r w:rsidRPr="006B460E">
        <w:rPr>
          <w:rFonts w:ascii="Times New Roman" w:hAnsi="Times New Roman" w:cs="Times New Roman"/>
          <w:sz w:val="24"/>
          <w:szCs w:val="24"/>
        </w:rPr>
        <w:t>.</w:t>
      </w:r>
    </w:p>
    <w:p w:rsidR="00025E63" w:rsidRPr="006B460E" w:rsidRDefault="00025E63" w:rsidP="0091048C">
      <w:pPr>
        <w:spacing w:after="0"/>
        <w:ind w:firstLine="709"/>
        <w:jc w:val="both"/>
        <w:rPr>
          <w:rFonts w:ascii="Times New Roman" w:eastAsia="Times New Roman" w:hAnsi="Times New Roman" w:cs="Times New Roman"/>
          <w:i/>
          <w:sz w:val="24"/>
          <w:szCs w:val="24"/>
          <w:lang w:eastAsia="ru-RU"/>
        </w:rPr>
      </w:pPr>
      <w:r w:rsidRPr="006B460E">
        <w:rPr>
          <w:rFonts w:ascii="Times New Roman" w:eastAsia="Times New Roman" w:hAnsi="Times New Roman" w:cs="Times New Roman"/>
          <w:i/>
          <w:sz w:val="24"/>
          <w:szCs w:val="24"/>
          <w:lang w:eastAsia="ru-RU"/>
        </w:rPr>
        <w:t>Основная часть</w:t>
      </w:r>
    </w:p>
    <w:p w:rsidR="00FB1493" w:rsidRPr="006B460E" w:rsidRDefault="00025E63"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Занятие носит диагностический харак</w:t>
      </w:r>
      <w:r w:rsidR="00FB1493" w:rsidRPr="006B460E">
        <w:rPr>
          <w:rFonts w:ascii="Times New Roman" w:eastAsia="Times New Roman" w:hAnsi="Times New Roman" w:cs="Times New Roman"/>
          <w:sz w:val="24"/>
          <w:szCs w:val="24"/>
          <w:lang w:eastAsia="ru-RU"/>
        </w:rPr>
        <w:t>тер и проводится индивидуально.</w:t>
      </w:r>
    </w:p>
    <w:p w:rsidR="00025E63" w:rsidRPr="006B460E" w:rsidRDefault="00025E63" w:rsidP="0091048C">
      <w:pPr>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П</w:t>
      </w:r>
      <w:r w:rsidR="00B43BA4" w:rsidRPr="006B460E">
        <w:rPr>
          <w:rFonts w:ascii="Times New Roman" w:eastAsia="Times New Roman" w:hAnsi="Times New Roman" w:cs="Times New Roman"/>
          <w:sz w:val="24"/>
          <w:szCs w:val="24"/>
          <w:lang w:eastAsia="ru-RU"/>
        </w:rPr>
        <w:t>сихолог предлагает ребёнку</w:t>
      </w:r>
      <w:r w:rsidRPr="006B460E">
        <w:rPr>
          <w:rFonts w:ascii="Times New Roman" w:eastAsia="Times New Roman" w:hAnsi="Times New Roman" w:cs="Times New Roman"/>
          <w:sz w:val="24"/>
          <w:szCs w:val="24"/>
          <w:lang w:eastAsia="ru-RU"/>
        </w:rPr>
        <w:t xml:space="preserve"> выполнить задания психодиагностических методик.</w:t>
      </w:r>
    </w:p>
    <w:p w:rsidR="000C18CE" w:rsidRPr="006B460E" w:rsidRDefault="0063301F" w:rsidP="0091048C">
      <w:pPr>
        <w:autoSpaceDE w:val="0"/>
        <w:autoSpaceDN w:val="0"/>
        <w:adjustRightInd w:val="0"/>
        <w:spacing w:after="0"/>
        <w:rPr>
          <w:rFonts w:ascii="Times New Roman" w:hAnsi="Times New Roman" w:cs="Times New Roman"/>
          <w:bCs/>
          <w:sz w:val="24"/>
          <w:szCs w:val="24"/>
        </w:rPr>
      </w:pPr>
      <w:r w:rsidRPr="006B460E">
        <w:rPr>
          <w:rFonts w:ascii="Times New Roman" w:hAnsi="Times New Roman" w:cs="Times New Roman"/>
          <w:bCs/>
          <w:sz w:val="24"/>
          <w:szCs w:val="24"/>
        </w:rPr>
        <w:t>Инструментарий, используемый на первичной (и итоговой) диагностике:</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bCs/>
          <w:sz w:val="24"/>
          <w:szCs w:val="24"/>
          <w:lang w:val="en-GB" w:eastAsia="ru-RU"/>
        </w:rPr>
        <w:t>I</w:t>
      </w:r>
      <w:r w:rsidRPr="006B460E">
        <w:rPr>
          <w:rFonts w:ascii="Times New Roman" w:eastAsia="Times New Roman" w:hAnsi="Times New Roman" w:cs="Times New Roman"/>
          <w:bCs/>
          <w:sz w:val="24"/>
          <w:szCs w:val="24"/>
          <w:lang w:eastAsia="ru-RU"/>
        </w:rPr>
        <w:t xml:space="preserve">. Оценка зрительного восприятия </w:t>
      </w:r>
      <w:r w:rsidRPr="006B460E">
        <w:rPr>
          <w:rFonts w:ascii="Times New Roman" w:eastAsia="Times New Roman" w:hAnsi="Times New Roman" w:cs="Times New Roman"/>
          <w:sz w:val="24"/>
          <w:szCs w:val="24"/>
          <w:lang w:eastAsia="ru-RU"/>
        </w:rPr>
        <w:t>(Приложение 1)</w:t>
      </w:r>
      <w:r w:rsidRPr="006B460E">
        <w:rPr>
          <w:rFonts w:ascii="Times New Roman" w:eastAsia="Times New Roman" w:hAnsi="Times New Roman" w:cs="Times New Roman"/>
          <w:bCs/>
          <w:sz w:val="24"/>
          <w:szCs w:val="24"/>
          <w:lang w:eastAsia="ru-RU"/>
        </w:rPr>
        <w:t>:</w:t>
      </w:r>
    </w:p>
    <w:p w:rsidR="00C60EC8" w:rsidRPr="006B460E" w:rsidRDefault="00C60EC8" w:rsidP="0091048C">
      <w:pPr>
        <w:suppressAutoHyphens/>
        <w:spacing w:after="0"/>
        <w:ind w:firstLine="709"/>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bCs/>
          <w:iCs/>
          <w:sz w:val="24"/>
          <w:szCs w:val="24"/>
          <w:lang w:eastAsia="ar-SA"/>
        </w:rPr>
        <w:t>1. Оценка восприятия цвета.</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bCs/>
          <w:sz w:val="24"/>
          <w:szCs w:val="24"/>
          <w:lang w:eastAsia="ru-RU"/>
        </w:rPr>
        <w:t xml:space="preserve">2. </w:t>
      </w:r>
      <w:proofErr w:type="gramStart"/>
      <w:r w:rsidRPr="006B460E">
        <w:rPr>
          <w:rFonts w:ascii="Times New Roman" w:eastAsia="Times New Roman" w:hAnsi="Times New Roman" w:cs="Times New Roman"/>
          <w:bCs/>
          <w:sz w:val="24"/>
          <w:szCs w:val="24"/>
          <w:lang w:eastAsia="ru-RU"/>
        </w:rPr>
        <w:t>Методика</w:t>
      </w:r>
      <w:proofErr w:type="gramEnd"/>
      <w:r w:rsidRPr="006B460E">
        <w:rPr>
          <w:rFonts w:ascii="Times New Roman" w:eastAsia="Times New Roman" w:hAnsi="Times New Roman" w:cs="Times New Roman"/>
          <w:bCs/>
          <w:sz w:val="24"/>
          <w:szCs w:val="24"/>
          <w:lang w:eastAsia="ru-RU"/>
        </w:rPr>
        <w:t xml:space="preserve"> «Какие предметы спрятаны в рисунках»</w:t>
      </w:r>
      <w:r w:rsidRPr="006B460E">
        <w:rPr>
          <w:rFonts w:ascii="Times New Roman" w:eastAsia="Times New Roman" w:hAnsi="Times New Roman" w:cs="Times New Roman"/>
          <w:sz w:val="24"/>
          <w:szCs w:val="24"/>
          <w:lang w:eastAsia="ru-RU"/>
        </w:rPr>
        <w:t>.</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bCs/>
          <w:sz w:val="24"/>
          <w:szCs w:val="24"/>
          <w:lang w:eastAsia="ru-RU"/>
        </w:rPr>
        <w:t>3. Методика «Эталоны».</w:t>
      </w:r>
    </w:p>
    <w:p w:rsidR="00C60EC8" w:rsidRPr="006B460E" w:rsidRDefault="00C60EC8" w:rsidP="0091048C">
      <w:pPr>
        <w:spacing w:after="0"/>
        <w:ind w:firstLine="709"/>
        <w:jc w:val="both"/>
        <w:rPr>
          <w:rFonts w:ascii="Times New Roman" w:eastAsia="Times New Roman" w:hAnsi="Times New Roman" w:cs="Times New Roman"/>
          <w:bCs/>
          <w:sz w:val="24"/>
          <w:szCs w:val="24"/>
          <w:lang w:eastAsia="ru-RU"/>
        </w:rPr>
      </w:pPr>
      <w:r w:rsidRPr="006B460E">
        <w:rPr>
          <w:rFonts w:ascii="Times New Roman" w:eastAsia="Times New Roman" w:hAnsi="Times New Roman" w:cs="Times New Roman"/>
          <w:bCs/>
          <w:sz w:val="24"/>
          <w:szCs w:val="24"/>
          <w:lang w:val="en-GB" w:eastAsia="ru-RU"/>
        </w:rPr>
        <w:t>II</w:t>
      </w:r>
      <w:r w:rsidRPr="006B460E">
        <w:rPr>
          <w:rFonts w:ascii="Times New Roman" w:eastAsia="Times New Roman" w:hAnsi="Times New Roman" w:cs="Times New Roman"/>
          <w:bCs/>
          <w:sz w:val="24"/>
          <w:szCs w:val="24"/>
          <w:lang w:eastAsia="ru-RU"/>
        </w:rPr>
        <w:t xml:space="preserve">. Оценка слухового восприятия </w:t>
      </w:r>
      <w:r w:rsidRPr="006B460E">
        <w:rPr>
          <w:rFonts w:ascii="Times New Roman" w:eastAsia="Times New Roman" w:hAnsi="Times New Roman" w:cs="Times New Roman"/>
          <w:sz w:val="24"/>
          <w:szCs w:val="24"/>
          <w:lang w:eastAsia="ru-RU"/>
        </w:rPr>
        <w:t>(Приложение 2):</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1. Воспроизведение несложных ритмических рисунков;</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2. Повторение звуков, слогов, слов. </w:t>
      </w:r>
    </w:p>
    <w:p w:rsidR="00C60EC8" w:rsidRPr="006B460E" w:rsidRDefault="00C60EC8" w:rsidP="0091048C">
      <w:pPr>
        <w:spacing w:after="0"/>
        <w:ind w:firstLine="709"/>
        <w:jc w:val="both"/>
        <w:rPr>
          <w:rFonts w:ascii="Times New Roman" w:eastAsia="Times New Roman" w:hAnsi="Times New Roman" w:cs="Times New Roman"/>
          <w:bCs/>
          <w:sz w:val="24"/>
          <w:szCs w:val="24"/>
          <w:lang w:eastAsia="ru-RU"/>
        </w:rPr>
      </w:pPr>
      <w:r w:rsidRPr="006B460E">
        <w:rPr>
          <w:rFonts w:ascii="Times New Roman" w:eastAsia="Times New Roman" w:hAnsi="Times New Roman" w:cs="Times New Roman"/>
          <w:bCs/>
          <w:sz w:val="24"/>
          <w:szCs w:val="24"/>
          <w:lang w:val="en-GB" w:eastAsia="ru-RU"/>
        </w:rPr>
        <w:t>III</w:t>
      </w:r>
      <w:r w:rsidRPr="006B460E">
        <w:rPr>
          <w:rFonts w:ascii="Times New Roman" w:eastAsia="Times New Roman" w:hAnsi="Times New Roman" w:cs="Times New Roman"/>
          <w:bCs/>
          <w:sz w:val="24"/>
          <w:szCs w:val="24"/>
          <w:lang w:eastAsia="ru-RU"/>
        </w:rPr>
        <w:t xml:space="preserve">. Оценка тактильных ощущений </w:t>
      </w:r>
      <w:r w:rsidRPr="006B460E">
        <w:rPr>
          <w:rFonts w:ascii="Times New Roman" w:eastAsia="Times New Roman" w:hAnsi="Times New Roman" w:cs="Times New Roman"/>
          <w:sz w:val="24"/>
          <w:szCs w:val="24"/>
          <w:lang w:eastAsia="ru-RU"/>
        </w:rPr>
        <w:t>(Приложение 3)</w:t>
      </w:r>
      <w:r w:rsidRPr="006B460E">
        <w:rPr>
          <w:rFonts w:ascii="Times New Roman" w:eastAsia="Times New Roman" w:hAnsi="Times New Roman" w:cs="Times New Roman"/>
          <w:bCs/>
          <w:sz w:val="24"/>
          <w:szCs w:val="24"/>
          <w:lang w:eastAsia="ru-RU"/>
        </w:rPr>
        <w:t>:</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1. Узнавание знакомых предметов на ощупь;</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2. Модифицированная проба Сегена.</w:t>
      </w:r>
    </w:p>
    <w:p w:rsidR="00C60EC8" w:rsidRPr="006B460E" w:rsidRDefault="00C60EC8" w:rsidP="0091048C">
      <w:pPr>
        <w:spacing w:after="0"/>
        <w:ind w:firstLine="709"/>
        <w:jc w:val="both"/>
        <w:rPr>
          <w:rFonts w:ascii="Times New Roman" w:eastAsia="Times New Roman" w:hAnsi="Times New Roman" w:cs="Times New Roman"/>
          <w:iCs/>
          <w:sz w:val="24"/>
          <w:szCs w:val="24"/>
          <w:lang w:eastAsia="ru-RU"/>
        </w:rPr>
      </w:pPr>
      <w:r w:rsidRPr="006B460E">
        <w:rPr>
          <w:rFonts w:ascii="Times New Roman" w:eastAsia="Times New Roman" w:hAnsi="Times New Roman" w:cs="Times New Roman"/>
          <w:sz w:val="24"/>
          <w:szCs w:val="24"/>
          <w:lang w:val="en-GB" w:eastAsia="ru-RU"/>
        </w:rPr>
        <w:t>IV</w:t>
      </w:r>
      <w:r w:rsidRPr="006B460E">
        <w:rPr>
          <w:rFonts w:ascii="Times New Roman" w:eastAsia="Times New Roman" w:hAnsi="Times New Roman" w:cs="Times New Roman"/>
          <w:sz w:val="24"/>
          <w:szCs w:val="24"/>
          <w:lang w:eastAsia="ru-RU"/>
        </w:rPr>
        <w:t>. Диагностика эмоционально-волевой сферы:</w:t>
      </w:r>
    </w:p>
    <w:p w:rsidR="00C60EC8" w:rsidRPr="006B460E" w:rsidRDefault="00C60EC8" w:rsidP="0091048C">
      <w:pPr>
        <w:spacing w:after="0"/>
        <w:ind w:firstLine="709"/>
        <w:jc w:val="both"/>
        <w:rPr>
          <w:rFonts w:ascii="Times New Roman" w:eastAsia="Times New Roman" w:hAnsi="Times New Roman" w:cs="Times New Roman"/>
          <w:iCs/>
          <w:sz w:val="24"/>
          <w:szCs w:val="24"/>
          <w:lang w:eastAsia="ru-RU"/>
        </w:rPr>
      </w:pPr>
      <w:r w:rsidRPr="006B460E">
        <w:rPr>
          <w:rFonts w:ascii="Times New Roman" w:eastAsia="Times New Roman" w:hAnsi="Times New Roman" w:cs="Times New Roman"/>
          <w:iCs/>
          <w:sz w:val="24"/>
          <w:szCs w:val="24"/>
          <w:lang w:eastAsia="ru-RU"/>
        </w:rPr>
        <w:t>1. Методика «Изучение восприятия детьми графического изображения эмоций» (Приложение 4).</w:t>
      </w:r>
    </w:p>
    <w:p w:rsidR="00C60EC8" w:rsidRPr="006B460E" w:rsidRDefault="00C60EC8" w:rsidP="00EE59A7">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iCs/>
          <w:sz w:val="24"/>
          <w:szCs w:val="24"/>
          <w:lang w:eastAsia="ru-RU"/>
        </w:rPr>
        <w:t>2.</w:t>
      </w:r>
      <w:r w:rsidRPr="006B460E">
        <w:rPr>
          <w:rFonts w:ascii="Times New Roman" w:eastAsia="Times New Roman" w:hAnsi="Times New Roman" w:cs="Times New Roman"/>
          <w:sz w:val="24"/>
          <w:szCs w:val="24"/>
          <w:lang w:eastAsia="ru-RU"/>
        </w:rPr>
        <w:t>Тест на тревожность детей 3,5 - 7 лет. (Р. Тэммл, М. Дорки, В. Амен)</w:t>
      </w:r>
    </w:p>
    <w:p w:rsidR="0031780E" w:rsidRPr="006B460E" w:rsidRDefault="0031780E" w:rsidP="0091048C">
      <w:pPr>
        <w:spacing w:after="0"/>
        <w:ind w:firstLine="709"/>
        <w:jc w:val="center"/>
        <w:rPr>
          <w:rFonts w:ascii="Times New Roman" w:eastAsia="Times New Roman" w:hAnsi="Times New Roman" w:cs="Times New Roman"/>
          <w:b/>
          <w:sz w:val="24"/>
          <w:szCs w:val="24"/>
          <w:u w:val="single"/>
          <w:lang w:eastAsia="ru-RU"/>
        </w:rPr>
      </w:pPr>
      <w:r w:rsidRPr="006B460E">
        <w:rPr>
          <w:rFonts w:ascii="Times New Roman" w:eastAsia="Times New Roman" w:hAnsi="Times New Roman" w:cs="Times New Roman"/>
          <w:b/>
          <w:sz w:val="24"/>
          <w:szCs w:val="24"/>
          <w:u w:val="single"/>
          <w:lang w:eastAsia="ru-RU"/>
        </w:rPr>
        <w:t>Занятие №2 (групповое)</w:t>
      </w:r>
    </w:p>
    <w:p w:rsidR="0031780E" w:rsidRPr="006B460E" w:rsidRDefault="0031780E" w:rsidP="0091048C">
      <w:pPr>
        <w:spacing w:after="0"/>
        <w:ind w:firstLine="709"/>
        <w:jc w:val="both"/>
        <w:rPr>
          <w:rFonts w:ascii="Times New Roman" w:eastAsia="Times New Roman" w:hAnsi="Times New Roman" w:cs="Times New Roman"/>
          <w:i/>
          <w:sz w:val="24"/>
          <w:szCs w:val="24"/>
          <w:lang w:eastAsia="ru-RU"/>
        </w:rPr>
      </w:pPr>
      <w:r w:rsidRPr="006B460E">
        <w:rPr>
          <w:rFonts w:ascii="Times New Roman" w:eastAsia="Times New Roman" w:hAnsi="Times New Roman" w:cs="Times New Roman"/>
          <w:i/>
          <w:sz w:val="24"/>
          <w:szCs w:val="24"/>
          <w:lang w:eastAsia="ru-RU"/>
        </w:rPr>
        <w:t>Тема: «Здравствуй, Волшебная комната»</w:t>
      </w:r>
    </w:p>
    <w:p w:rsidR="0031780E" w:rsidRPr="006B460E" w:rsidRDefault="0031780E"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i/>
          <w:sz w:val="24"/>
          <w:szCs w:val="24"/>
          <w:lang w:eastAsia="ru-RU"/>
        </w:rPr>
        <w:t>Цели</w:t>
      </w:r>
      <w:r w:rsidRPr="006B460E">
        <w:rPr>
          <w:rFonts w:ascii="Times New Roman" w:eastAsia="Times New Roman" w:hAnsi="Times New Roman" w:cs="Times New Roman"/>
          <w:sz w:val="24"/>
          <w:szCs w:val="24"/>
          <w:lang w:eastAsia="ru-RU"/>
        </w:rPr>
        <w:t>: знакомство детей с интерактивной средой темной сенсорной комнаты, формирование заинтересованности детей к работе с оборудованием, формирование положительного эмоционального настроя и мотивации к занятиям, установление доверия между педагогом-психологом и детьми, создание благоприятной психологической атмосферы в группе.</w:t>
      </w:r>
    </w:p>
    <w:p w:rsidR="0031780E" w:rsidRPr="006B460E" w:rsidRDefault="0031780E" w:rsidP="0091048C">
      <w:pPr>
        <w:spacing w:after="0"/>
        <w:ind w:firstLine="708"/>
        <w:contextualSpacing/>
        <w:jc w:val="both"/>
        <w:textAlignment w:val="baseline"/>
        <w:rPr>
          <w:rFonts w:ascii="Times New Roman" w:eastAsia="Times New Roman" w:hAnsi="Times New Roman" w:cs="Times New Roman"/>
          <w:sz w:val="24"/>
          <w:szCs w:val="24"/>
          <w:lang w:eastAsia="ru-RU"/>
        </w:rPr>
      </w:pPr>
      <w:r w:rsidRPr="006B460E">
        <w:rPr>
          <w:rFonts w:ascii="Times New Roman" w:eastAsia="Times New Roman" w:hAnsi="Times New Roman" w:cs="Times New Roman"/>
          <w:i/>
          <w:sz w:val="24"/>
          <w:szCs w:val="24"/>
          <w:lang w:eastAsia="ru-RU"/>
        </w:rPr>
        <w:t xml:space="preserve">Используемое оборудование: </w:t>
      </w:r>
      <w:r w:rsidRPr="006B460E">
        <w:rPr>
          <w:rFonts w:ascii="Times New Roman" w:eastAsia="Times New Roman" w:hAnsi="Times New Roman" w:cs="Times New Roman"/>
          <w:sz w:val="24"/>
          <w:szCs w:val="24"/>
          <w:lang w:eastAsia="ru-RU"/>
        </w:rPr>
        <w:t xml:space="preserve">сухой душ, сенсорная тропа, искусственный аквариум, пучок фиброоптических волокон с боковым свечением «Звёздный дождь», напольный фонтан </w:t>
      </w:r>
      <w:r w:rsidRPr="006B460E">
        <w:rPr>
          <w:rFonts w:ascii="Times New Roman" w:eastAsia="Calibri" w:hAnsi="Times New Roman" w:cs="Times New Roman"/>
          <w:sz w:val="24"/>
          <w:szCs w:val="24"/>
          <w:lang w:eastAsia="ru-RU"/>
        </w:rPr>
        <w:t>«кувшинка».</w:t>
      </w:r>
    </w:p>
    <w:p w:rsidR="0031780E" w:rsidRPr="006B460E" w:rsidRDefault="0031780E" w:rsidP="0091048C">
      <w:pPr>
        <w:pStyle w:val="af3"/>
        <w:spacing w:line="276" w:lineRule="auto"/>
        <w:jc w:val="both"/>
        <w:rPr>
          <w:rFonts w:ascii="Times New Roman" w:hAnsi="Times New Roman"/>
          <w:sz w:val="24"/>
          <w:szCs w:val="24"/>
        </w:rPr>
      </w:pPr>
      <w:r w:rsidRPr="006B460E">
        <w:rPr>
          <w:rFonts w:ascii="Times New Roman" w:hAnsi="Times New Roman"/>
          <w:sz w:val="24"/>
          <w:szCs w:val="24"/>
        </w:rPr>
        <w:t>Упражнение «индикаторы настроения».</w:t>
      </w:r>
    </w:p>
    <w:p w:rsidR="0031780E" w:rsidRPr="006B460E" w:rsidRDefault="0031780E" w:rsidP="0091048C">
      <w:pPr>
        <w:pStyle w:val="af3"/>
        <w:spacing w:line="276" w:lineRule="auto"/>
        <w:jc w:val="both"/>
        <w:rPr>
          <w:rFonts w:ascii="Times New Roman" w:hAnsi="Times New Roman"/>
          <w:sz w:val="24"/>
          <w:szCs w:val="24"/>
        </w:rPr>
      </w:pPr>
      <w:r w:rsidRPr="006B460E">
        <w:rPr>
          <w:rFonts w:ascii="Times New Roman" w:hAnsi="Times New Roman"/>
          <w:sz w:val="24"/>
          <w:szCs w:val="24"/>
        </w:rPr>
        <w:t xml:space="preserve">Цель: выявление настроения детей в начале </w:t>
      </w:r>
      <w:r w:rsidR="002711AF" w:rsidRPr="006B460E">
        <w:rPr>
          <w:rFonts w:ascii="Times New Roman" w:hAnsi="Times New Roman"/>
          <w:sz w:val="24"/>
          <w:szCs w:val="24"/>
        </w:rPr>
        <w:t xml:space="preserve">и в конце </w:t>
      </w:r>
      <w:r w:rsidRPr="006B460E">
        <w:rPr>
          <w:rFonts w:ascii="Times New Roman" w:hAnsi="Times New Roman"/>
          <w:sz w:val="24"/>
          <w:szCs w:val="24"/>
        </w:rPr>
        <w:t>занятия, настрой на положительную атмосферу на занятии.</w:t>
      </w:r>
    </w:p>
    <w:p w:rsidR="0031780E" w:rsidRPr="006B460E" w:rsidRDefault="0031780E" w:rsidP="0091048C">
      <w:pPr>
        <w:pStyle w:val="af3"/>
        <w:spacing w:line="276" w:lineRule="auto"/>
        <w:jc w:val="both"/>
        <w:rPr>
          <w:rFonts w:ascii="Times New Roman" w:hAnsi="Times New Roman"/>
          <w:sz w:val="24"/>
          <w:szCs w:val="24"/>
        </w:rPr>
      </w:pPr>
      <w:r w:rsidRPr="006B460E">
        <w:rPr>
          <w:rFonts w:ascii="Times New Roman" w:eastAsia="Times New Roman" w:hAnsi="Times New Roman"/>
          <w:b/>
          <w:bCs/>
          <w:color w:val="000000"/>
          <w:sz w:val="24"/>
          <w:szCs w:val="24"/>
          <w:lang w:eastAsia="ru-RU"/>
        </w:rPr>
        <w:t>Материал</w:t>
      </w:r>
      <w:r w:rsidRPr="006B460E">
        <w:rPr>
          <w:rFonts w:ascii="Times New Roman" w:eastAsia="Times New Roman" w:hAnsi="Times New Roman"/>
          <w:color w:val="000000"/>
          <w:sz w:val="24"/>
          <w:szCs w:val="24"/>
          <w:lang w:eastAsia="ru-RU"/>
        </w:rPr>
        <w:t xml:space="preserve">: магнитная доска, цветные </w:t>
      </w:r>
      <w:r w:rsidR="001E7B5E" w:rsidRPr="006B460E">
        <w:rPr>
          <w:rFonts w:ascii="Times New Roman" w:eastAsia="Times New Roman" w:hAnsi="Times New Roman"/>
          <w:color w:val="000000"/>
          <w:sz w:val="24"/>
          <w:szCs w:val="24"/>
          <w:lang w:eastAsia="ru-RU"/>
        </w:rPr>
        <w:t>жетоны с человечками</w:t>
      </w:r>
      <w:r w:rsidRPr="006B460E">
        <w:rPr>
          <w:rFonts w:ascii="Times New Roman" w:eastAsia="Times New Roman" w:hAnsi="Times New Roman"/>
          <w:color w:val="000000"/>
          <w:sz w:val="24"/>
          <w:szCs w:val="24"/>
          <w:lang w:eastAsia="ru-RU"/>
        </w:rPr>
        <w:t xml:space="preserve"> с условными обозначениями</w:t>
      </w:r>
      <w:r w:rsidR="00DC7E68" w:rsidRPr="006B460E">
        <w:rPr>
          <w:rFonts w:ascii="Times New Roman" w:eastAsia="Times New Roman" w:hAnsi="Times New Roman"/>
          <w:color w:val="000000"/>
          <w:sz w:val="24"/>
          <w:szCs w:val="24"/>
          <w:lang w:eastAsia="ru-RU"/>
        </w:rPr>
        <w:t xml:space="preserve"> (приложение 5)</w:t>
      </w:r>
      <w:r w:rsidRPr="006B460E">
        <w:rPr>
          <w:rFonts w:ascii="Times New Roman" w:eastAsia="Times New Roman" w:hAnsi="Times New Roman"/>
          <w:color w:val="000000"/>
          <w:sz w:val="24"/>
          <w:szCs w:val="24"/>
          <w:lang w:eastAsia="ru-RU"/>
        </w:rPr>
        <w:t>, макет планеты.</w:t>
      </w:r>
    </w:p>
    <w:p w:rsidR="0031780E" w:rsidRPr="006B460E" w:rsidRDefault="0031780E" w:rsidP="0091048C">
      <w:pPr>
        <w:pStyle w:val="af3"/>
        <w:spacing w:line="276" w:lineRule="auto"/>
        <w:jc w:val="center"/>
        <w:rPr>
          <w:rFonts w:ascii="Times New Roman" w:eastAsia="Times New Roman" w:hAnsi="Times New Roman"/>
          <w:b/>
          <w:i/>
          <w:sz w:val="24"/>
          <w:szCs w:val="24"/>
          <w:lang w:eastAsia="ru-RU"/>
        </w:rPr>
      </w:pPr>
      <w:r w:rsidRPr="006B460E">
        <w:rPr>
          <w:rFonts w:ascii="Times New Roman" w:eastAsia="Times New Roman" w:hAnsi="Times New Roman"/>
          <w:b/>
          <w:i/>
          <w:color w:val="000000"/>
          <w:sz w:val="24"/>
          <w:szCs w:val="24"/>
          <w:lang w:eastAsia="ru-RU"/>
        </w:rPr>
        <w:t>Ход занятия:</w:t>
      </w:r>
    </w:p>
    <w:p w:rsidR="0031780E" w:rsidRPr="006B460E" w:rsidRDefault="0031780E" w:rsidP="0091048C">
      <w:pPr>
        <w:pStyle w:val="af3"/>
        <w:spacing w:line="276" w:lineRule="auto"/>
        <w:jc w:val="both"/>
        <w:rPr>
          <w:rFonts w:ascii="Times New Roman" w:hAnsi="Times New Roman"/>
          <w:sz w:val="24"/>
          <w:szCs w:val="24"/>
        </w:rPr>
      </w:pPr>
      <w:r w:rsidRPr="006B460E">
        <w:rPr>
          <w:rFonts w:ascii="Times New Roman" w:eastAsia="Times New Roman" w:hAnsi="Times New Roman"/>
          <w:bCs/>
          <w:i/>
          <w:color w:val="000000"/>
          <w:sz w:val="24"/>
          <w:szCs w:val="24"/>
          <w:lang w:eastAsia="ru-RU"/>
        </w:rPr>
        <w:t>Рефлексия начала</w:t>
      </w:r>
      <w:r w:rsidRPr="006B460E">
        <w:rPr>
          <w:rFonts w:ascii="Times New Roman" w:eastAsia="Times New Roman" w:hAnsi="Times New Roman"/>
          <w:i/>
          <w:color w:val="000000"/>
          <w:sz w:val="24"/>
          <w:szCs w:val="24"/>
          <w:lang w:eastAsia="ru-RU"/>
        </w:rPr>
        <w:t>:</w:t>
      </w:r>
      <w:r w:rsidRPr="006B460E">
        <w:rPr>
          <w:rFonts w:ascii="Times New Roman" w:eastAsia="Times New Roman" w:hAnsi="Times New Roman"/>
          <w:color w:val="000000"/>
          <w:sz w:val="24"/>
          <w:szCs w:val="24"/>
          <w:lang w:eastAsia="ru-RU"/>
        </w:rPr>
        <w:t xml:space="preserve"> </w:t>
      </w:r>
      <w:r w:rsidRPr="006B460E">
        <w:rPr>
          <w:rFonts w:ascii="Times New Roman" w:hAnsi="Times New Roman"/>
          <w:sz w:val="24"/>
          <w:szCs w:val="24"/>
        </w:rPr>
        <w:t xml:space="preserve">Психолог: Ребята, сейчас я хотела бы узнать, с каким настроением вы пришли на занятие. Давайте представим, что наши руки и ладошки – это прибор, который называется индикатор настроения. Если вы по какой-то причине не хотите общаться, хотите помолчать, что-то вам не понравилось – это плохое настроение. Давайте обозначим </w:t>
      </w:r>
      <w:r w:rsidRPr="006B460E">
        <w:rPr>
          <w:rFonts w:ascii="Times New Roman" w:hAnsi="Times New Roman"/>
          <w:sz w:val="24"/>
          <w:szCs w:val="24"/>
        </w:rPr>
        <w:lastRenderedPageBreak/>
        <w:t>его в действии. Посмотрите, как я это выполняю, и повторите за мной: ладошки сведены вместе на уровне груди (одновременно показывается человек с соответствующим изображением), значит, индикатор показывает грустное настроение. Если вас, ребята, что-то тревожит, что-то беспокоит или чуть-чуть не устраивает – это хорошее настроение, смотрите, как мы с вами это будем выражать (показывает психолог – обе ладошки руки прижаты к груди) (одновременно показывается человек с соответствующим изображением). Если вы рады всех видеть, готовы со всеми общаться, не хочется уходить - это отличное настроение. И выражать мы его будем так: руки разведены в стороны (психолог показывает сам и одновременно показывается человек с соответствующим изображением). Давайте повторим все наши настроения. Молодцы! А теперь, каждый из вас выберет цвет (ребёнок выбирает свой цветовой код) и того человечка, который соответствует вашему настроению сейчас. Покажите мне на своих индикаторах, какое у вас настроение (дети показывают действием). Очень хорошо, что у многих настроение хорошее. У кого же настроение плохое, надеюсь, оно поднимется на протяжении занятия. (Можно спросить некоторых детей, почему у них хорошее настроение, а с теми, у кого настроение было плохое, поговорить после занятия и попробовать узнать причину).</w:t>
      </w:r>
    </w:p>
    <w:p w:rsidR="0031780E" w:rsidRPr="006B460E" w:rsidRDefault="0031780E" w:rsidP="0091048C">
      <w:pPr>
        <w:pStyle w:val="c2"/>
        <w:spacing w:before="0" w:beforeAutospacing="0" w:after="0" w:afterAutospacing="0" w:line="276" w:lineRule="auto"/>
        <w:ind w:firstLine="708"/>
        <w:jc w:val="both"/>
        <w:rPr>
          <w:color w:val="000000"/>
        </w:rPr>
      </w:pPr>
      <w:r w:rsidRPr="006B460E">
        <w:rPr>
          <w:rFonts w:eastAsia="Calibri"/>
        </w:rPr>
        <w:t>Ребята, на каждом занятии мы с вами будем заселять наших маленьких друзей-человечков на планету волшебства (к каждому занятию готовится новый макет планеты, макет делается из картона и крепится на магнитную доску). Посмотрите, ребята, какая планета волшебная! В верхней части планеты мы будем прикреплять человечков настроения в начале нашего занятия. С каким настроением вы пришли? Выберете себе человечка с соответствующим настроением. Давайте заселим их на планету (</w:t>
      </w:r>
      <w:r w:rsidRPr="006B460E">
        <w:rPr>
          <w:color w:val="000000"/>
        </w:rPr>
        <w:t xml:space="preserve">каждый ребенок на планету прикрепляет цветной жетон </w:t>
      </w:r>
      <w:r w:rsidR="001E2318" w:rsidRPr="006B460E">
        <w:rPr>
          <w:color w:val="000000"/>
        </w:rPr>
        <w:t xml:space="preserve">с </w:t>
      </w:r>
      <w:r w:rsidR="001E2318" w:rsidRPr="006B460E">
        <w:rPr>
          <w:rFonts w:eastAsia="Calibri"/>
        </w:rPr>
        <w:t>человечком</w:t>
      </w:r>
      <w:r w:rsidRPr="006B460E">
        <w:rPr>
          <w:color w:val="000000"/>
        </w:rPr>
        <w:t xml:space="preserve">, обозначающий его эмоциональное состояние). </w:t>
      </w:r>
    </w:p>
    <w:p w:rsidR="0031780E" w:rsidRPr="006B460E" w:rsidRDefault="0031780E" w:rsidP="0091048C">
      <w:pPr>
        <w:pStyle w:val="af3"/>
        <w:spacing w:line="276" w:lineRule="auto"/>
        <w:ind w:firstLine="708"/>
        <w:jc w:val="both"/>
        <w:rPr>
          <w:rFonts w:ascii="Times New Roman" w:hAnsi="Times New Roman"/>
          <w:i/>
          <w:sz w:val="24"/>
          <w:szCs w:val="24"/>
          <w:shd w:val="clear" w:color="auto" w:fill="FFFFFF"/>
          <w:lang w:eastAsia="ru-RU"/>
        </w:rPr>
      </w:pPr>
      <w:r w:rsidRPr="006B460E">
        <w:rPr>
          <w:rFonts w:ascii="Times New Roman" w:hAnsi="Times New Roman"/>
          <w:i/>
          <w:sz w:val="24"/>
          <w:szCs w:val="24"/>
          <w:lang w:eastAsia="ru-RU"/>
        </w:rPr>
        <w:t>Ритуал приветствия</w:t>
      </w:r>
    </w:p>
    <w:p w:rsidR="0031780E" w:rsidRPr="006B460E" w:rsidRDefault="0031780E"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hAnsi="Times New Roman" w:cs="Times New Roman"/>
          <w:color w:val="000000"/>
          <w:sz w:val="24"/>
          <w:szCs w:val="24"/>
        </w:rPr>
        <w:t>Ребята, во время занятий мы с вами узнаем, что наш знакомый, привычный мир может быть удивительным и волшебным. В этой таинственной комнате привычные вещи становятся совсем другими.</w:t>
      </w:r>
      <w:r w:rsidRPr="006B460E">
        <w:rPr>
          <w:rFonts w:ascii="Times New Roman" w:hAnsi="Times New Roman" w:cs="Times New Roman"/>
          <w:sz w:val="24"/>
          <w:szCs w:val="24"/>
        </w:rPr>
        <w:t xml:space="preserve"> </w:t>
      </w:r>
      <w:r w:rsidRPr="006B460E">
        <w:rPr>
          <w:rFonts w:ascii="Times New Roman" w:eastAsia="Calibri" w:hAnsi="Times New Roman" w:cs="Times New Roman"/>
          <w:sz w:val="24"/>
          <w:szCs w:val="24"/>
        </w:rPr>
        <w:t xml:space="preserve">На протяжении всех занятий нас будет сопровождать </w:t>
      </w:r>
      <w:proofErr w:type="gramStart"/>
      <w:r w:rsidRPr="006B460E">
        <w:rPr>
          <w:rFonts w:ascii="Times New Roman" w:eastAsia="Calibri" w:hAnsi="Times New Roman" w:cs="Times New Roman"/>
          <w:sz w:val="24"/>
          <w:szCs w:val="24"/>
        </w:rPr>
        <w:t>везде</w:t>
      </w:r>
      <w:proofErr w:type="gramEnd"/>
      <w:r w:rsidRPr="006B460E">
        <w:rPr>
          <w:rFonts w:ascii="Times New Roman" w:eastAsia="Calibri" w:hAnsi="Times New Roman" w:cs="Times New Roman"/>
          <w:sz w:val="24"/>
          <w:szCs w:val="24"/>
        </w:rPr>
        <w:t xml:space="preserve"> и помогать во всём самый главный житель волшебной планеты – Лунтик – хранитель мира сенсорной комнаты (психолог представляет игрушку – хранителя мира сенсорной комнаты). </w:t>
      </w:r>
      <w:r w:rsidRPr="006B460E">
        <w:rPr>
          <w:rFonts w:ascii="Times New Roman" w:eastAsia="Times New Roman" w:hAnsi="Times New Roman" w:cs="Times New Roman"/>
          <w:sz w:val="24"/>
          <w:szCs w:val="24"/>
          <w:lang w:eastAsia="ru-RU"/>
        </w:rPr>
        <w:t xml:space="preserve">Он знает всё, что происходит в волшебной комнате и охраняет в ней порядок. Лунтик будет всегда нас встречать и провожать. Давайте поздороваемся с Лунтиком (дети рассматривают Лунтика, гладят его, знакомятся с ним). </w:t>
      </w:r>
      <w:r w:rsidRPr="006B460E">
        <w:rPr>
          <w:rFonts w:ascii="Times New Roman" w:hAnsi="Times New Roman" w:cs="Times New Roman"/>
          <w:sz w:val="24"/>
          <w:szCs w:val="24"/>
        </w:rPr>
        <w:t>Нам предстоит интересное путешествие, полное приключений и препятствий. Ребята, хотели бы вы попасть в волшебный мир? Готовы? Тогда нам нужно превратиться в волшебных помощников Лунтика. Но, прежде чем мы с вами начнём путешествовать, давайте запомним «магическое заклинание». Закройте все глаза, я скажу заклинание, вы, кружась вокруг себя (</w:t>
      </w:r>
      <w:proofErr w:type="gramStart"/>
      <w:r w:rsidRPr="006B460E">
        <w:rPr>
          <w:rFonts w:ascii="Times New Roman" w:hAnsi="Times New Roman" w:cs="Times New Roman"/>
          <w:sz w:val="24"/>
          <w:szCs w:val="24"/>
        </w:rPr>
        <w:t>по</w:t>
      </w:r>
      <w:proofErr w:type="gramEnd"/>
      <w:r w:rsidRPr="006B460E">
        <w:rPr>
          <w:rFonts w:ascii="Times New Roman" w:hAnsi="Times New Roman" w:cs="Times New Roman"/>
          <w:sz w:val="24"/>
          <w:szCs w:val="24"/>
        </w:rPr>
        <w:t xml:space="preserve"> </w:t>
      </w:r>
      <w:proofErr w:type="gramStart"/>
      <w:r w:rsidRPr="006B460E">
        <w:rPr>
          <w:rFonts w:ascii="Times New Roman" w:hAnsi="Times New Roman" w:cs="Times New Roman"/>
          <w:sz w:val="24"/>
          <w:szCs w:val="24"/>
        </w:rPr>
        <w:t>часовой</w:t>
      </w:r>
      <w:proofErr w:type="gramEnd"/>
      <w:r w:rsidRPr="006B460E">
        <w:rPr>
          <w:rFonts w:ascii="Times New Roman" w:hAnsi="Times New Roman" w:cs="Times New Roman"/>
          <w:sz w:val="24"/>
          <w:szCs w:val="24"/>
        </w:rPr>
        <w:t xml:space="preserve"> стрелке-через правое плечо), повторяйте за мной слова, только так мы сможем оказаться на волшебной планете». </w:t>
      </w:r>
    </w:p>
    <w:p w:rsidR="0031780E" w:rsidRPr="006B460E" w:rsidRDefault="0031780E" w:rsidP="0091048C">
      <w:pPr>
        <w:pStyle w:val="af3"/>
        <w:spacing w:line="276" w:lineRule="auto"/>
        <w:jc w:val="both"/>
        <w:rPr>
          <w:rFonts w:ascii="Times New Roman" w:hAnsi="Times New Roman"/>
          <w:sz w:val="24"/>
          <w:szCs w:val="24"/>
        </w:rPr>
      </w:pPr>
      <w:r w:rsidRPr="006B460E">
        <w:rPr>
          <w:rFonts w:ascii="Times New Roman" w:hAnsi="Times New Roman"/>
          <w:sz w:val="24"/>
          <w:szCs w:val="24"/>
        </w:rPr>
        <w:t xml:space="preserve">-Вокруг себя я покружусь, в волшебство я окунусь (дети закрывают глаза и кружатся вокруг себя </w:t>
      </w:r>
      <w:proofErr w:type="gramStart"/>
      <w:r w:rsidRPr="006B460E">
        <w:rPr>
          <w:rFonts w:ascii="Times New Roman" w:hAnsi="Times New Roman"/>
          <w:sz w:val="24"/>
          <w:szCs w:val="24"/>
        </w:rPr>
        <w:t>по</w:t>
      </w:r>
      <w:proofErr w:type="gramEnd"/>
      <w:r w:rsidRPr="006B460E">
        <w:rPr>
          <w:rFonts w:ascii="Times New Roman" w:hAnsi="Times New Roman"/>
          <w:sz w:val="24"/>
          <w:szCs w:val="24"/>
        </w:rPr>
        <w:t xml:space="preserve"> </w:t>
      </w:r>
      <w:proofErr w:type="gramStart"/>
      <w:r w:rsidRPr="006B460E">
        <w:rPr>
          <w:rFonts w:ascii="Times New Roman" w:hAnsi="Times New Roman"/>
          <w:sz w:val="24"/>
          <w:szCs w:val="24"/>
        </w:rPr>
        <w:t>часовой</w:t>
      </w:r>
      <w:proofErr w:type="gramEnd"/>
      <w:r w:rsidRPr="006B460E">
        <w:rPr>
          <w:rFonts w:ascii="Times New Roman" w:hAnsi="Times New Roman"/>
          <w:sz w:val="24"/>
          <w:szCs w:val="24"/>
        </w:rPr>
        <w:t xml:space="preserve"> стрелки).</w:t>
      </w:r>
    </w:p>
    <w:p w:rsidR="0031780E" w:rsidRPr="006B460E" w:rsidRDefault="0031780E" w:rsidP="00300C37">
      <w:pPr>
        <w:pStyle w:val="af2"/>
        <w:numPr>
          <w:ilvl w:val="0"/>
          <w:numId w:val="30"/>
        </w:numPr>
        <w:shd w:val="clear" w:color="auto" w:fill="FFFFFF"/>
        <w:suppressAutoHyphens/>
        <w:spacing w:after="0"/>
        <w:jc w:val="both"/>
        <w:rPr>
          <w:rFonts w:ascii="Times New Roman" w:eastAsia="Times New Roman" w:hAnsi="Times New Roman"/>
          <w:bCs/>
          <w:i/>
          <w:sz w:val="24"/>
          <w:szCs w:val="24"/>
          <w:highlight w:val="black"/>
          <w:lang w:eastAsia="ar-SA"/>
        </w:rPr>
      </w:pPr>
      <w:r w:rsidRPr="006B460E">
        <w:rPr>
          <w:rFonts w:ascii="Times New Roman" w:eastAsia="Times New Roman" w:hAnsi="Times New Roman"/>
          <w:bCs/>
          <w:i/>
          <w:sz w:val="24"/>
          <w:szCs w:val="24"/>
          <w:lang w:eastAsia="ar-SA"/>
        </w:rPr>
        <w:t>Разминка. Активизация деятельности.</w:t>
      </w:r>
    </w:p>
    <w:p w:rsidR="0031780E" w:rsidRPr="006B460E" w:rsidRDefault="0031780E"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Психолог говорит ребятам о том, что Лунтик покажет им, какие чудеса живут в волшебной комнате, и первое чудо - веселая дорожка в виде </w:t>
      </w:r>
      <w:r w:rsidRPr="006B460E">
        <w:rPr>
          <w:rFonts w:ascii="Times New Roman" w:eastAsia="Times New Roman" w:hAnsi="Times New Roman" w:cs="Times New Roman"/>
          <w:i/>
          <w:sz w:val="24"/>
          <w:szCs w:val="24"/>
          <w:lang w:eastAsia="ru-RU"/>
        </w:rPr>
        <w:t>сенсорной тропы</w:t>
      </w:r>
      <w:r w:rsidRPr="006B460E">
        <w:rPr>
          <w:rFonts w:ascii="Times New Roman" w:eastAsia="Times New Roman" w:hAnsi="Times New Roman" w:cs="Times New Roman"/>
          <w:sz w:val="24"/>
          <w:szCs w:val="24"/>
          <w:lang w:eastAsia="ru-RU"/>
        </w:rPr>
        <w:t>, которая не даст заблудиться в этом путешествии.</w:t>
      </w:r>
    </w:p>
    <w:p w:rsidR="0031780E" w:rsidRPr="006B460E" w:rsidRDefault="0031780E"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lastRenderedPageBreak/>
        <w:t>По сенсорной тропинке дети проходят по комнате, встречают препятствия на своем пути (</w:t>
      </w:r>
      <w:r w:rsidRPr="006B460E">
        <w:rPr>
          <w:rFonts w:ascii="Times New Roman" w:eastAsia="Times New Roman" w:hAnsi="Times New Roman" w:cs="Times New Roman"/>
          <w:i/>
          <w:sz w:val="24"/>
          <w:szCs w:val="24"/>
          <w:lang w:eastAsia="ru-RU"/>
        </w:rPr>
        <w:t>пуфики-груши</w:t>
      </w:r>
      <w:r w:rsidRPr="006B460E">
        <w:rPr>
          <w:rFonts w:ascii="Times New Roman" w:eastAsia="Times New Roman" w:hAnsi="Times New Roman" w:cs="Times New Roman"/>
          <w:sz w:val="24"/>
          <w:szCs w:val="24"/>
          <w:lang w:eastAsia="ru-RU"/>
        </w:rPr>
        <w:t xml:space="preserve">). </w:t>
      </w:r>
    </w:p>
    <w:p w:rsidR="0031780E" w:rsidRPr="006B460E" w:rsidRDefault="0031780E"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color w:val="000000" w:themeColor="text1"/>
          <w:sz w:val="24"/>
          <w:szCs w:val="24"/>
          <w:lang w:eastAsia="ru-RU"/>
        </w:rPr>
        <w:t xml:space="preserve">Затем дети оказываются </w:t>
      </w:r>
      <w:r w:rsidRPr="006B460E">
        <w:rPr>
          <w:rFonts w:ascii="Times New Roman" w:eastAsia="Times New Roman" w:hAnsi="Times New Roman" w:cs="Times New Roman"/>
          <w:sz w:val="24"/>
          <w:szCs w:val="24"/>
          <w:lang w:eastAsia="ru-RU"/>
        </w:rPr>
        <w:t xml:space="preserve">в </w:t>
      </w:r>
      <w:r w:rsidRPr="006B460E">
        <w:rPr>
          <w:rFonts w:ascii="Times New Roman" w:eastAsia="Times New Roman" w:hAnsi="Times New Roman" w:cs="Times New Roman"/>
          <w:i/>
          <w:sz w:val="24"/>
          <w:szCs w:val="24"/>
          <w:lang w:eastAsia="ru-RU"/>
        </w:rPr>
        <w:t>сухом душе</w:t>
      </w:r>
      <w:r w:rsidRPr="006B460E">
        <w:rPr>
          <w:rFonts w:ascii="Times New Roman" w:eastAsia="Times New Roman" w:hAnsi="Times New Roman" w:cs="Times New Roman"/>
          <w:sz w:val="24"/>
          <w:szCs w:val="24"/>
          <w:lang w:eastAsia="ru-RU"/>
        </w:rPr>
        <w:t xml:space="preserve">, рассматривают его разноцветные ленты, дуют на них. </w:t>
      </w:r>
    </w:p>
    <w:p w:rsidR="0031780E" w:rsidRPr="006B460E" w:rsidRDefault="0031780E" w:rsidP="0091048C">
      <w:pPr>
        <w:spacing w:after="0"/>
        <w:ind w:firstLine="709"/>
        <w:jc w:val="both"/>
        <w:rPr>
          <w:rFonts w:ascii="Times New Roman" w:eastAsia="Times New Roman" w:hAnsi="Times New Roman" w:cs="Times New Roman"/>
          <w:i/>
          <w:iCs/>
          <w:sz w:val="24"/>
          <w:szCs w:val="24"/>
          <w:lang w:eastAsia="ru-RU"/>
        </w:rPr>
      </w:pPr>
      <w:r w:rsidRPr="006B460E">
        <w:rPr>
          <w:rFonts w:ascii="Times New Roman" w:eastAsia="Times New Roman" w:hAnsi="Times New Roman" w:cs="Times New Roman"/>
          <w:i/>
          <w:iCs/>
          <w:sz w:val="24"/>
          <w:szCs w:val="24"/>
          <w:lang w:eastAsia="ru-RU"/>
        </w:rPr>
        <w:t>Основная часть.</w:t>
      </w:r>
    </w:p>
    <w:p w:rsidR="0031780E" w:rsidRPr="006B460E" w:rsidRDefault="0031780E"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Психолог вместе с Лунтиком подводят детей к переливающемуся аквариуму с разноцветными веселыми рыбками </w:t>
      </w:r>
      <w:r w:rsidRPr="006B460E">
        <w:rPr>
          <w:rFonts w:ascii="Times New Roman" w:eastAsia="Times New Roman" w:hAnsi="Times New Roman" w:cs="Times New Roman"/>
          <w:i/>
          <w:sz w:val="24"/>
          <w:szCs w:val="24"/>
          <w:lang w:eastAsia="ru-RU"/>
        </w:rPr>
        <w:t>(искусственный аквариум)</w:t>
      </w:r>
      <w:r w:rsidRPr="006B460E">
        <w:rPr>
          <w:rFonts w:ascii="Times New Roman" w:eastAsia="Times New Roman" w:hAnsi="Times New Roman" w:cs="Times New Roman"/>
          <w:sz w:val="24"/>
          <w:szCs w:val="24"/>
          <w:lang w:eastAsia="ru-RU"/>
        </w:rPr>
        <w:t xml:space="preserve"> и предлагает посчитать рыбок, найти пары одинаковых рыбок, дать им имена, определить цвет воды в аквариуме, почувствовать температуру аквариума, прикоснувшись к нему.</w:t>
      </w:r>
    </w:p>
    <w:p w:rsidR="0031780E" w:rsidRPr="006B460E" w:rsidRDefault="0031780E"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Лунтик предлагает детям поиграть со звездным дождем </w:t>
      </w:r>
      <w:r w:rsidRPr="006B460E">
        <w:rPr>
          <w:rFonts w:ascii="Times New Roman" w:eastAsia="Times New Roman" w:hAnsi="Times New Roman" w:cs="Times New Roman"/>
          <w:i/>
          <w:sz w:val="24"/>
          <w:szCs w:val="24"/>
          <w:lang w:eastAsia="ru-RU"/>
        </w:rPr>
        <w:t>(пучок фиброоптических волокон)</w:t>
      </w:r>
      <w:r w:rsidRPr="006B460E">
        <w:rPr>
          <w:rFonts w:ascii="Times New Roman" w:eastAsia="Times New Roman" w:hAnsi="Times New Roman" w:cs="Times New Roman"/>
          <w:sz w:val="24"/>
          <w:szCs w:val="24"/>
          <w:lang w:eastAsia="ru-RU"/>
        </w:rPr>
        <w:t>. Участники рассматривают нити дождя, «капают» (дотрагиваются) ими на ладошки, делают из них занимательные фигурки, прячутся за нитями волшебного дождя, создают «водопады».</w:t>
      </w:r>
    </w:p>
    <w:p w:rsidR="0031780E" w:rsidRPr="006B460E" w:rsidRDefault="0031780E" w:rsidP="0091048C">
      <w:pPr>
        <w:spacing w:after="0"/>
        <w:ind w:firstLine="709"/>
        <w:jc w:val="both"/>
        <w:rPr>
          <w:rFonts w:ascii="Times New Roman" w:eastAsia="Times New Roman" w:hAnsi="Times New Roman" w:cs="Times New Roman"/>
          <w:i/>
          <w:iCs/>
          <w:sz w:val="24"/>
          <w:szCs w:val="24"/>
          <w:lang w:eastAsia="ru-RU"/>
        </w:rPr>
      </w:pPr>
      <w:r w:rsidRPr="006B460E">
        <w:rPr>
          <w:rFonts w:ascii="Times New Roman" w:eastAsia="Times New Roman" w:hAnsi="Times New Roman" w:cs="Times New Roman"/>
          <w:i/>
          <w:iCs/>
          <w:sz w:val="24"/>
          <w:szCs w:val="24"/>
          <w:lang w:eastAsia="ru-RU"/>
        </w:rPr>
        <w:t>Релаксация.</w:t>
      </w:r>
    </w:p>
    <w:p w:rsidR="0031780E" w:rsidRPr="006B460E" w:rsidRDefault="0031780E"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Ребята знакомятся с таинственным цветком </w:t>
      </w:r>
      <w:r w:rsidRPr="006B460E">
        <w:rPr>
          <w:rFonts w:ascii="Times New Roman" w:eastAsia="Times New Roman" w:hAnsi="Times New Roman" w:cs="Times New Roman"/>
          <w:i/>
          <w:sz w:val="24"/>
          <w:szCs w:val="24"/>
          <w:lang w:eastAsia="ru-RU"/>
        </w:rPr>
        <w:t>(напольный фонтан «кувшинка»</w:t>
      </w:r>
      <w:r w:rsidRPr="006B460E">
        <w:rPr>
          <w:rFonts w:ascii="Times New Roman" w:eastAsia="Times New Roman" w:hAnsi="Times New Roman" w:cs="Times New Roman"/>
          <w:sz w:val="24"/>
          <w:szCs w:val="24"/>
          <w:lang w:eastAsia="ru-RU"/>
        </w:rPr>
        <w:t>), трогают воду в водопаде, слушают ее журчание.</w:t>
      </w:r>
    </w:p>
    <w:p w:rsidR="0031780E" w:rsidRPr="006B460E" w:rsidRDefault="0031780E" w:rsidP="00300C37">
      <w:pPr>
        <w:pStyle w:val="af2"/>
        <w:numPr>
          <w:ilvl w:val="0"/>
          <w:numId w:val="30"/>
        </w:numPr>
        <w:shd w:val="clear" w:color="auto" w:fill="FFFFFF"/>
        <w:suppressAutoHyphens/>
        <w:spacing w:after="0"/>
        <w:jc w:val="both"/>
        <w:rPr>
          <w:rFonts w:ascii="Times New Roman" w:eastAsia="Times New Roman" w:hAnsi="Times New Roman"/>
          <w:i/>
          <w:sz w:val="24"/>
          <w:szCs w:val="24"/>
          <w:lang w:eastAsia="ru-RU"/>
        </w:rPr>
      </w:pPr>
      <w:r w:rsidRPr="006B460E">
        <w:rPr>
          <w:rFonts w:ascii="Times New Roman" w:hAnsi="Times New Roman"/>
          <w:bCs/>
          <w:i/>
          <w:sz w:val="24"/>
          <w:szCs w:val="24"/>
        </w:rPr>
        <w:t>Подведение итогов, рефлексия:</w:t>
      </w:r>
    </w:p>
    <w:p w:rsidR="0031780E" w:rsidRPr="006B460E" w:rsidRDefault="0031780E" w:rsidP="0091048C">
      <w:pPr>
        <w:pStyle w:val="af3"/>
        <w:spacing w:line="276" w:lineRule="auto"/>
        <w:jc w:val="both"/>
        <w:rPr>
          <w:rFonts w:ascii="Times New Roman" w:hAnsi="Times New Roman"/>
          <w:sz w:val="24"/>
          <w:szCs w:val="24"/>
        </w:rPr>
      </w:pPr>
      <w:r w:rsidRPr="006B460E">
        <w:rPr>
          <w:rFonts w:ascii="Times New Roman" w:hAnsi="Times New Roman"/>
          <w:i/>
          <w:iCs/>
          <w:sz w:val="24"/>
          <w:szCs w:val="24"/>
        </w:rPr>
        <w:t xml:space="preserve">Инструкция: </w:t>
      </w:r>
      <w:r w:rsidRPr="006B460E">
        <w:rPr>
          <w:rFonts w:ascii="Times New Roman" w:hAnsi="Times New Roman"/>
          <w:sz w:val="24"/>
          <w:szCs w:val="24"/>
        </w:rPr>
        <w:t>Вот и закончилось наше волшебное путешествие. Ребята, пора возвращаться</w:t>
      </w:r>
      <w:r w:rsidRPr="006B460E">
        <w:rPr>
          <w:rFonts w:ascii="Times New Roman" w:hAnsi="Times New Roman"/>
          <w:iCs/>
          <w:sz w:val="24"/>
          <w:szCs w:val="24"/>
        </w:rPr>
        <w:t xml:space="preserve">! </w:t>
      </w:r>
      <w:r w:rsidRPr="006B460E">
        <w:rPr>
          <w:rFonts w:ascii="Times New Roman" w:hAnsi="Times New Roman"/>
          <w:sz w:val="24"/>
          <w:szCs w:val="24"/>
        </w:rPr>
        <w:t>Встаем все в круг, закрываем глазки, я прочитаю заклинание, а вы покружитесь вокруг себя, повторяя за мной слова. А кто-нибудь из вас готов повторить сам заклинание?</w:t>
      </w:r>
    </w:p>
    <w:p w:rsidR="0031780E" w:rsidRPr="006B460E" w:rsidRDefault="0031780E" w:rsidP="0091048C">
      <w:pPr>
        <w:pStyle w:val="af3"/>
        <w:spacing w:line="276" w:lineRule="auto"/>
        <w:jc w:val="both"/>
        <w:rPr>
          <w:rFonts w:ascii="Times New Roman" w:hAnsi="Times New Roman"/>
          <w:sz w:val="24"/>
          <w:szCs w:val="24"/>
        </w:rPr>
      </w:pPr>
      <w:r w:rsidRPr="006B460E">
        <w:rPr>
          <w:rFonts w:ascii="Times New Roman" w:hAnsi="Times New Roman"/>
          <w:sz w:val="24"/>
          <w:szCs w:val="24"/>
        </w:rPr>
        <w:t xml:space="preserve">-Вокруг себя я покружусь, от волшебства освобожусь (дети закрывают глаза и кружатся вокруг себя </w:t>
      </w:r>
      <w:proofErr w:type="gramStart"/>
      <w:r w:rsidRPr="006B460E">
        <w:rPr>
          <w:rFonts w:ascii="Times New Roman" w:hAnsi="Times New Roman"/>
          <w:sz w:val="24"/>
          <w:szCs w:val="24"/>
        </w:rPr>
        <w:t>против</w:t>
      </w:r>
      <w:proofErr w:type="gramEnd"/>
      <w:r w:rsidRPr="006B460E">
        <w:rPr>
          <w:rFonts w:ascii="Times New Roman" w:hAnsi="Times New Roman"/>
          <w:sz w:val="24"/>
          <w:szCs w:val="24"/>
        </w:rPr>
        <w:t xml:space="preserve"> часовой стрелки-через левое плечо).</w:t>
      </w:r>
    </w:p>
    <w:p w:rsidR="0031780E" w:rsidRPr="006B460E" w:rsidRDefault="00407DEE" w:rsidP="0091048C">
      <w:pPr>
        <w:pStyle w:val="c2"/>
        <w:spacing w:before="0" w:beforeAutospacing="0" w:after="0" w:afterAutospacing="0" w:line="276" w:lineRule="auto"/>
        <w:jc w:val="both"/>
        <w:rPr>
          <w:color w:val="000000"/>
        </w:rPr>
      </w:pPr>
      <w:r w:rsidRPr="006B460E">
        <w:rPr>
          <w:i/>
          <w:iCs/>
        </w:rPr>
        <w:t>Инструкция:</w:t>
      </w:r>
      <w:r w:rsidR="00160D83" w:rsidRPr="006B460E">
        <w:rPr>
          <w:i/>
          <w:iCs/>
        </w:rPr>
        <w:t xml:space="preserve"> </w:t>
      </w:r>
      <w:r w:rsidR="0031780E" w:rsidRPr="006B460E">
        <w:rPr>
          <w:iCs/>
        </w:rPr>
        <w:t xml:space="preserve">Ребята, </w:t>
      </w:r>
      <w:r w:rsidR="0031780E" w:rsidRPr="006B460E">
        <w:t xml:space="preserve">что больше всего понравилось на занятии? Как вы себя чувствуете? Какое настроение? Давайте каждый из вас выберет человечка с вашим настроением (ребёнок выбирает себе человечка по своему цветовому коду и с условным обозначением настроения). </w:t>
      </w:r>
      <w:r w:rsidR="0031780E" w:rsidRPr="006B460E">
        <w:rPr>
          <w:rFonts w:eastAsia="Calibri"/>
        </w:rPr>
        <w:t>Покажите мне на своих руках-индикаторах настроения, какое у вас настроение (дети показывают действием).</w:t>
      </w:r>
      <w:r w:rsidR="0031780E" w:rsidRPr="006B460E">
        <w:t xml:space="preserve"> А теперь, своих человечков заселим на нижнюю часть планеты волшебства </w:t>
      </w:r>
      <w:r w:rsidR="0031780E" w:rsidRPr="006B460E">
        <w:rPr>
          <w:rFonts w:eastAsia="Calibri"/>
        </w:rPr>
        <w:t>(</w:t>
      </w:r>
      <w:r w:rsidR="0031780E" w:rsidRPr="006B460E">
        <w:rPr>
          <w:color w:val="000000"/>
        </w:rPr>
        <w:t xml:space="preserve">каждый ребенок на планету прикрепляет </w:t>
      </w:r>
      <w:r w:rsidR="0031780E" w:rsidRPr="006B460E">
        <w:rPr>
          <w:rFonts w:eastAsia="Calibri"/>
        </w:rPr>
        <w:t>человечка</w:t>
      </w:r>
      <w:r w:rsidR="0031780E" w:rsidRPr="006B460E">
        <w:rPr>
          <w:color w:val="000000"/>
        </w:rPr>
        <w:t>, обозначающего его эмоциональное состояние).</w:t>
      </w:r>
    </w:p>
    <w:p w:rsidR="0031780E" w:rsidRPr="006B460E" w:rsidRDefault="0031780E" w:rsidP="0091048C">
      <w:pPr>
        <w:pStyle w:val="af2"/>
        <w:suppressAutoHyphens/>
        <w:spacing w:after="0"/>
        <w:ind w:left="576"/>
        <w:jc w:val="both"/>
        <w:rPr>
          <w:rFonts w:ascii="Times New Roman" w:eastAsia="Times New Roman" w:hAnsi="Times New Roman"/>
          <w:i/>
          <w:iCs/>
          <w:sz w:val="24"/>
          <w:szCs w:val="24"/>
          <w:lang w:eastAsia="ru-RU"/>
        </w:rPr>
      </w:pPr>
      <w:r w:rsidRPr="006B460E">
        <w:rPr>
          <w:rFonts w:ascii="Times New Roman" w:eastAsia="Times New Roman" w:hAnsi="Times New Roman"/>
          <w:i/>
          <w:iCs/>
          <w:sz w:val="24"/>
          <w:szCs w:val="24"/>
          <w:lang w:eastAsia="ru-RU"/>
        </w:rPr>
        <w:t xml:space="preserve">Ритуал прощания. </w:t>
      </w:r>
    </w:p>
    <w:p w:rsidR="00C60EC8" w:rsidRPr="003E643D" w:rsidRDefault="0031780E" w:rsidP="003E643D">
      <w:pPr>
        <w:autoSpaceDE w:val="0"/>
        <w:autoSpaceDN w:val="0"/>
        <w:adjustRightInd w:val="0"/>
        <w:spacing w:after="0"/>
        <w:jc w:val="both"/>
        <w:rPr>
          <w:rFonts w:ascii="Times New Roman" w:hAnsi="Times New Roman" w:cs="Times New Roman"/>
          <w:sz w:val="24"/>
          <w:szCs w:val="24"/>
        </w:rPr>
      </w:pPr>
      <w:r w:rsidRPr="006B460E">
        <w:rPr>
          <w:rFonts w:ascii="Times New Roman" w:hAnsi="Times New Roman" w:cs="Times New Roman"/>
          <w:sz w:val="24"/>
          <w:szCs w:val="24"/>
        </w:rPr>
        <w:t>Инструкция: Ребята, давайте придумаем, как мы с вами будем прощаться. Это будет наше волшебное действие, о котором будем знать только мы. (Выбор сигнала, обозначающий конец занятия).</w:t>
      </w:r>
    </w:p>
    <w:p w:rsidR="00C60EC8" w:rsidRPr="006B460E" w:rsidRDefault="00C60EC8" w:rsidP="0091048C">
      <w:pPr>
        <w:spacing w:after="0"/>
        <w:ind w:firstLine="709"/>
        <w:jc w:val="center"/>
        <w:rPr>
          <w:rFonts w:ascii="Times New Roman" w:eastAsia="Times New Roman" w:hAnsi="Times New Roman" w:cs="Times New Roman"/>
          <w:b/>
          <w:sz w:val="24"/>
          <w:szCs w:val="24"/>
          <w:u w:val="single"/>
          <w:lang w:eastAsia="ru-RU"/>
        </w:rPr>
      </w:pPr>
      <w:r w:rsidRPr="006B460E">
        <w:rPr>
          <w:rFonts w:ascii="Times New Roman" w:eastAsia="Times New Roman" w:hAnsi="Times New Roman" w:cs="Times New Roman"/>
          <w:b/>
          <w:sz w:val="24"/>
          <w:szCs w:val="24"/>
          <w:u w:val="single"/>
          <w:lang w:eastAsia="ru-RU"/>
        </w:rPr>
        <w:t>Занятие №3</w:t>
      </w:r>
    </w:p>
    <w:p w:rsidR="00C60EC8" w:rsidRPr="006B460E" w:rsidRDefault="00C60EC8" w:rsidP="0091048C">
      <w:pPr>
        <w:spacing w:after="0"/>
        <w:ind w:firstLine="709"/>
        <w:jc w:val="both"/>
        <w:rPr>
          <w:rFonts w:ascii="Times New Roman" w:eastAsia="Times New Roman" w:hAnsi="Times New Roman" w:cs="Times New Roman"/>
          <w:i/>
          <w:sz w:val="24"/>
          <w:szCs w:val="24"/>
          <w:lang w:eastAsia="ru-RU"/>
        </w:rPr>
      </w:pPr>
      <w:r w:rsidRPr="006B460E">
        <w:rPr>
          <w:rFonts w:ascii="Times New Roman" w:eastAsia="Times New Roman" w:hAnsi="Times New Roman" w:cs="Times New Roman"/>
          <w:i/>
          <w:sz w:val="24"/>
          <w:szCs w:val="24"/>
          <w:lang w:eastAsia="ru-RU"/>
        </w:rPr>
        <w:t>Тема: «Мягкий мир»</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i/>
          <w:sz w:val="24"/>
          <w:szCs w:val="24"/>
          <w:lang w:eastAsia="ru-RU"/>
        </w:rPr>
        <w:t>Цели</w:t>
      </w:r>
      <w:r w:rsidRPr="006B460E">
        <w:rPr>
          <w:rFonts w:ascii="Times New Roman" w:eastAsia="Times New Roman" w:hAnsi="Times New Roman" w:cs="Times New Roman"/>
          <w:sz w:val="24"/>
          <w:szCs w:val="24"/>
          <w:lang w:eastAsia="ru-RU"/>
        </w:rPr>
        <w:t xml:space="preserve">: </w:t>
      </w:r>
      <w:bookmarkStart w:id="0" w:name="OLE_LINK21"/>
      <w:bookmarkStart w:id="1" w:name="OLE_LINK11"/>
      <w:r w:rsidRPr="006B460E">
        <w:rPr>
          <w:rFonts w:ascii="Times New Roman" w:eastAsia="Times New Roman" w:hAnsi="Times New Roman" w:cs="Times New Roman"/>
          <w:sz w:val="24"/>
          <w:szCs w:val="24"/>
          <w:lang w:eastAsia="ru-RU"/>
        </w:rPr>
        <w:t>развитие и коррекция цветовосприятия, тактильных ощущений, снятие психоэмоционального и мышечного напряжения, развитие фантазии и конструктивных умений.</w:t>
      </w:r>
    </w:p>
    <w:bookmarkEnd w:id="0"/>
    <w:bookmarkEnd w:id="1"/>
    <w:p w:rsidR="00E948AB"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i/>
          <w:sz w:val="24"/>
          <w:szCs w:val="24"/>
          <w:lang w:eastAsia="ru-RU"/>
        </w:rPr>
        <w:t xml:space="preserve">Используемое оборудование: </w:t>
      </w:r>
      <w:r w:rsidRPr="006B460E">
        <w:rPr>
          <w:rFonts w:ascii="Times New Roman" w:eastAsia="Times New Roman" w:hAnsi="Times New Roman" w:cs="Times New Roman"/>
          <w:sz w:val="24"/>
          <w:szCs w:val="24"/>
          <w:lang w:eastAsia="ru-RU"/>
        </w:rPr>
        <w:t>цветные мягкие мо</w:t>
      </w:r>
      <w:r w:rsidR="00626D2C" w:rsidRPr="006B460E">
        <w:rPr>
          <w:rFonts w:ascii="Times New Roman" w:eastAsia="Times New Roman" w:hAnsi="Times New Roman" w:cs="Times New Roman"/>
          <w:sz w:val="24"/>
          <w:szCs w:val="24"/>
          <w:lang w:eastAsia="ru-RU"/>
        </w:rPr>
        <w:t>дули, волшебная коробка, массажё</w:t>
      </w:r>
      <w:r w:rsidRPr="006B460E">
        <w:rPr>
          <w:rFonts w:ascii="Times New Roman" w:eastAsia="Times New Roman" w:hAnsi="Times New Roman" w:cs="Times New Roman"/>
          <w:sz w:val="24"/>
          <w:szCs w:val="24"/>
          <w:lang w:eastAsia="ru-RU"/>
        </w:rPr>
        <w:t>ры (массажные мячи «Ежики», массажные ролики), дорожка ребристая.</w:t>
      </w:r>
    </w:p>
    <w:p w:rsidR="007F37E1" w:rsidRPr="006B460E" w:rsidRDefault="007F37E1" w:rsidP="0091048C">
      <w:pPr>
        <w:pStyle w:val="af3"/>
        <w:spacing w:line="276" w:lineRule="auto"/>
        <w:jc w:val="both"/>
        <w:rPr>
          <w:rFonts w:ascii="Times New Roman" w:hAnsi="Times New Roman"/>
          <w:sz w:val="24"/>
          <w:szCs w:val="24"/>
        </w:rPr>
      </w:pPr>
      <w:r w:rsidRPr="006B460E">
        <w:rPr>
          <w:rFonts w:ascii="Times New Roman" w:hAnsi="Times New Roman"/>
          <w:sz w:val="24"/>
          <w:szCs w:val="24"/>
        </w:rPr>
        <w:t>Упражнение «индикаторы настроения».</w:t>
      </w:r>
    </w:p>
    <w:p w:rsidR="007F37E1" w:rsidRPr="006B460E" w:rsidRDefault="007F37E1" w:rsidP="0091048C">
      <w:pPr>
        <w:pStyle w:val="af3"/>
        <w:spacing w:line="276" w:lineRule="auto"/>
        <w:jc w:val="both"/>
        <w:rPr>
          <w:rFonts w:ascii="Times New Roman" w:hAnsi="Times New Roman"/>
          <w:sz w:val="24"/>
          <w:szCs w:val="24"/>
        </w:rPr>
      </w:pPr>
      <w:r w:rsidRPr="006B460E">
        <w:rPr>
          <w:rFonts w:ascii="Times New Roman" w:hAnsi="Times New Roman"/>
          <w:sz w:val="24"/>
          <w:szCs w:val="24"/>
        </w:rPr>
        <w:t xml:space="preserve">Цель: выявление настроения детей в начале </w:t>
      </w:r>
      <w:r w:rsidR="00940DED" w:rsidRPr="006B460E">
        <w:rPr>
          <w:rFonts w:ascii="Times New Roman" w:hAnsi="Times New Roman"/>
          <w:sz w:val="24"/>
          <w:szCs w:val="24"/>
        </w:rPr>
        <w:t xml:space="preserve">и в конце </w:t>
      </w:r>
      <w:r w:rsidRPr="006B460E">
        <w:rPr>
          <w:rFonts w:ascii="Times New Roman" w:hAnsi="Times New Roman"/>
          <w:sz w:val="24"/>
          <w:szCs w:val="24"/>
        </w:rPr>
        <w:t>занятия, настрой на положительную атмосферу на занятии.</w:t>
      </w:r>
    </w:p>
    <w:p w:rsidR="007F37E1" w:rsidRPr="006B460E" w:rsidRDefault="007F37E1" w:rsidP="0091048C">
      <w:pPr>
        <w:pStyle w:val="af3"/>
        <w:spacing w:line="276" w:lineRule="auto"/>
        <w:jc w:val="both"/>
        <w:rPr>
          <w:rFonts w:ascii="Times New Roman" w:eastAsia="Times New Roman" w:hAnsi="Times New Roman"/>
          <w:color w:val="000000"/>
          <w:sz w:val="24"/>
          <w:szCs w:val="24"/>
          <w:lang w:eastAsia="ru-RU"/>
        </w:rPr>
      </w:pPr>
      <w:r w:rsidRPr="006B460E">
        <w:rPr>
          <w:rFonts w:ascii="Times New Roman" w:eastAsia="Times New Roman" w:hAnsi="Times New Roman"/>
          <w:b/>
          <w:bCs/>
          <w:color w:val="000000"/>
          <w:sz w:val="24"/>
          <w:szCs w:val="24"/>
          <w:lang w:eastAsia="ru-RU"/>
        </w:rPr>
        <w:lastRenderedPageBreak/>
        <w:t>Материал</w:t>
      </w:r>
      <w:r w:rsidRPr="006B460E">
        <w:rPr>
          <w:rFonts w:ascii="Times New Roman" w:eastAsia="Times New Roman" w:hAnsi="Times New Roman"/>
          <w:color w:val="000000"/>
          <w:sz w:val="24"/>
          <w:szCs w:val="24"/>
          <w:lang w:eastAsia="ru-RU"/>
        </w:rPr>
        <w:t xml:space="preserve">: магнитная доска, цветные </w:t>
      </w:r>
      <w:r w:rsidR="009E0659" w:rsidRPr="006B460E">
        <w:rPr>
          <w:rFonts w:ascii="Times New Roman" w:eastAsia="Times New Roman" w:hAnsi="Times New Roman"/>
          <w:color w:val="000000"/>
          <w:sz w:val="24"/>
          <w:szCs w:val="24"/>
          <w:lang w:eastAsia="ru-RU"/>
        </w:rPr>
        <w:t>жетоны с человечками</w:t>
      </w:r>
      <w:r w:rsidRPr="006B460E">
        <w:rPr>
          <w:rFonts w:ascii="Times New Roman" w:eastAsia="Times New Roman" w:hAnsi="Times New Roman"/>
          <w:color w:val="000000"/>
          <w:sz w:val="24"/>
          <w:szCs w:val="24"/>
          <w:lang w:eastAsia="ru-RU"/>
        </w:rPr>
        <w:t xml:space="preserve"> с условными обозначениями, макет планеты.</w:t>
      </w:r>
    </w:p>
    <w:p w:rsidR="001E588E" w:rsidRPr="006B460E" w:rsidRDefault="001E588E" w:rsidP="0091048C">
      <w:pPr>
        <w:pStyle w:val="af3"/>
        <w:spacing w:line="276" w:lineRule="auto"/>
        <w:jc w:val="center"/>
        <w:rPr>
          <w:rFonts w:ascii="Times New Roman" w:eastAsia="Times New Roman" w:hAnsi="Times New Roman"/>
          <w:b/>
          <w:i/>
          <w:sz w:val="24"/>
          <w:szCs w:val="24"/>
          <w:lang w:eastAsia="ru-RU"/>
        </w:rPr>
      </w:pPr>
      <w:r w:rsidRPr="006B460E">
        <w:rPr>
          <w:rFonts w:ascii="Times New Roman" w:eastAsia="Times New Roman" w:hAnsi="Times New Roman"/>
          <w:b/>
          <w:i/>
          <w:color w:val="000000"/>
          <w:sz w:val="24"/>
          <w:szCs w:val="24"/>
          <w:lang w:eastAsia="ru-RU"/>
        </w:rPr>
        <w:t>Ход занятия:</w:t>
      </w:r>
    </w:p>
    <w:p w:rsidR="00367B23" w:rsidRPr="006B460E" w:rsidRDefault="00367B23" w:rsidP="0091048C">
      <w:pPr>
        <w:pStyle w:val="af3"/>
        <w:spacing w:line="276" w:lineRule="auto"/>
        <w:jc w:val="both"/>
        <w:rPr>
          <w:rFonts w:ascii="Times New Roman" w:hAnsi="Times New Roman"/>
          <w:sz w:val="24"/>
          <w:szCs w:val="24"/>
        </w:rPr>
      </w:pPr>
      <w:r w:rsidRPr="006B460E">
        <w:rPr>
          <w:rFonts w:ascii="Times New Roman" w:eastAsia="Times New Roman" w:hAnsi="Times New Roman"/>
          <w:bCs/>
          <w:i/>
          <w:color w:val="000000"/>
          <w:sz w:val="24"/>
          <w:szCs w:val="24"/>
          <w:lang w:eastAsia="ru-RU"/>
        </w:rPr>
        <w:t>Рефлексия начала</w:t>
      </w:r>
      <w:r w:rsidRPr="006B460E">
        <w:rPr>
          <w:rFonts w:ascii="Times New Roman" w:eastAsia="Times New Roman" w:hAnsi="Times New Roman"/>
          <w:i/>
          <w:color w:val="000000"/>
          <w:sz w:val="24"/>
          <w:szCs w:val="24"/>
          <w:lang w:eastAsia="ru-RU"/>
        </w:rPr>
        <w:t>:</w:t>
      </w:r>
      <w:r w:rsidRPr="006B460E">
        <w:rPr>
          <w:rFonts w:ascii="Times New Roman" w:eastAsia="Times New Roman" w:hAnsi="Times New Roman"/>
          <w:color w:val="000000"/>
          <w:sz w:val="24"/>
          <w:szCs w:val="24"/>
          <w:lang w:eastAsia="ru-RU"/>
        </w:rPr>
        <w:t xml:space="preserve"> </w:t>
      </w:r>
      <w:r w:rsidRPr="006B460E">
        <w:rPr>
          <w:rFonts w:ascii="Times New Roman" w:hAnsi="Times New Roman"/>
          <w:sz w:val="24"/>
          <w:szCs w:val="24"/>
        </w:rPr>
        <w:t xml:space="preserve">Психолог: Ребята, сейчас я хотела бы узнать, с каким настроением вы пришли на занятие. Давайте представим, что наши руки и ладошки – это прибор, который называется индикатор настроения. Если вы по какой-то причине не хотите общаться, хотите помолчать, что-то вам не понравилось – это плохое настроение. Давайте обозначим его в действии. Посмотрите, как я это выполняю, и повторите за мной: ладошки сведены вместе на уровне груди (одновременно показывается человек с соответствующим изображением), значит, индикатор показывает грустное настроение. Если вас, ребята, что-то тревожит, что-то беспокоит или чуть-чуть не устраивает – это хорошее настроение, смотрите, как мы с вами это будем выражать (показывает психолог – обе ладошки руки прижаты к груди) (одновременно показывается человек с соответствующим изображением). Если вы рады всех видеть, готовы со всеми общаться, не хочется уходить - это отличное настроение. И выражать мы его будем так: руки разведены в стороны (психолог показывает сам и одновременно показывается человек с соответствующим изображением). Давайте повторим все наши настроения. Молодцы! </w:t>
      </w:r>
      <w:r w:rsidR="00CB1BB7" w:rsidRPr="006B460E">
        <w:rPr>
          <w:rFonts w:ascii="Times New Roman" w:hAnsi="Times New Roman"/>
          <w:sz w:val="24"/>
          <w:szCs w:val="24"/>
        </w:rPr>
        <w:t>А теперь к</w:t>
      </w:r>
      <w:r w:rsidR="00147265" w:rsidRPr="006B460E">
        <w:rPr>
          <w:rFonts w:ascii="Times New Roman" w:hAnsi="Times New Roman"/>
          <w:sz w:val="24"/>
          <w:szCs w:val="24"/>
        </w:rPr>
        <w:t xml:space="preserve">аждый </w:t>
      </w:r>
      <w:r w:rsidR="00CB1BB7" w:rsidRPr="006B460E">
        <w:rPr>
          <w:rFonts w:ascii="Times New Roman" w:hAnsi="Times New Roman"/>
          <w:sz w:val="24"/>
          <w:szCs w:val="24"/>
        </w:rPr>
        <w:t xml:space="preserve">из вас </w:t>
      </w:r>
      <w:r w:rsidR="005728C9" w:rsidRPr="006B460E">
        <w:rPr>
          <w:rFonts w:ascii="Times New Roman" w:hAnsi="Times New Roman"/>
          <w:sz w:val="24"/>
          <w:szCs w:val="24"/>
        </w:rPr>
        <w:t xml:space="preserve">(выбрав себе на предыдущем занятии свой цветовой код) по своему цветовому коду </w:t>
      </w:r>
      <w:r w:rsidR="00CB1BB7" w:rsidRPr="006B460E">
        <w:rPr>
          <w:rFonts w:ascii="Times New Roman" w:hAnsi="Times New Roman"/>
          <w:sz w:val="24"/>
          <w:szCs w:val="24"/>
        </w:rPr>
        <w:t xml:space="preserve">выбирает человечка, </w:t>
      </w:r>
      <w:r w:rsidRPr="006B460E">
        <w:rPr>
          <w:rFonts w:ascii="Times New Roman" w:hAnsi="Times New Roman"/>
          <w:sz w:val="24"/>
          <w:szCs w:val="24"/>
        </w:rPr>
        <w:t>который соответствует вашему настроению сейчас. Покажите мне на своих индикаторах, какое у вас настроение (дети показывают действием). Очень хорошо, что у многих настроение хорошее. У кого же настроение плохое, надеюсь, оно поднимется на протяжении занятия. (Можно спросить некоторых детей, почему у них хорошее настроение, а с теми, у кого настроение было плохое, поговорить после занятия и попробовать узнать причину).</w:t>
      </w:r>
    </w:p>
    <w:p w:rsidR="00367B23" w:rsidRPr="006B460E" w:rsidRDefault="00845CB6" w:rsidP="0091048C">
      <w:pPr>
        <w:pStyle w:val="c2"/>
        <w:spacing w:before="0" w:beforeAutospacing="0" w:after="0" w:afterAutospacing="0" w:line="276" w:lineRule="auto"/>
        <w:ind w:firstLine="708"/>
        <w:jc w:val="both"/>
        <w:rPr>
          <w:color w:val="000000"/>
        </w:rPr>
      </w:pPr>
      <w:r w:rsidRPr="006B460E">
        <w:rPr>
          <w:rFonts w:eastAsia="Calibri"/>
        </w:rPr>
        <w:t>Ребята, теперь заселяем</w:t>
      </w:r>
      <w:r w:rsidR="00367B23" w:rsidRPr="006B460E">
        <w:rPr>
          <w:rFonts w:eastAsia="Calibri"/>
        </w:rPr>
        <w:t xml:space="preserve"> наших маленьких друзей-человечков </w:t>
      </w:r>
      <w:r w:rsidR="006A4A1E" w:rsidRPr="006B460E">
        <w:rPr>
          <w:rFonts w:eastAsia="Calibri"/>
        </w:rPr>
        <w:t>в верхнюю часть планеты</w:t>
      </w:r>
      <w:r w:rsidR="00367B23" w:rsidRPr="006B460E">
        <w:rPr>
          <w:rFonts w:eastAsia="Calibri"/>
        </w:rPr>
        <w:t xml:space="preserve"> волшебства (к каждому занятию готовится новый макет планеты, макет делается из картона и крепится на магнитную доску). Посмотрите, ребята, ка</w:t>
      </w:r>
      <w:r w:rsidR="006E450F" w:rsidRPr="006B460E">
        <w:rPr>
          <w:rFonts w:eastAsia="Calibri"/>
        </w:rPr>
        <w:t xml:space="preserve">кая планета волшебная! </w:t>
      </w:r>
    </w:p>
    <w:p w:rsidR="00367B23" w:rsidRPr="006B460E" w:rsidRDefault="00367B23" w:rsidP="0091048C">
      <w:pPr>
        <w:pStyle w:val="af3"/>
        <w:spacing w:line="276" w:lineRule="auto"/>
        <w:ind w:firstLine="708"/>
        <w:jc w:val="both"/>
        <w:rPr>
          <w:rFonts w:ascii="Times New Roman" w:hAnsi="Times New Roman"/>
          <w:i/>
          <w:sz w:val="24"/>
          <w:szCs w:val="24"/>
          <w:shd w:val="clear" w:color="auto" w:fill="FFFFFF"/>
          <w:lang w:eastAsia="ru-RU"/>
        </w:rPr>
      </w:pPr>
      <w:r w:rsidRPr="006B460E">
        <w:rPr>
          <w:rFonts w:ascii="Times New Roman" w:hAnsi="Times New Roman"/>
          <w:i/>
          <w:sz w:val="24"/>
          <w:szCs w:val="24"/>
          <w:lang w:eastAsia="ru-RU"/>
        </w:rPr>
        <w:t>Ритуал приветствия</w:t>
      </w:r>
    </w:p>
    <w:p w:rsidR="00367B23" w:rsidRPr="006B460E" w:rsidRDefault="00367B23"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hAnsi="Times New Roman" w:cs="Times New Roman"/>
          <w:color w:val="000000"/>
          <w:sz w:val="24"/>
          <w:szCs w:val="24"/>
        </w:rPr>
        <w:t xml:space="preserve">Ребята, </w:t>
      </w:r>
      <w:r w:rsidR="006A4A1E" w:rsidRPr="006B460E">
        <w:rPr>
          <w:rFonts w:ascii="Times New Roman" w:hAnsi="Times New Roman" w:cs="Times New Roman"/>
          <w:color w:val="000000"/>
          <w:sz w:val="24"/>
          <w:szCs w:val="24"/>
        </w:rPr>
        <w:t>вы не забыли, что мы находимся</w:t>
      </w:r>
      <w:r w:rsidRPr="006B460E">
        <w:rPr>
          <w:rFonts w:ascii="Times New Roman" w:hAnsi="Times New Roman" w:cs="Times New Roman"/>
          <w:color w:val="000000"/>
          <w:sz w:val="24"/>
          <w:szCs w:val="24"/>
        </w:rPr>
        <w:t xml:space="preserve"> </w:t>
      </w:r>
      <w:r w:rsidR="001E4CE6" w:rsidRPr="006B460E">
        <w:rPr>
          <w:rFonts w:ascii="Times New Roman" w:hAnsi="Times New Roman" w:cs="Times New Roman"/>
          <w:color w:val="000000"/>
          <w:sz w:val="24"/>
          <w:szCs w:val="24"/>
        </w:rPr>
        <w:t xml:space="preserve">в </w:t>
      </w:r>
      <w:r w:rsidRPr="006B460E">
        <w:rPr>
          <w:rFonts w:ascii="Times New Roman" w:hAnsi="Times New Roman" w:cs="Times New Roman"/>
          <w:color w:val="000000"/>
          <w:sz w:val="24"/>
          <w:szCs w:val="24"/>
        </w:rPr>
        <w:t>таинственной комнате</w:t>
      </w:r>
      <w:r w:rsidR="00FC3622" w:rsidRPr="006B460E">
        <w:rPr>
          <w:rFonts w:ascii="Times New Roman" w:hAnsi="Times New Roman" w:cs="Times New Roman"/>
          <w:color w:val="000000"/>
          <w:sz w:val="24"/>
          <w:szCs w:val="24"/>
        </w:rPr>
        <w:t>?</w:t>
      </w:r>
      <w:r w:rsidR="001E4CE6" w:rsidRPr="006B460E">
        <w:rPr>
          <w:rFonts w:ascii="Times New Roman" w:hAnsi="Times New Roman" w:cs="Times New Roman"/>
          <w:color w:val="000000"/>
          <w:sz w:val="24"/>
          <w:szCs w:val="24"/>
        </w:rPr>
        <w:t xml:space="preserve"> Где </w:t>
      </w:r>
      <w:r w:rsidRPr="006B460E">
        <w:rPr>
          <w:rFonts w:ascii="Times New Roman" w:hAnsi="Times New Roman" w:cs="Times New Roman"/>
          <w:color w:val="000000"/>
          <w:sz w:val="24"/>
          <w:szCs w:val="24"/>
        </w:rPr>
        <w:t>привычные вещи становятся совсем другими.</w:t>
      </w:r>
      <w:r w:rsidRPr="006B460E">
        <w:rPr>
          <w:rFonts w:ascii="Times New Roman" w:hAnsi="Times New Roman" w:cs="Times New Roman"/>
          <w:sz w:val="24"/>
          <w:szCs w:val="24"/>
        </w:rPr>
        <w:t xml:space="preserve"> </w:t>
      </w:r>
      <w:r w:rsidR="00D07B28" w:rsidRPr="006B460E">
        <w:rPr>
          <w:rFonts w:ascii="Times New Roman" w:hAnsi="Times New Roman" w:cs="Times New Roman"/>
          <w:sz w:val="24"/>
          <w:szCs w:val="24"/>
        </w:rPr>
        <w:t xml:space="preserve">Нас встречает </w:t>
      </w:r>
      <w:r w:rsidRPr="006B460E">
        <w:rPr>
          <w:rFonts w:ascii="Times New Roman" w:eastAsia="Calibri" w:hAnsi="Times New Roman" w:cs="Times New Roman"/>
          <w:sz w:val="24"/>
          <w:szCs w:val="24"/>
        </w:rPr>
        <w:t xml:space="preserve">самый главный житель волшебной планеты – Лунтик – хранитель мира сенсорной комнаты (психолог представляет игрушку – хранителя мира сенсорной комнаты). </w:t>
      </w:r>
      <w:r w:rsidRPr="006B460E">
        <w:rPr>
          <w:rFonts w:ascii="Times New Roman" w:eastAsia="Times New Roman" w:hAnsi="Times New Roman" w:cs="Times New Roman"/>
          <w:sz w:val="24"/>
          <w:szCs w:val="24"/>
          <w:lang w:eastAsia="ru-RU"/>
        </w:rPr>
        <w:t>Давайте поздороваемся с Лунтиком (дети рассматривают</w:t>
      </w:r>
      <w:r w:rsidR="00FF3EE3" w:rsidRPr="006B460E">
        <w:rPr>
          <w:rFonts w:ascii="Times New Roman" w:eastAsia="Times New Roman" w:hAnsi="Times New Roman" w:cs="Times New Roman"/>
          <w:sz w:val="24"/>
          <w:szCs w:val="24"/>
          <w:lang w:eastAsia="ru-RU"/>
        </w:rPr>
        <w:t xml:space="preserve"> Лунтика, гладят его, </w:t>
      </w:r>
      <w:r w:rsidR="008D0E58" w:rsidRPr="006B460E">
        <w:rPr>
          <w:rFonts w:ascii="Times New Roman" w:eastAsia="Times New Roman" w:hAnsi="Times New Roman" w:cs="Times New Roman"/>
          <w:sz w:val="24"/>
          <w:szCs w:val="24"/>
          <w:lang w:eastAsia="ru-RU"/>
        </w:rPr>
        <w:t>здороваются</w:t>
      </w:r>
      <w:r w:rsidRPr="006B460E">
        <w:rPr>
          <w:rFonts w:ascii="Times New Roman" w:eastAsia="Times New Roman" w:hAnsi="Times New Roman" w:cs="Times New Roman"/>
          <w:sz w:val="24"/>
          <w:szCs w:val="24"/>
          <w:lang w:eastAsia="ru-RU"/>
        </w:rPr>
        <w:t xml:space="preserve"> с ним). </w:t>
      </w:r>
      <w:r w:rsidR="00B32807" w:rsidRPr="006B460E">
        <w:rPr>
          <w:rFonts w:ascii="Times New Roman" w:eastAsia="Times New Roman" w:hAnsi="Times New Roman" w:cs="Times New Roman"/>
          <w:sz w:val="24"/>
          <w:szCs w:val="24"/>
          <w:lang w:eastAsia="ru-RU"/>
        </w:rPr>
        <w:t xml:space="preserve">Но, прежде чем </w:t>
      </w:r>
      <w:r w:rsidR="00B32807" w:rsidRPr="006B460E">
        <w:rPr>
          <w:rFonts w:ascii="Times New Roman" w:hAnsi="Times New Roman" w:cs="Times New Roman"/>
          <w:sz w:val="24"/>
          <w:szCs w:val="24"/>
        </w:rPr>
        <w:t>нам попасть</w:t>
      </w:r>
      <w:r w:rsidRPr="006B460E">
        <w:rPr>
          <w:rFonts w:ascii="Times New Roman" w:hAnsi="Times New Roman" w:cs="Times New Roman"/>
          <w:sz w:val="24"/>
          <w:szCs w:val="24"/>
        </w:rPr>
        <w:t xml:space="preserve"> </w:t>
      </w:r>
      <w:r w:rsidR="00B32807" w:rsidRPr="006B460E">
        <w:rPr>
          <w:rFonts w:ascii="Times New Roman" w:hAnsi="Times New Roman" w:cs="Times New Roman"/>
          <w:sz w:val="24"/>
          <w:szCs w:val="24"/>
        </w:rPr>
        <w:t xml:space="preserve">в </w:t>
      </w:r>
      <w:r w:rsidRPr="006B460E">
        <w:rPr>
          <w:rFonts w:ascii="Times New Roman" w:hAnsi="Times New Roman" w:cs="Times New Roman"/>
          <w:sz w:val="24"/>
          <w:szCs w:val="24"/>
        </w:rPr>
        <w:t xml:space="preserve">интересное путешествие, нужно превратиться в волшебных помощников Лунтика. </w:t>
      </w:r>
      <w:r w:rsidR="00B32807" w:rsidRPr="006B460E">
        <w:rPr>
          <w:rFonts w:ascii="Times New Roman" w:hAnsi="Times New Roman" w:cs="Times New Roman"/>
          <w:sz w:val="24"/>
          <w:szCs w:val="24"/>
        </w:rPr>
        <w:t>Давайте вс</w:t>
      </w:r>
      <w:r w:rsidRPr="006B460E">
        <w:rPr>
          <w:rFonts w:ascii="Times New Roman" w:hAnsi="Times New Roman" w:cs="Times New Roman"/>
          <w:sz w:val="24"/>
          <w:szCs w:val="24"/>
        </w:rPr>
        <w:t>помним «магическое заклинание». Закройте все глаза, я скажу заклинание, вы, кружась вокруг себя (</w:t>
      </w:r>
      <w:proofErr w:type="gramStart"/>
      <w:r w:rsidRPr="006B460E">
        <w:rPr>
          <w:rFonts w:ascii="Times New Roman" w:hAnsi="Times New Roman" w:cs="Times New Roman"/>
          <w:sz w:val="24"/>
          <w:szCs w:val="24"/>
        </w:rPr>
        <w:t>по</w:t>
      </w:r>
      <w:proofErr w:type="gramEnd"/>
      <w:r w:rsidRPr="006B460E">
        <w:rPr>
          <w:rFonts w:ascii="Times New Roman" w:hAnsi="Times New Roman" w:cs="Times New Roman"/>
          <w:sz w:val="24"/>
          <w:szCs w:val="24"/>
        </w:rPr>
        <w:t xml:space="preserve"> </w:t>
      </w:r>
      <w:proofErr w:type="gramStart"/>
      <w:r w:rsidRPr="006B460E">
        <w:rPr>
          <w:rFonts w:ascii="Times New Roman" w:hAnsi="Times New Roman" w:cs="Times New Roman"/>
          <w:sz w:val="24"/>
          <w:szCs w:val="24"/>
        </w:rPr>
        <w:t>часовой</w:t>
      </w:r>
      <w:proofErr w:type="gramEnd"/>
      <w:r w:rsidRPr="006B460E">
        <w:rPr>
          <w:rFonts w:ascii="Times New Roman" w:hAnsi="Times New Roman" w:cs="Times New Roman"/>
          <w:sz w:val="24"/>
          <w:szCs w:val="24"/>
        </w:rPr>
        <w:t xml:space="preserve"> стрелке-через правое плечо), повторяйте за мной слова, только так мы сможем оказаться на волшебной планете». </w:t>
      </w:r>
    </w:p>
    <w:p w:rsidR="00367B23" w:rsidRPr="006B460E" w:rsidRDefault="00367B23" w:rsidP="0091048C">
      <w:pPr>
        <w:pStyle w:val="af3"/>
        <w:spacing w:line="276" w:lineRule="auto"/>
        <w:jc w:val="both"/>
        <w:rPr>
          <w:rFonts w:ascii="Times New Roman" w:hAnsi="Times New Roman"/>
          <w:sz w:val="24"/>
          <w:szCs w:val="24"/>
        </w:rPr>
      </w:pPr>
      <w:r w:rsidRPr="006B460E">
        <w:rPr>
          <w:rFonts w:ascii="Times New Roman" w:hAnsi="Times New Roman"/>
          <w:sz w:val="24"/>
          <w:szCs w:val="24"/>
        </w:rPr>
        <w:t xml:space="preserve">-Вокруг себя я покружусь, в волшебство я окунусь (дети закрывают глаза и кружатся вокруг себя </w:t>
      </w:r>
      <w:proofErr w:type="gramStart"/>
      <w:r w:rsidRPr="006B460E">
        <w:rPr>
          <w:rFonts w:ascii="Times New Roman" w:hAnsi="Times New Roman"/>
          <w:sz w:val="24"/>
          <w:szCs w:val="24"/>
        </w:rPr>
        <w:t>по</w:t>
      </w:r>
      <w:proofErr w:type="gramEnd"/>
      <w:r w:rsidRPr="006B460E">
        <w:rPr>
          <w:rFonts w:ascii="Times New Roman" w:hAnsi="Times New Roman"/>
          <w:sz w:val="24"/>
          <w:szCs w:val="24"/>
        </w:rPr>
        <w:t xml:space="preserve"> </w:t>
      </w:r>
      <w:proofErr w:type="gramStart"/>
      <w:r w:rsidRPr="006B460E">
        <w:rPr>
          <w:rFonts w:ascii="Times New Roman" w:hAnsi="Times New Roman"/>
          <w:sz w:val="24"/>
          <w:szCs w:val="24"/>
        </w:rPr>
        <w:t>часовой</w:t>
      </w:r>
      <w:proofErr w:type="gramEnd"/>
      <w:r w:rsidRPr="006B460E">
        <w:rPr>
          <w:rFonts w:ascii="Times New Roman" w:hAnsi="Times New Roman"/>
          <w:sz w:val="24"/>
          <w:szCs w:val="24"/>
        </w:rPr>
        <w:t xml:space="preserve"> стрелки).</w:t>
      </w:r>
    </w:p>
    <w:p w:rsidR="00E82A79" w:rsidRPr="006B460E" w:rsidRDefault="00E82A79" w:rsidP="0091048C">
      <w:pPr>
        <w:shd w:val="clear" w:color="auto" w:fill="FFFFFF"/>
        <w:suppressAutoHyphens/>
        <w:spacing w:after="0"/>
        <w:ind w:firstLine="708"/>
        <w:jc w:val="both"/>
        <w:rPr>
          <w:rFonts w:ascii="Times New Roman" w:eastAsia="Times New Roman" w:hAnsi="Times New Roman" w:cs="Times New Roman"/>
          <w:bCs/>
          <w:i/>
          <w:sz w:val="24"/>
          <w:szCs w:val="24"/>
          <w:lang w:eastAsia="ar-SA"/>
        </w:rPr>
      </w:pPr>
      <w:r w:rsidRPr="006B460E">
        <w:rPr>
          <w:rFonts w:ascii="Times New Roman" w:eastAsia="Times New Roman" w:hAnsi="Times New Roman" w:cs="Times New Roman"/>
          <w:bCs/>
          <w:i/>
          <w:sz w:val="24"/>
          <w:szCs w:val="24"/>
          <w:lang w:eastAsia="ar-SA"/>
        </w:rPr>
        <w:t>Разминка. Активизация деятельности.</w:t>
      </w:r>
    </w:p>
    <w:p w:rsidR="008A0C24" w:rsidRPr="006B460E" w:rsidRDefault="0057528D"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Психолог говорит ребятам о том, что Лунтик </w:t>
      </w:r>
      <w:proofErr w:type="gramStart"/>
      <w:r w:rsidRPr="006B460E">
        <w:rPr>
          <w:rFonts w:ascii="Times New Roman" w:eastAsia="Times New Roman" w:hAnsi="Times New Roman" w:cs="Times New Roman"/>
          <w:sz w:val="24"/>
          <w:szCs w:val="24"/>
          <w:lang w:eastAsia="ru-RU"/>
        </w:rPr>
        <w:t>продолжает показывать какие чудеса живут</w:t>
      </w:r>
      <w:proofErr w:type="gramEnd"/>
      <w:r w:rsidRPr="006B460E">
        <w:rPr>
          <w:rFonts w:ascii="Times New Roman" w:eastAsia="Times New Roman" w:hAnsi="Times New Roman" w:cs="Times New Roman"/>
          <w:sz w:val="24"/>
          <w:szCs w:val="24"/>
          <w:lang w:eastAsia="ru-RU"/>
        </w:rPr>
        <w:t xml:space="preserve"> в волшебной комнате, и первое чудо </w:t>
      </w:r>
      <w:r w:rsidR="001C7D13" w:rsidRPr="006B460E">
        <w:rPr>
          <w:rFonts w:ascii="Times New Roman" w:eastAsia="Times New Roman" w:hAnsi="Times New Roman" w:cs="Times New Roman"/>
          <w:sz w:val="24"/>
          <w:szCs w:val="24"/>
          <w:lang w:eastAsia="ru-RU"/>
        </w:rPr>
        <w:t>–</w:t>
      </w:r>
      <w:r w:rsidRPr="006B460E">
        <w:rPr>
          <w:rFonts w:ascii="Times New Roman" w:eastAsia="Times New Roman" w:hAnsi="Times New Roman" w:cs="Times New Roman"/>
          <w:sz w:val="24"/>
          <w:szCs w:val="24"/>
          <w:lang w:eastAsia="ru-RU"/>
        </w:rPr>
        <w:t xml:space="preserve"> веселая дорожка в виде </w:t>
      </w:r>
      <w:r w:rsidR="008D5321" w:rsidRPr="006B460E">
        <w:rPr>
          <w:rFonts w:ascii="Times New Roman" w:eastAsia="Times New Roman" w:hAnsi="Times New Roman" w:cs="Times New Roman"/>
          <w:i/>
          <w:sz w:val="24"/>
          <w:szCs w:val="24"/>
          <w:lang w:eastAsia="ru-RU"/>
        </w:rPr>
        <w:t>сенсорной тропы</w:t>
      </w:r>
      <w:r w:rsidR="008D5321" w:rsidRPr="006B460E">
        <w:rPr>
          <w:rFonts w:ascii="Times New Roman" w:eastAsia="Times New Roman" w:hAnsi="Times New Roman" w:cs="Times New Roman"/>
          <w:sz w:val="24"/>
          <w:szCs w:val="24"/>
          <w:lang w:eastAsia="ru-RU"/>
        </w:rPr>
        <w:t>, которая не даст заблудиться в этом путешествии.</w:t>
      </w:r>
      <w:r w:rsidR="008A0C24" w:rsidRPr="006B460E">
        <w:rPr>
          <w:rFonts w:ascii="Times New Roman" w:eastAsia="Times New Roman" w:hAnsi="Times New Roman" w:cs="Times New Roman"/>
          <w:sz w:val="24"/>
          <w:szCs w:val="24"/>
          <w:lang w:eastAsia="ru-RU"/>
        </w:rPr>
        <w:t xml:space="preserve"> </w:t>
      </w:r>
    </w:p>
    <w:p w:rsidR="00DE3286" w:rsidRPr="006B460E" w:rsidRDefault="00DE3286"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lastRenderedPageBreak/>
        <w:t xml:space="preserve">По сенсорной тропинке дети проходят по комнате, встречают препятствия на своем пути </w:t>
      </w:r>
      <w:r w:rsidRPr="006B460E">
        <w:rPr>
          <w:rFonts w:ascii="Times New Roman" w:eastAsia="Times New Roman" w:hAnsi="Times New Roman" w:cs="Times New Roman"/>
          <w:i/>
          <w:sz w:val="24"/>
          <w:szCs w:val="24"/>
          <w:lang w:eastAsia="ru-RU"/>
        </w:rPr>
        <w:t>(маты и мягкие модули)</w:t>
      </w:r>
      <w:r w:rsidRPr="006B460E">
        <w:rPr>
          <w:rFonts w:ascii="Times New Roman" w:eastAsia="Times New Roman" w:hAnsi="Times New Roman" w:cs="Times New Roman"/>
          <w:sz w:val="24"/>
          <w:szCs w:val="24"/>
          <w:lang w:eastAsia="ru-RU"/>
        </w:rPr>
        <w:t xml:space="preserve">, рассматривают их и назвать форму, цвет, фактуру всех деталей. </w:t>
      </w:r>
    </w:p>
    <w:p w:rsidR="00C60EC8" w:rsidRPr="006B460E" w:rsidRDefault="005C5DB3"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color w:val="000000" w:themeColor="text1"/>
          <w:sz w:val="24"/>
          <w:szCs w:val="24"/>
          <w:lang w:eastAsia="ru-RU"/>
        </w:rPr>
        <w:t xml:space="preserve">Затем дети придумывают разные варианты строений из мягкого конструктора и строят вместе с Лунтиком. </w:t>
      </w:r>
      <w:r w:rsidR="00C60EC8" w:rsidRPr="006B460E">
        <w:rPr>
          <w:rFonts w:ascii="Times New Roman" w:eastAsia="Times New Roman" w:hAnsi="Times New Roman" w:cs="Times New Roman"/>
          <w:sz w:val="24"/>
          <w:szCs w:val="24"/>
          <w:lang w:eastAsia="ru-RU"/>
        </w:rPr>
        <w:t>С каждой постройкой ребята играют в свободной форме.</w:t>
      </w:r>
    </w:p>
    <w:p w:rsidR="00C60EC8" w:rsidRPr="006B460E" w:rsidRDefault="00C60EC8" w:rsidP="0091048C">
      <w:pPr>
        <w:spacing w:after="0"/>
        <w:ind w:firstLine="708"/>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После этого дети придумывают, как можно использовать мягкие </w:t>
      </w:r>
      <w:r w:rsidRPr="006B460E">
        <w:rPr>
          <w:rFonts w:ascii="Times New Roman" w:eastAsia="Times New Roman" w:hAnsi="Times New Roman" w:cs="Times New Roman"/>
          <w:i/>
          <w:sz w:val="24"/>
          <w:szCs w:val="24"/>
          <w:lang w:eastAsia="ru-RU"/>
        </w:rPr>
        <w:t>пуфики-груши</w:t>
      </w:r>
      <w:r w:rsidRPr="006B460E">
        <w:rPr>
          <w:rFonts w:ascii="Times New Roman" w:eastAsia="Times New Roman" w:hAnsi="Times New Roman" w:cs="Times New Roman"/>
          <w:sz w:val="24"/>
          <w:szCs w:val="24"/>
          <w:lang w:eastAsia="ru-RU"/>
        </w:rPr>
        <w:t xml:space="preserve"> (можно на них садиться, ложиться на спину, на живот, на бок, перека</w:t>
      </w:r>
      <w:r w:rsidR="008C3D8B" w:rsidRPr="006B460E">
        <w:rPr>
          <w:rFonts w:ascii="Times New Roman" w:eastAsia="Times New Roman" w:hAnsi="Times New Roman" w:cs="Times New Roman"/>
          <w:sz w:val="24"/>
          <w:szCs w:val="24"/>
          <w:lang w:eastAsia="ru-RU"/>
        </w:rPr>
        <w:t>тываться с боку на бок и т.д.).</w:t>
      </w:r>
    </w:p>
    <w:p w:rsidR="00C60EC8" w:rsidRPr="006B460E" w:rsidRDefault="00C60EC8" w:rsidP="0091048C">
      <w:pPr>
        <w:spacing w:after="0"/>
        <w:ind w:firstLine="709"/>
        <w:jc w:val="both"/>
        <w:rPr>
          <w:rFonts w:ascii="Times New Roman" w:eastAsia="Times New Roman" w:hAnsi="Times New Roman" w:cs="Times New Roman"/>
          <w:i/>
          <w:iCs/>
          <w:sz w:val="24"/>
          <w:szCs w:val="24"/>
          <w:lang w:eastAsia="ru-RU"/>
        </w:rPr>
      </w:pPr>
      <w:r w:rsidRPr="006B460E">
        <w:rPr>
          <w:rFonts w:ascii="Times New Roman" w:eastAsia="Times New Roman" w:hAnsi="Times New Roman" w:cs="Times New Roman"/>
          <w:i/>
          <w:iCs/>
          <w:sz w:val="24"/>
          <w:szCs w:val="24"/>
          <w:lang w:eastAsia="ru-RU"/>
        </w:rPr>
        <w:t>Основная часть</w:t>
      </w:r>
    </w:p>
    <w:p w:rsidR="00C60EC8" w:rsidRPr="006B460E" w:rsidRDefault="007660D5"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Психолог</w:t>
      </w:r>
      <w:r w:rsidR="00C60EC8" w:rsidRPr="006B460E">
        <w:rPr>
          <w:rFonts w:ascii="Times New Roman" w:eastAsia="Times New Roman" w:hAnsi="Times New Roman" w:cs="Times New Roman"/>
          <w:sz w:val="24"/>
          <w:szCs w:val="24"/>
          <w:lang w:eastAsia="ru-RU"/>
        </w:rPr>
        <w:t xml:space="preserve"> </w:t>
      </w:r>
      <w:r w:rsidR="00DD50A9" w:rsidRPr="006B460E">
        <w:rPr>
          <w:rFonts w:ascii="Times New Roman" w:eastAsia="Times New Roman" w:hAnsi="Times New Roman" w:cs="Times New Roman"/>
          <w:sz w:val="24"/>
          <w:szCs w:val="24"/>
          <w:lang w:eastAsia="ru-RU"/>
        </w:rPr>
        <w:t xml:space="preserve">вместе с Лунтиком </w:t>
      </w:r>
      <w:r w:rsidR="00C60EC8" w:rsidRPr="006B460E">
        <w:rPr>
          <w:rFonts w:ascii="Times New Roman" w:eastAsia="Times New Roman" w:hAnsi="Times New Roman" w:cs="Times New Roman"/>
          <w:sz w:val="24"/>
          <w:szCs w:val="24"/>
          <w:lang w:eastAsia="ru-RU"/>
        </w:rPr>
        <w:t xml:space="preserve">предлагает детям построить из пуфиков-груш высокую башню и поиграть с ней, используя игрушки из «волшебной коробки». </w:t>
      </w:r>
    </w:p>
    <w:p w:rsidR="00C60EC8" w:rsidRPr="006B460E" w:rsidRDefault="00D3153A"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Лунтик вместе с детьми</w:t>
      </w:r>
      <w:r w:rsidR="00C60EC8" w:rsidRPr="006B460E">
        <w:rPr>
          <w:rFonts w:ascii="Times New Roman" w:eastAsia="Times New Roman" w:hAnsi="Times New Roman" w:cs="Times New Roman"/>
          <w:sz w:val="24"/>
          <w:szCs w:val="24"/>
          <w:lang w:eastAsia="ru-RU"/>
        </w:rPr>
        <w:t xml:space="preserve">, используя </w:t>
      </w:r>
      <w:r w:rsidRPr="006B460E">
        <w:rPr>
          <w:rFonts w:ascii="Times New Roman" w:eastAsia="Times New Roman" w:hAnsi="Times New Roman" w:cs="Times New Roman"/>
          <w:sz w:val="24"/>
          <w:szCs w:val="24"/>
          <w:lang w:eastAsia="ru-RU"/>
        </w:rPr>
        <w:t>пуфики-кресла,</w:t>
      </w:r>
      <w:r w:rsidR="00C60EC8" w:rsidRPr="006B460E">
        <w:rPr>
          <w:rFonts w:ascii="Times New Roman" w:eastAsia="Times New Roman" w:hAnsi="Times New Roman" w:cs="Times New Roman"/>
          <w:sz w:val="24"/>
          <w:szCs w:val="24"/>
          <w:lang w:eastAsia="ru-RU"/>
        </w:rPr>
        <w:t xml:space="preserve"> сжимаются на них «в комок», затем расслабляются, стучат по пуфикам кулаками, </w:t>
      </w:r>
      <w:r w:rsidR="00CA3DD2" w:rsidRPr="006B460E">
        <w:rPr>
          <w:rFonts w:ascii="Times New Roman" w:eastAsia="Times New Roman" w:hAnsi="Times New Roman" w:cs="Times New Roman"/>
          <w:sz w:val="24"/>
          <w:szCs w:val="24"/>
          <w:lang w:eastAsia="ru-RU"/>
        </w:rPr>
        <w:t>затем</w:t>
      </w:r>
      <w:r w:rsidR="00C60EC8" w:rsidRPr="006B460E">
        <w:rPr>
          <w:rFonts w:ascii="Times New Roman" w:eastAsia="Times New Roman" w:hAnsi="Times New Roman" w:cs="Times New Roman"/>
          <w:sz w:val="24"/>
          <w:szCs w:val="24"/>
          <w:lang w:eastAsia="ru-RU"/>
        </w:rPr>
        <w:t xml:space="preserve"> спокойно гладят их.</w:t>
      </w:r>
    </w:p>
    <w:p w:rsidR="00C60EC8" w:rsidRPr="006B460E" w:rsidRDefault="00C60EC8" w:rsidP="0091048C">
      <w:pPr>
        <w:spacing w:after="0"/>
        <w:ind w:firstLine="709"/>
        <w:jc w:val="both"/>
        <w:rPr>
          <w:rFonts w:ascii="Times New Roman" w:eastAsia="Times New Roman" w:hAnsi="Times New Roman" w:cs="Times New Roman"/>
          <w:i/>
          <w:iCs/>
          <w:sz w:val="24"/>
          <w:szCs w:val="24"/>
          <w:lang w:eastAsia="ru-RU"/>
        </w:rPr>
      </w:pPr>
      <w:r w:rsidRPr="006B460E">
        <w:rPr>
          <w:rFonts w:ascii="Times New Roman" w:eastAsia="Times New Roman" w:hAnsi="Times New Roman" w:cs="Times New Roman"/>
          <w:i/>
          <w:iCs/>
          <w:sz w:val="24"/>
          <w:szCs w:val="24"/>
          <w:lang w:eastAsia="ru-RU"/>
        </w:rPr>
        <w:t>Релаксационная часть</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Психолог </w:t>
      </w:r>
      <w:r w:rsidR="00FD4404" w:rsidRPr="006B460E">
        <w:rPr>
          <w:rFonts w:ascii="Times New Roman" w:eastAsia="Times New Roman" w:hAnsi="Times New Roman" w:cs="Times New Roman"/>
          <w:sz w:val="24"/>
          <w:szCs w:val="24"/>
          <w:lang w:eastAsia="ru-RU"/>
        </w:rPr>
        <w:t xml:space="preserve">вместе с Лунтиком </w:t>
      </w:r>
      <w:r w:rsidRPr="006B460E">
        <w:rPr>
          <w:rFonts w:ascii="Times New Roman" w:eastAsia="Times New Roman" w:hAnsi="Times New Roman" w:cs="Times New Roman"/>
          <w:sz w:val="24"/>
          <w:szCs w:val="24"/>
          <w:lang w:eastAsia="ru-RU"/>
        </w:rPr>
        <w:t>предлагает детям лечь на маты, взять массажеры разных видов и по очереди попробовать аккуратно помассировать себе ладони, тыльную сторону рук, руки, плечи, стопы, колени и т.д.</w:t>
      </w:r>
      <w:r w:rsidR="00CA3DD2" w:rsidRPr="006B460E">
        <w:rPr>
          <w:rFonts w:ascii="Times New Roman" w:eastAsia="Times New Roman" w:hAnsi="Times New Roman" w:cs="Times New Roman"/>
          <w:sz w:val="24"/>
          <w:szCs w:val="24"/>
          <w:lang w:eastAsia="ru-RU"/>
        </w:rPr>
        <w:t>,</w:t>
      </w:r>
      <w:r w:rsidRPr="006B460E">
        <w:rPr>
          <w:rFonts w:ascii="Times New Roman" w:eastAsia="Times New Roman" w:hAnsi="Times New Roman" w:cs="Times New Roman"/>
          <w:sz w:val="24"/>
          <w:szCs w:val="24"/>
          <w:lang w:eastAsia="ru-RU"/>
        </w:rPr>
        <w:t xml:space="preserve"> повторяя за психологом движения.</w:t>
      </w:r>
    </w:p>
    <w:p w:rsidR="00A744FC" w:rsidRPr="006B460E" w:rsidRDefault="003F2847" w:rsidP="0091048C">
      <w:pPr>
        <w:shd w:val="clear" w:color="auto" w:fill="FFFFFF"/>
        <w:suppressAutoHyphens/>
        <w:spacing w:after="0"/>
        <w:ind w:firstLine="708"/>
        <w:jc w:val="both"/>
        <w:rPr>
          <w:rFonts w:ascii="Times New Roman" w:eastAsia="Times New Roman" w:hAnsi="Times New Roman" w:cs="Times New Roman"/>
          <w:i/>
          <w:sz w:val="24"/>
          <w:szCs w:val="24"/>
          <w:lang w:eastAsia="ru-RU"/>
        </w:rPr>
      </w:pPr>
      <w:r w:rsidRPr="006B460E">
        <w:rPr>
          <w:rFonts w:ascii="Times New Roman" w:hAnsi="Times New Roman" w:cs="Times New Roman"/>
          <w:bCs/>
          <w:i/>
          <w:sz w:val="24"/>
          <w:szCs w:val="24"/>
        </w:rPr>
        <w:t>Подведение итогов, рефлексия:</w:t>
      </w:r>
    </w:p>
    <w:p w:rsidR="002B6199" w:rsidRPr="006B460E" w:rsidRDefault="002B6199" w:rsidP="0091048C">
      <w:pPr>
        <w:pStyle w:val="af3"/>
        <w:spacing w:line="276" w:lineRule="auto"/>
        <w:jc w:val="both"/>
        <w:rPr>
          <w:rFonts w:ascii="Times New Roman" w:hAnsi="Times New Roman"/>
          <w:sz w:val="24"/>
          <w:szCs w:val="24"/>
        </w:rPr>
      </w:pPr>
      <w:r w:rsidRPr="006B460E">
        <w:rPr>
          <w:rFonts w:ascii="Times New Roman" w:hAnsi="Times New Roman"/>
          <w:i/>
          <w:iCs/>
          <w:sz w:val="24"/>
          <w:szCs w:val="24"/>
        </w:rPr>
        <w:t xml:space="preserve">Инструкция: </w:t>
      </w:r>
      <w:r w:rsidRPr="006B460E">
        <w:rPr>
          <w:rFonts w:ascii="Times New Roman" w:hAnsi="Times New Roman"/>
          <w:sz w:val="24"/>
          <w:szCs w:val="24"/>
        </w:rPr>
        <w:t>Вот и закончилось наше волшебное путешествие. Ребята, пора возвращаться</w:t>
      </w:r>
      <w:r w:rsidRPr="006B460E">
        <w:rPr>
          <w:rFonts w:ascii="Times New Roman" w:hAnsi="Times New Roman"/>
          <w:iCs/>
          <w:sz w:val="24"/>
          <w:szCs w:val="24"/>
        </w:rPr>
        <w:t xml:space="preserve">! </w:t>
      </w:r>
      <w:r w:rsidRPr="006B460E">
        <w:rPr>
          <w:rFonts w:ascii="Times New Roman" w:hAnsi="Times New Roman"/>
          <w:sz w:val="24"/>
          <w:szCs w:val="24"/>
        </w:rPr>
        <w:t>Встаем все в круг, закрываем глазки, я прочитаю заклинание, а вы покружитесь вокруг себя, повторяя за мной слова. А кто-нибудь из вас готов повторить сам заклинание?</w:t>
      </w:r>
    </w:p>
    <w:p w:rsidR="002B6199" w:rsidRPr="006B460E" w:rsidRDefault="002B6199" w:rsidP="0091048C">
      <w:pPr>
        <w:pStyle w:val="af3"/>
        <w:spacing w:line="276" w:lineRule="auto"/>
        <w:jc w:val="both"/>
        <w:rPr>
          <w:rFonts w:ascii="Times New Roman" w:hAnsi="Times New Roman"/>
          <w:sz w:val="24"/>
          <w:szCs w:val="24"/>
        </w:rPr>
      </w:pPr>
      <w:r w:rsidRPr="006B460E">
        <w:rPr>
          <w:rFonts w:ascii="Times New Roman" w:hAnsi="Times New Roman"/>
          <w:sz w:val="24"/>
          <w:szCs w:val="24"/>
        </w:rPr>
        <w:t xml:space="preserve">-Вокруг себя я покружусь, от волшебства освобожусь (дети закрывают глаза и кружатся вокруг себя </w:t>
      </w:r>
      <w:proofErr w:type="gramStart"/>
      <w:r w:rsidRPr="006B460E">
        <w:rPr>
          <w:rFonts w:ascii="Times New Roman" w:hAnsi="Times New Roman"/>
          <w:sz w:val="24"/>
          <w:szCs w:val="24"/>
        </w:rPr>
        <w:t>против</w:t>
      </w:r>
      <w:proofErr w:type="gramEnd"/>
      <w:r w:rsidRPr="006B460E">
        <w:rPr>
          <w:rFonts w:ascii="Times New Roman" w:hAnsi="Times New Roman"/>
          <w:sz w:val="24"/>
          <w:szCs w:val="24"/>
        </w:rPr>
        <w:t xml:space="preserve"> часовой стрелки-через левое плечо).</w:t>
      </w:r>
    </w:p>
    <w:p w:rsidR="002B6199" w:rsidRPr="006B460E" w:rsidRDefault="009D3FDA" w:rsidP="0091048C">
      <w:pPr>
        <w:pStyle w:val="c2"/>
        <w:spacing w:before="0" w:beforeAutospacing="0" w:after="0" w:afterAutospacing="0" w:line="276" w:lineRule="auto"/>
        <w:jc w:val="both"/>
        <w:rPr>
          <w:color w:val="000000"/>
        </w:rPr>
      </w:pPr>
      <w:r w:rsidRPr="006B460E">
        <w:rPr>
          <w:i/>
          <w:iCs/>
        </w:rPr>
        <w:t>Инструкция:</w:t>
      </w:r>
      <w:r w:rsidR="00160D83" w:rsidRPr="006B460E">
        <w:rPr>
          <w:i/>
          <w:iCs/>
        </w:rPr>
        <w:t xml:space="preserve"> </w:t>
      </w:r>
      <w:r w:rsidR="002B6199" w:rsidRPr="006B460E">
        <w:rPr>
          <w:iCs/>
        </w:rPr>
        <w:t xml:space="preserve">Ребята, </w:t>
      </w:r>
      <w:r w:rsidR="002B6199" w:rsidRPr="006B460E">
        <w:t xml:space="preserve">что больше всего понравилось на занятии? Как вы себя чувствуете? Какое настроение? Давайте каждый из вас выберет человечка с вашим настроением (ребёнок выбирает себе человечка по своему цветовому коду и с условным обозначением настроения). </w:t>
      </w:r>
      <w:r w:rsidR="002B6199" w:rsidRPr="006B460E">
        <w:rPr>
          <w:rFonts w:eastAsia="Calibri"/>
        </w:rPr>
        <w:t>Покажите мне на своих руках-индикаторах настроения, какое у вас настроение (дети показывают действием).</w:t>
      </w:r>
      <w:r w:rsidR="002B6199" w:rsidRPr="006B460E">
        <w:t xml:space="preserve"> А теперь, своих человечков заселим на нижнюю часть планеты волшебства </w:t>
      </w:r>
      <w:r w:rsidR="002B6199" w:rsidRPr="006B460E">
        <w:rPr>
          <w:rFonts w:eastAsia="Calibri"/>
        </w:rPr>
        <w:t>(</w:t>
      </w:r>
      <w:r w:rsidR="002B6199" w:rsidRPr="006B460E">
        <w:rPr>
          <w:color w:val="000000"/>
        </w:rPr>
        <w:t xml:space="preserve">каждый ребенок на планету прикрепляет </w:t>
      </w:r>
      <w:r w:rsidR="002B6199" w:rsidRPr="006B460E">
        <w:rPr>
          <w:rFonts w:eastAsia="Calibri"/>
        </w:rPr>
        <w:t>человечка</w:t>
      </w:r>
      <w:r w:rsidR="002B6199" w:rsidRPr="006B460E">
        <w:rPr>
          <w:color w:val="000000"/>
        </w:rPr>
        <w:t>, обозначающего его эмоциональное состояние).</w:t>
      </w:r>
    </w:p>
    <w:p w:rsidR="002B6199" w:rsidRPr="006B460E" w:rsidRDefault="002B6199" w:rsidP="0091048C">
      <w:pPr>
        <w:pStyle w:val="af2"/>
        <w:suppressAutoHyphens/>
        <w:spacing w:after="0"/>
        <w:ind w:left="576"/>
        <w:jc w:val="both"/>
        <w:rPr>
          <w:rFonts w:ascii="Times New Roman" w:eastAsia="Times New Roman" w:hAnsi="Times New Roman"/>
          <w:i/>
          <w:iCs/>
          <w:sz w:val="24"/>
          <w:szCs w:val="24"/>
          <w:lang w:eastAsia="ru-RU"/>
        </w:rPr>
      </w:pPr>
      <w:r w:rsidRPr="006B460E">
        <w:rPr>
          <w:rFonts w:ascii="Times New Roman" w:eastAsia="Times New Roman" w:hAnsi="Times New Roman"/>
          <w:i/>
          <w:iCs/>
          <w:sz w:val="24"/>
          <w:szCs w:val="24"/>
          <w:lang w:eastAsia="ru-RU"/>
        </w:rPr>
        <w:t xml:space="preserve">Ритуал прощания. </w:t>
      </w:r>
    </w:p>
    <w:p w:rsidR="00E973F3" w:rsidRPr="006D0DD6" w:rsidRDefault="001B732B" w:rsidP="006D0DD6">
      <w:pPr>
        <w:autoSpaceDE w:val="0"/>
        <w:autoSpaceDN w:val="0"/>
        <w:adjustRightInd w:val="0"/>
        <w:spacing w:after="0"/>
        <w:jc w:val="both"/>
        <w:rPr>
          <w:rFonts w:ascii="Times New Roman" w:hAnsi="Times New Roman" w:cs="Times New Roman"/>
          <w:sz w:val="24"/>
          <w:szCs w:val="24"/>
        </w:rPr>
      </w:pPr>
      <w:r w:rsidRPr="006B460E">
        <w:rPr>
          <w:rFonts w:ascii="Times New Roman" w:hAnsi="Times New Roman" w:cs="Times New Roman"/>
          <w:sz w:val="24"/>
          <w:szCs w:val="24"/>
        </w:rPr>
        <w:t>Выполнение действия выбранного на прошлом занятии.</w:t>
      </w:r>
    </w:p>
    <w:p w:rsidR="00C60EC8" w:rsidRPr="006B460E" w:rsidRDefault="003502F9" w:rsidP="0091048C">
      <w:pPr>
        <w:spacing w:after="0"/>
        <w:ind w:firstLine="709"/>
        <w:jc w:val="center"/>
        <w:rPr>
          <w:rFonts w:ascii="Times New Roman" w:eastAsia="Times New Roman" w:hAnsi="Times New Roman" w:cs="Times New Roman"/>
          <w:b/>
          <w:sz w:val="24"/>
          <w:szCs w:val="24"/>
          <w:u w:val="single"/>
          <w:lang w:eastAsia="ru-RU"/>
        </w:rPr>
      </w:pPr>
      <w:r w:rsidRPr="006B460E">
        <w:rPr>
          <w:rFonts w:ascii="Times New Roman" w:eastAsia="Times New Roman" w:hAnsi="Times New Roman" w:cs="Times New Roman"/>
          <w:b/>
          <w:sz w:val="24"/>
          <w:szCs w:val="24"/>
          <w:u w:val="single"/>
          <w:lang w:eastAsia="ru-RU"/>
        </w:rPr>
        <w:t>Занятие №4</w:t>
      </w:r>
    </w:p>
    <w:p w:rsidR="00C60EC8" w:rsidRPr="006B460E" w:rsidRDefault="00C60EC8" w:rsidP="0091048C">
      <w:pPr>
        <w:shd w:val="clear" w:color="auto" w:fill="FFFFFF"/>
        <w:suppressAutoHyphens/>
        <w:spacing w:after="0"/>
        <w:ind w:firstLine="709"/>
        <w:jc w:val="both"/>
        <w:rPr>
          <w:rFonts w:ascii="Times New Roman" w:eastAsia="Times New Roman" w:hAnsi="Times New Roman" w:cs="Times New Roman"/>
          <w:bCs/>
          <w:i/>
          <w:sz w:val="24"/>
          <w:szCs w:val="24"/>
          <w:lang w:eastAsia="ar-SA"/>
        </w:rPr>
      </w:pPr>
      <w:r w:rsidRPr="006B460E">
        <w:rPr>
          <w:rFonts w:ascii="Times New Roman" w:eastAsia="Times New Roman" w:hAnsi="Times New Roman" w:cs="Times New Roman"/>
          <w:bCs/>
          <w:i/>
          <w:sz w:val="24"/>
          <w:szCs w:val="24"/>
          <w:lang w:eastAsia="ar-SA"/>
        </w:rPr>
        <w:t>Тема: «Вслед за воздушным шаром»</w:t>
      </w:r>
    </w:p>
    <w:p w:rsidR="00C60EC8" w:rsidRPr="006B460E" w:rsidRDefault="00C60EC8" w:rsidP="0091048C">
      <w:pPr>
        <w:shd w:val="clear" w:color="auto" w:fill="FFFFFF"/>
        <w:suppressAutoHyphens/>
        <w:spacing w:after="0"/>
        <w:ind w:firstLine="709"/>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i/>
          <w:iCs/>
          <w:sz w:val="24"/>
          <w:szCs w:val="24"/>
          <w:lang w:eastAsia="ar-SA"/>
        </w:rPr>
        <w:t>Цели:</w:t>
      </w:r>
      <w:r w:rsidRPr="006B460E">
        <w:rPr>
          <w:rFonts w:ascii="Times New Roman" w:eastAsia="Times New Roman" w:hAnsi="Times New Roman" w:cs="Times New Roman"/>
          <w:sz w:val="24"/>
          <w:szCs w:val="24"/>
          <w:lang w:eastAsia="ar-SA"/>
        </w:rPr>
        <w:t xml:space="preserve"> развитие и коррекция тактильных и кинестетических ощущений, расширение словарного запаса детей, снятие эмоционального напряжения.</w:t>
      </w:r>
    </w:p>
    <w:p w:rsidR="00C60EC8" w:rsidRPr="006B460E" w:rsidRDefault="00C60EC8" w:rsidP="0091048C">
      <w:pPr>
        <w:shd w:val="clear" w:color="auto" w:fill="FFFFFF"/>
        <w:suppressAutoHyphens/>
        <w:spacing w:after="0"/>
        <w:ind w:firstLine="709"/>
        <w:jc w:val="both"/>
        <w:rPr>
          <w:rFonts w:ascii="Times New Roman" w:eastAsia="Times New Roman" w:hAnsi="Times New Roman" w:cs="Times New Roman"/>
          <w:sz w:val="24"/>
          <w:szCs w:val="24"/>
          <w:lang w:eastAsia="ar-SA"/>
        </w:rPr>
      </w:pPr>
      <w:proofErr w:type="gramStart"/>
      <w:r w:rsidRPr="006B460E">
        <w:rPr>
          <w:rFonts w:ascii="Times New Roman" w:eastAsia="Times New Roman" w:hAnsi="Times New Roman" w:cs="Times New Roman"/>
          <w:i/>
          <w:iCs/>
          <w:sz w:val="24"/>
          <w:szCs w:val="24"/>
          <w:lang w:eastAsia="ar-SA"/>
        </w:rPr>
        <w:t xml:space="preserve">Используемое оборудование: </w:t>
      </w:r>
      <w:r w:rsidRPr="006B460E">
        <w:rPr>
          <w:rFonts w:ascii="Times New Roman" w:eastAsia="Times New Roman" w:hAnsi="Times New Roman" w:cs="Times New Roman"/>
          <w:sz w:val="24"/>
          <w:szCs w:val="24"/>
          <w:lang w:eastAsia="ar-SA"/>
        </w:rPr>
        <w:t xml:space="preserve">изображения персонажей сказочной истории (шарик, мальчик и др.), </w:t>
      </w:r>
      <w:r w:rsidRPr="006B460E">
        <w:rPr>
          <w:rFonts w:ascii="Times New Roman" w:eastAsia="Times New Roman" w:hAnsi="Times New Roman" w:cs="Times New Roman"/>
          <w:sz w:val="24"/>
          <w:szCs w:val="24"/>
          <w:lang w:eastAsia="ru-RU"/>
        </w:rPr>
        <w:t>дорожка ребристая,</w:t>
      </w:r>
      <w:r w:rsidRPr="006B460E">
        <w:rPr>
          <w:rFonts w:ascii="Times New Roman" w:eastAsia="Times New Roman" w:hAnsi="Times New Roman" w:cs="Times New Roman"/>
          <w:sz w:val="24"/>
          <w:szCs w:val="24"/>
          <w:lang w:eastAsia="ar-SA"/>
        </w:rPr>
        <w:t xml:space="preserve"> «волшебная» коробочка с набором игрушек (диких животных), цветодинамический светильник «Жар-птица».</w:t>
      </w:r>
      <w:proofErr w:type="gramEnd"/>
    </w:p>
    <w:p w:rsidR="000D6419" w:rsidRPr="006B460E" w:rsidRDefault="000D6419" w:rsidP="0091048C">
      <w:pPr>
        <w:pStyle w:val="af3"/>
        <w:spacing w:line="276" w:lineRule="auto"/>
        <w:jc w:val="both"/>
        <w:rPr>
          <w:rFonts w:ascii="Times New Roman" w:hAnsi="Times New Roman"/>
          <w:sz w:val="24"/>
          <w:szCs w:val="24"/>
        </w:rPr>
      </w:pPr>
      <w:r w:rsidRPr="006B460E">
        <w:rPr>
          <w:rFonts w:ascii="Times New Roman" w:hAnsi="Times New Roman"/>
          <w:sz w:val="24"/>
          <w:szCs w:val="24"/>
        </w:rPr>
        <w:t>Упражнение «индикаторы настроения».</w:t>
      </w:r>
    </w:p>
    <w:p w:rsidR="000D6419" w:rsidRPr="006B460E" w:rsidRDefault="000D6419" w:rsidP="0091048C">
      <w:pPr>
        <w:pStyle w:val="af3"/>
        <w:spacing w:line="276" w:lineRule="auto"/>
        <w:jc w:val="both"/>
        <w:rPr>
          <w:rFonts w:ascii="Times New Roman" w:hAnsi="Times New Roman"/>
          <w:sz w:val="24"/>
          <w:szCs w:val="24"/>
        </w:rPr>
      </w:pPr>
      <w:r w:rsidRPr="006B460E">
        <w:rPr>
          <w:rFonts w:ascii="Times New Roman" w:hAnsi="Times New Roman"/>
          <w:sz w:val="24"/>
          <w:szCs w:val="24"/>
        </w:rPr>
        <w:t xml:space="preserve">Цель: выявление настроения детей в начале </w:t>
      </w:r>
      <w:r w:rsidR="00C9636D" w:rsidRPr="006B460E">
        <w:rPr>
          <w:rFonts w:ascii="Times New Roman" w:hAnsi="Times New Roman"/>
          <w:sz w:val="24"/>
          <w:szCs w:val="24"/>
        </w:rPr>
        <w:t xml:space="preserve">и в конце </w:t>
      </w:r>
      <w:r w:rsidRPr="006B460E">
        <w:rPr>
          <w:rFonts w:ascii="Times New Roman" w:hAnsi="Times New Roman"/>
          <w:sz w:val="24"/>
          <w:szCs w:val="24"/>
        </w:rPr>
        <w:t>занятия, настрой на положительную атмосферу на занятии.</w:t>
      </w:r>
    </w:p>
    <w:p w:rsidR="000D6419" w:rsidRPr="006B460E" w:rsidRDefault="000D6419" w:rsidP="0091048C">
      <w:pPr>
        <w:pStyle w:val="af3"/>
        <w:spacing w:line="276" w:lineRule="auto"/>
        <w:jc w:val="both"/>
        <w:rPr>
          <w:rFonts w:ascii="Times New Roman" w:eastAsia="Times New Roman" w:hAnsi="Times New Roman"/>
          <w:color w:val="000000"/>
          <w:sz w:val="24"/>
          <w:szCs w:val="24"/>
          <w:lang w:eastAsia="ru-RU"/>
        </w:rPr>
      </w:pPr>
      <w:r w:rsidRPr="006B460E">
        <w:rPr>
          <w:rFonts w:ascii="Times New Roman" w:eastAsia="Times New Roman" w:hAnsi="Times New Roman"/>
          <w:b/>
          <w:bCs/>
          <w:color w:val="000000"/>
          <w:sz w:val="24"/>
          <w:szCs w:val="24"/>
          <w:lang w:eastAsia="ru-RU"/>
        </w:rPr>
        <w:t>Материал</w:t>
      </w:r>
      <w:r w:rsidRPr="006B460E">
        <w:rPr>
          <w:rFonts w:ascii="Times New Roman" w:eastAsia="Times New Roman" w:hAnsi="Times New Roman"/>
          <w:color w:val="000000"/>
          <w:sz w:val="24"/>
          <w:szCs w:val="24"/>
          <w:lang w:eastAsia="ru-RU"/>
        </w:rPr>
        <w:t>: магнитная доска, цветные жетоны с человечками с условными обозначениями, макет планеты.</w:t>
      </w:r>
    </w:p>
    <w:p w:rsidR="001E5D10" w:rsidRPr="006B460E" w:rsidRDefault="001E5D10" w:rsidP="0091048C">
      <w:pPr>
        <w:shd w:val="clear" w:color="auto" w:fill="FFFFFF"/>
        <w:suppressAutoHyphens/>
        <w:spacing w:after="0"/>
        <w:ind w:firstLine="709"/>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lastRenderedPageBreak/>
        <w:t>Занятие проводится с текстовым сопровождением и демонстрацией основных событий сказочной истории с помощью изображений.</w:t>
      </w:r>
    </w:p>
    <w:p w:rsidR="00CA3DD2" w:rsidRPr="006B460E" w:rsidRDefault="00CA3DD2" w:rsidP="0091048C">
      <w:pPr>
        <w:spacing w:after="0"/>
        <w:jc w:val="center"/>
        <w:rPr>
          <w:rFonts w:ascii="Times New Roman" w:eastAsia="Times New Roman" w:hAnsi="Times New Roman" w:cs="Times New Roman"/>
          <w:b/>
          <w:i/>
          <w:sz w:val="24"/>
          <w:szCs w:val="24"/>
          <w:lang w:eastAsia="ru-RU"/>
        </w:rPr>
      </w:pPr>
      <w:r w:rsidRPr="006B460E">
        <w:rPr>
          <w:rFonts w:ascii="Times New Roman" w:eastAsia="Times New Roman" w:hAnsi="Times New Roman" w:cs="Times New Roman"/>
          <w:b/>
          <w:i/>
          <w:color w:val="000000"/>
          <w:sz w:val="24"/>
          <w:szCs w:val="24"/>
          <w:lang w:eastAsia="ru-RU"/>
        </w:rPr>
        <w:t>Ход занятия:</w:t>
      </w:r>
    </w:p>
    <w:p w:rsidR="006E28EB" w:rsidRPr="006B460E" w:rsidRDefault="00CA3DD2" w:rsidP="0091048C">
      <w:pPr>
        <w:shd w:val="clear" w:color="auto" w:fill="FFFFFF"/>
        <w:suppressAutoHyphens/>
        <w:spacing w:after="0"/>
        <w:jc w:val="both"/>
        <w:rPr>
          <w:rFonts w:ascii="Times New Roman" w:eastAsia="Times New Roman" w:hAnsi="Times New Roman" w:cs="Times New Roman"/>
          <w:i/>
          <w:color w:val="000000"/>
          <w:sz w:val="24"/>
          <w:szCs w:val="24"/>
          <w:lang w:eastAsia="ru-RU"/>
        </w:rPr>
      </w:pPr>
      <w:r w:rsidRPr="006B460E">
        <w:rPr>
          <w:rFonts w:ascii="Times New Roman" w:eastAsia="Times New Roman" w:hAnsi="Times New Roman" w:cs="Times New Roman"/>
          <w:bCs/>
          <w:i/>
          <w:color w:val="000000"/>
          <w:sz w:val="24"/>
          <w:szCs w:val="24"/>
          <w:lang w:eastAsia="ru-RU"/>
        </w:rPr>
        <w:t>Рефлексия начала</w:t>
      </w:r>
      <w:r w:rsidRPr="006B460E">
        <w:rPr>
          <w:rFonts w:ascii="Times New Roman" w:eastAsia="Times New Roman" w:hAnsi="Times New Roman" w:cs="Times New Roman"/>
          <w:i/>
          <w:color w:val="000000"/>
          <w:sz w:val="24"/>
          <w:szCs w:val="24"/>
          <w:lang w:eastAsia="ru-RU"/>
        </w:rPr>
        <w:t>:</w:t>
      </w:r>
      <w:r w:rsidR="001D2EF9" w:rsidRPr="006B460E">
        <w:rPr>
          <w:rFonts w:ascii="Times New Roman" w:eastAsia="Times New Roman" w:hAnsi="Times New Roman" w:cs="Times New Roman"/>
          <w:i/>
          <w:color w:val="000000"/>
          <w:sz w:val="24"/>
          <w:szCs w:val="24"/>
          <w:lang w:eastAsia="ru-RU"/>
        </w:rPr>
        <w:t xml:space="preserve"> </w:t>
      </w:r>
      <w:r w:rsidR="006E28EB" w:rsidRPr="006B460E">
        <w:rPr>
          <w:rFonts w:ascii="Times New Roman" w:eastAsia="Times New Roman" w:hAnsi="Times New Roman" w:cs="Times New Roman"/>
          <w:color w:val="000000"/>
          <w:sz w:val="24"/>
          <w:szCs w:val="24"/>
          <w:lang w:eastAsia="ru-RU"/>
        </w:rPr>
        <w:t>Выполнение действий предложенных на предыдущих занятиях</w:t>
      </w:r>
      <w:r w:rsidR="005A17CC" w:rsidRPr="006B460E">
        <w:rPr>
          <w:rFonts w:ascii="Times New Roman" w:eastAsia="Times New Roman" w:hAnsi="Times New Roman" w:cs="Times New Roman"/>
          <w:color w:val="000000"/>
          <w:sz w:val="24"/>
          <w:szCs w:val="24"/>
          <w:lang w:eastAsia="ru-RU"/>
        </w:rPr>
        <w:t xml:space="preserve"> и </w:t>
      </w:r>
      <w:r w:rsidR="005A17CC" w:rsidRPr="006B460E">
        <w:rPr>
          <w:rFonts w:ascii="Times New Roman" w:eastAsia="Calibri" w:hAnsi="Times New Roman" w:cs="Times New Roman"/>
          <w:sz w:val="24"/>
          <w:szCs w:val="24"/>
        </w:rPr>
        <w:t>заселение друзей-человечков в верхнюю часть планеты волшебства</w:t>
      </w:r>
    </w:p>
    <w:p w:rsidR="0080528C" w:rsidRPr="006B460E" w:rsidRDefault="0080528C" w:rsidP="0091048C">
      <w:pPr>
        <w:pStyle w:val="af3"/>
        <w:spacing w:line="276" w:lineRule="auto"/>
        <w:ind w:firstLine="708"/>
        <w:jc w:val="both"/>
        <w:rPr>
          <w:rFonts w:ascii="Times New Roman" w:hAnsi="Times New Roman"/>
          <w:sz w:val="24"/>
          <w:szCs w:val="24"/>
          <w:shd w:val="clear" w:color="auto" w:fill="FFFFFF"/>
          <w:lang w:eastAsia="ru-RU"/>
        </w:rPr>
      </w:pPr>
      <w:r w:rsidRPr="006B460E">
        <w:rPr>
          <w:rFonts w:ascii="Times New Roman" w:eastAsia="Times New Roman" w:hAnsi="Times New Roman"/>
          <w:i/>
          <w:iCs/>
          <w:sz w:val="24"/>
          <w:szCs w:val="24"/>
          <w:lang w:eastAsia="ru-RU"/>
        </w:rPr>
        <w:t>Ритуал приветствия</w:t>
      </w:r>
      <w:r w:rsidRPr="006B460E">
        <w:rPr>
          <w:rFonts w:ascii="Times New Roman" w:hAnsi="Times New Roman"/>
          <w:sz w:val="24"/>
          <w:szCs w:val="24"/>
          <w:shd w:val="clear" w:color="auto" w:fill="FFFFFF"/>
          <w:lang w:eastAsia="ru-RU"/>
        </w:rPr>
        <w:t xml:space="preserve"> </w:t>
      </w:r>
    </w:p>
    <w:p w:rsidR="00FC4137" w:rsidRPr="006B460E" w:rsidRDefault="00FC4137" w:rsidP="0091048C">
      <w:pPr>
        <w:pStyle w:val="af3"/>
        <w:spacing w:line="276" w:lineRule="auto"/>
        <w:jc w:val="both"/>
        <w:rPr>
          <w:rFonts w:ascii="Times New Roman" w:hAnsi="Times New Roman"/>
          <w:i/>
          <w:iCs/>
          <w:sz w:val="24"/>
          <w:szCs w:val="24"/>
        </w:rPr>
      </w:pPr>
      <w:r w:rsidRPr="006B460E">
        <w:rPr>
          <w:rFonts w:ascii="Times New Roman" w:hAnsi="Times New Roman"/>
          <w:iCs/>
          <w:sz w:val="24"/>
          <w:szCs w:val="24"/>
        </w:rPr>
        <w:t xml:space="preserve">Выполнение </w:t>
      </w:r>
      <w:r w:rsidR="00F47B6E" w:rsidRPr="006B460E">
        <w:rPr>
          <w:rFonts w:ascii="Times New Roman" w:hAnsi="Times New Roman"/>
          <w:iCs/>
          <w:sz w:val="24"/>
          <w:szCs w:val="24"/>
        </w:rPr>
        <w:t>сигнала предложенного на п</w:t>
      </w:r>
      <w:r w:rsidR="00555479" w:rsidRPr="006B460E">
        <w:rPr>
          <w:rFonts w:ascii="Times New Roman" w:hAnsi="Times New Roman"/>
          <w:iCs/>
          <w:sz w:val="24"/>
          <w:szCs w:val="24"/>
        </w:rPr>
        <w:t>редыдущих занятиях</w:t>
      </w:r>
      <w:r w:rsidR="00047EFE" w:rsidRPr="006B460E">
        <w:rPr>
          <w:rFonts w:ascii="Times New Roman" w:hAnsi="Times New Roman"/>
          <w:i/>
          <w:iCs/>
          <w:sz w:val="24"/>
          <w:szCs w:val="24"/>
        </w:rPr>
        <w:t xml:space="preserve"> </w:t>
      </w:r>
      <w:r w:rsidR="00047EFE" w:rsidRPr="006B460E">
        <w:rPr>
          <w:rFonts w:ascii="Times New Roman" w:hAnsi="Times New Roman"/>
          <w:sz w:val="24"/>
          <w:szCs w:val="24"/>
        </w:rPr>
        <w:t>«магическое заклинание»</w:t>
      </w:r>
      <w:r w:rsidR="00F47B6E" w:rsidRPr="006B460E">
        <w:rPr>
          <w:rFonts w:ascii="Times New Roman" w:hAnsi="Times New Roman"/>
          <w:sz w:val="24"/>
          <w:szCs w:val="24"/>
        </w:rPr>
        <w:t>.</w:t>
      </w:r>
    </w:p>
    <w:p w:rsidR="00C60EC8" w:rsidRPr="006B460E" w:rsidRDefault="005D75C0" w:rsidP="0091048C">
      <w:pPr>
        <w:shd w:val="clear" w:color="auto" w:fill="FFFFFF"/>
        <w:suppressAutoHyphens/>
        <w:spacing w:after="0"/>
        <w:ind w:firstLine="708"/>
        <w:jc w:val="both"/>
        <w:rPr>
          <w:rFonts w:ascii="Times New Roman" w:eastAsia="Times New Roman" w:hAnsi="Times New Roman" w:cs="Times New Roman"/>
          <w:bCs/>
          <w:i/>
          <w:sz w:val="24"/>
          <w:szCs w:val="24"/>
          <w:lang w:eastAsia="ar-SA"/>
        </w:rPr>
      </w:pPr>
      <w:r w:rsidRPr="006B460E">
        <w:rPr>
          <w:rFonts w:ascii="Times New Roman" w:eastAsia="Times New Roman" w:hAnsi="Times New Roman" w:cs="Times New Roman"/>
          <w:bCs/>
          <w:i/>
          <w:sz w:val="24"/>
          <w:szCs w:val="24"/>
          <w:lang w:eastAsia="ar-SA"/>
        </w:rPr>
        <w:t>Разминка</w:t>
      </w:r>
      <w:r w:rsidR="00C60EC8" w:rsidRPr="006B460E">
        <w:rPr>
          <w:rFonts w:ascii="Times New Roman" w:eastAsia="Times New Roman" w:hAnsi="Times New Roman" w:cs="Times New Roman"/>
          <w:bCs/>
          <w:i/>
          <w:sz w:val="24"/>
          <w:szCs w:val="24"/>
          <w:lang w:eastAsia="ar-SA"/>
        </w:rPr>
        <w:t>.</w:t>
      </w:r>
      <w:r w:rsidRPr="006B460E">
        <w:rPr>
          <w:rFonts w:ascii="Times New Roman" w:eastAsia="Times New Roman" w:hAnsi="Times New Roman" w:cs="Times New Roman"/>
          <w:bCs/>
          <w:i/>
          <w:sz w:val="24"/>
          <w:szCs w:val="24"/>
          <w:lang w:eastAsia="ar-SA"/>
        </w:rPr>
        <w:t xml:space="preserve"> Активизация деятельности.</w:t>
      </w:r>
    </w:p>
    <w:p w:rsidR="001E2F18" w:rsidRPr="006B460E" w:rsidRDefault="001E2F18" w:rsidP="0091048C">
      <w:pPr>
        <w:shd w:val="clear" w:color="auto" w:fill="FFFFFF"/>
        <w:suppressAutoHyphens/>
        <w:spacing w:after="0"/>
        <w:ind w:firstLine="709"/>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Психолог вместе с Лунтиком приглашает ребят пройти по ребристой дорожке в сенсорную комнату, там приветствует ребя</w:t>
      </w:r>
      <w:r w:rsidR="000A7499" w:rsidRPr="006B460E">
        <w:rPr>
          <w:rFonts w:ascii="Times New Roman" w:eastAsia="Times New Roman" w:hAnsi="Times New Roman" w:cs="Times New Roman"/>
          <w:sz w:val="24"/>
          <w:szCs w:val="24"/>
          <w:lang w:eastAsia="ar-SA"/>
        </w:rPr>
        <w:t>т и сообщает, что сегодня Лунтик</w:t>
      </w:r>
      <w:r w:rsidRPr="006B460E">
        <w:rPr>
          <w:rFonts w:ascii="Times New Roman" w:eastAsia="Times New Roman" w:hAnsi="Times New Roman" w:cs="Times New Roman"/>
          <w:sz w:val="24"/>
          <w:szCs w:val="24"/>
          <w:lang w:eastAsia="ar-SA"/>
        </w:rPr>
        <w:t xml:space="preserve"> подготовил для них интересное путешествие, в которое все вместе отпра</w:t>
      </w:r>
      <w:r w:rsidR="000A7499" w:rsidRPr="006B460E">
        <w:rPr>
          <w:rFonts w:ascii="Times New Roman" w:eastAsia="Times New Roman" w:hAnsi="Times New Roman" w:cs="Times New Roman"/>
          <w:sz w:val="24"/>
          <w:szCs w:val="24"/>
          <w:lang w:eastAsia="ar-SA"/>
        </w:rPr>
        <w:t>вятся</w:t>
      </w:r>
      <w:r w:rsidRPr="006B460E">
        <w:rPr>
          <w:rFonts w:ascii="Times New Roman" w:eastAsia="Times New Roman" w:hAnsi="Times New Roman" w:cs="Times New Roman"/>
          <w:sz w:val="24"/>
          <w:szCs w:val="24"/>
          <w:lang w:eastAsia="ar-SA"/>
        </w:rPr>
        <w:t xml:space="preserve"> с воздушным Шаром.</w:t>
      </w:r>
    </w:p>
    <w:p w:rsidR="00C60EC8" w:rsidRPr="006B460E" w:rsidRDefault="00C60EC8" w:rsidP="0091048C">
      <w:pPr>
        <w:shd w:val="clear" w:color="auto" w:fill="FFFFFF"/>
        <w:suppressAutoHyphens/>
        <w:spacing w:after="0"/>
        <w:ind w:firstLine="709"/>
        <w:jc w:val="both"/>
        <w:rPr>
          <w:rFonts w:ascii="Times New Roman" w:eastAsia="Times New Roman" w:hAnsi="Times New Roman" w:cs="Times New Roman"/>
          <w:iCs/>
          <w:sz w:val="24"/>
          <w:szCs w:val="24"/>
          <w:lang w:eastAsia="ar-SA"/>
        </w:rPr>
      </w:pPr>
      <w:r w:rsidRPr="006B460E">
        <w:rPr>
          <w:rFonts w:ascii="Times New Roman" w:eastAsia="Times New Roman" w:hAnsi="Times New Roman" w:cs="Times New Roman"/>
          <w:iCs/>
          <w:sz w:val="24"/>
          <w:szCs w:val="24"/>
          <w:lang w:eastAsia="ar-SA"/>
        </w:rPr>
        <w:t>Сказочная история «Вслед за воздушным Шаром»</w:t>
      </w:r>
    </w:p>
    <w:p w:rsidR="00C60EC8" w:rsidRPr="006B460E" w:rsidRDefault="00C60EC8" w:rsidP="0091048C">
      <w:pPr>
        <w:shd w:val="clear" w:color="auto" w:fill="FFFFFF"/>
        <w:suppressAutoHyphens/>
        <w:spacing w:after="0"/>
        <w:ind w:firstLine="709"/>
        <w:jc w:val="both"/>
        <w:rPr>
          <w:rFonts w:ascii="Times New Roman" w:eastAsia="Times New Roman" w:hAnsi="Times New Roman" w:cs="Times New Roman"/>
          <w:i/>
          <w:iCs/>
          <w:sz w:val="24"/>
          <w:szCs w:val="24"/>
          <w:lang w:eastAsia="ar-SA"/>
        </w:rPr>
      </w:pPr>
      <w:r w:rsidRPr="006B460E">
        <w:rPr>
          <w:rFonts w:ascii="Times New Roman" w:eastAsia="Times New Roman" w:hAnsi="Times New Roman" w:cs="Times New Roman"/>
          <w:i/>
          <w:iCs/>
          <w:sz w:val="24"/>
          <w:szCs w:val="24"/>
          <w:lang w:eastAsia="ar-SA"/>
        </w:rPr>
        <w:t>(автор Н.Н. Лазарева)</w:t>
      </w:r>
    </w:p>
    <w:p w:rsidR="00C60EC8" w:rsidRPr="006B460E" w:rsidRDefault="00C60EC8" w:rsidP="0091048C">
      <w:pPr>
        <w:shd w:val="clear" w:color="auto" w:fill="FFFFFF"/>
        <w:suppressAutoHyphens/>
        <w:spacing w:after="0"/>
        <w:ind w:firstLine="709"/>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 xml:space="preserve">«Жил-был на свете воздушный Шарик. Это был обычный Шарик голубого цвета. Однажды Шарик надули воздухом, он стал большим красивым круглым, с гладкими бочками». </w:t>
      </w:r>
    </w:p>
    <w:p w:rsidR="00C60EC8" w:rsidRPr="006B460E" w:rsidRDefault="00C60EC8" w:rsidP="0091048C">
      <w:pPr>
        <w:shd w:val="clear" w:color="auto" w:fill="FFFFFF"/>
        <w:suppressAutoHyphens/>
        <w:spacing w:after="0"/>
        <w:ind w:firstLine="709"/>
        <w:jc w:val="both"/>
        <w:rPr>
          <w:rFonts w:ascii="Times New Roman" w:eastAsia="Times New Roman" w:hAnsi="Times New Roman" w:cs="Times New Roman"/>
          <w:i/>
          <w:iCs/>
          <w:sz w:val="24"/>
          <w:szCs w:val="24"/>
          <w:lang w:eastAsia="ar-SA"/>
        </w:rPr>
      </w:pPr>
      <w:r w:rsidRPr="006B460E">
        <w:rPr>
          <w:rFonts w:ascii="Times New Roman" w:eastAsia="Times New Roman" w:hAnsi="Times New Roman" w:cs="Times New Roman"/>
          <w:i/>
          <w:iCs/>
          <w:sz w:val="24"/>
          <w:szCs w:val="24"/>
          <w:lang w:eastAsia="ar-SA"/>
        </w:rPr>
        <w:t>Дыхательная гимнастика:</w:t>
      </w:r>
      <w:r w:rsidRPr="006B460E">
        <w:rPr>
          <w:rFonts w:ascii="Times New Roman" w:eastAsia="Times New Roman" w:hAnsi="Times New Roman" w:cs="Times New Roman"/>
          <w:sz w:val="24"/>
          <w:szCs w:val="24"/>
          <w:lang w:eastAsia="ar-SA"/>
        </w:rPr>
        <w:t xml:space="preserve"> Имитация надувания шарика, губы складываются трубочкой, регулируется сила дыхания</w:t>
      </w:r>
      <w:r w:rsidRPr="006B460E">
        <w:rPr>
          <w:rFonts w:ascii="Times New Roman" w:eastAsia="Times New Roman" w:hAnsi="Times New Roman" w:cs="Times New Roman"/>
          <w:i/>
          <w:iCs/>
          <w:sz w:val="24"/>
          <w:szCs w:val="24"/>
          <w:lang w:eastAsia="ar-SA"/>
        </w:rPr>
        <w:t>.</w:t>
      </w:r>
    </w:p>
    <w:p w:rsidR="00C60EC8" w:rsidRPr="006B460E" w:rsidRDefault="00C60EC8" w:rsidP="0091048C">
      <w:pPr>
        <w:shd w:val="clear" w:color="auto" w:fill="FFFFFF"/>
        <w:suppressAutoHyphens/>
        <w:spacing w:after="0"/>
        <w:ind w:firstLine="709"/>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 xml:space="preserve">«Шарик привязали на нитку и в окружении других разноцветных Шариков продавали на улице. И вот однажды купили Шарик для маленького мальчика. Мальчик очень обрадовался, держал шарик за нитку, не выпускал его из рук, нес над головой и любовался, как шарик кружится в воздухе. Так Шарик отправился в свое первое путешествие. </w:t>
      </w:r>
      <w:proofErr w:type="gramStart"/>
      <w:r w:rsidRPr="006B460E">
        <w:rPr>
          <w:rFonts w:ascii="Times New Roman" w:eastAsia="Times New Roman" w:hAnsi="Times New Roman" w:cs="Times New Roman"/>
          <w:sz w:val="24"/>
          <w:szCs w:val="24"/>
          <w:lang w:eastAsia="ar-SA"/>
        </w:rPr>
        <w:t>Он смотрел сверху на прохожих, которые шли по своим делам, на деревья, которые росли вдоль улицы, и на разноцветные машины, которые торопливо ехали по дорогам».</w:t>
      </w:r>
      <w:proofErr w:type="gramEnd"/>
    </w:p>
    <w:p w:rsidR="005D29C5" w:rsidRPr="006B460E" w:rsidRDefault="00C60EC8" w:rsidP="0091048C">
      <w:pPr>
        <w:shd w:val="clear" w:color="auto" w:fill="FFFFFF"/>
        <w:suppressAutoHyphens/>
        <w:spacing w:after="0"/>
        <w:ind w:firstLine="709"/>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i/>
          <w:iCs/>
          <w:sz w:val="24"/>
          <w:szCs w:val="24"/>
          <w:lang w:eastAsia="ar-SA"/>
        </w:rPr>
        <w:t>Глазодвигательные упражнения:</w:t>
      </w:r>
      <w:r w:rsidRPr="006B460E">
        <w:rPr>
          <w:rFonts w:ascii="Times New Roman" w:eastAsia="Times New Roman" w:hAnsi="Times New Roman" w:cs="Times New Roman"/>
          <w:sz w:val="24"/>
          <w:szCs w:val="24"/>
          <w:lang w:eastAsia="ar-SA"/>
        </w:rPr>
        <w:t xml:space="preserve"> Дети принимают устойчивую позу (садятся с опорой для спины, голова зафиксирована в прямом положении, глаза смотрят прямо перед собой). Отрабатываются движения глаз по четырем основным направлениям (вверх, вниз, направо, налево) и</w:t>
      </w:r>
      <w:r w:rsidR="00F1710A" w:rsidRPr="006B460E">
        <w:rPr>
          <w:rFonts w:ascii="Times New Roman" w:eastAsia="Times New Roman" w:hAnsi="Times New Roman" w:cs="Times New Roman"/>
          <w:sz w:val="24"/>
          <w:szCs w:val="24"/>
          <w:lang w:eastAsia="ar-SA"/>
        </w:rPr>
        <w:t xml:space="preserve"> сведение глаз к центру. Психолог</w:t>
      </w:r>
      <w:r w:rsidRPr="006B460E">
        <w:rPr>
          <w:rFonts w:ascii="Times New Roman" w:eastAsia="Times New Roman" w:hAnsi="Times New Roman" w:cs="Times New Roman"/>
          <w:sz w:val="24"/>
          <w:szCs w:val="24"/>
          <w:lang w:eastAsia="ar-SA"/>
        </w:rPr>
        <w:t xml:space="preserve"> использует игрушку для фиксации взгляда ребенка в каждой точке. Каждое из движений делается сначала на расстоянии вытянутой руки, затем на расстоянии локтя и, наконец, около переносицы. Движения совершаются в медленном темпе (от 3 до 7 секунд). Упражнение заканчивается морганием. Дети, находясь в устойчивой позе (можно лежа), быстро сжимают и разжимают веки (моргают). Упражнение выполняется 20-25 секунд. Затем необходимо расслабить глаза (закрыть и погладить).</w:t>
      </w:r>
    </w:p>
    <w:p w:rsidR="00C60EC8" w:rsidRPr="006B460E" w:rsidRDefault="00C60EC8" w:rsidP="0091048C">
      <w:pPr>
        <w:shd w:val="clear" w:color="auto" w:fill="FFFFFF"/>
        <w:suppressAutoHyphens/>
        <w:spacing w:after="0"/>
        <w:ind w:firstLine="708"/>
        <w:jc w:val="both"/>
        <w:rPr>
          <w:rFonts w:ascii="Times New Roman" w:eastAsia="Times New Roman" w:hAnsi="Times New Roman" w:cs="Times New Roman"/>
          <w:i/>
          <w:sz w:val="24"/>
          <w:szCs w:val="24"/>
          <w:lang w:eastAsia="ar-SA"/>
        </w:rPr>
      </w:pPr>
      <w:r w:rsidRPr="006B460E">
        <w:rPr>
          <w:rFonts w:ascii="Times New Roman" w:eastAsia="Times New Roman" w:hAnsi="Times New Roman" w:cs="Times New Roman"/>
          <w:i/>
          <w:iCs/>
          <w:sz w:val="24"/>
          <w:szCs w:val="24"/>
          <w:lang w:eastAsia="ar-SA"/>
        </w:rPr>
        <w:t>Основная часть</w:t>
      </w:r>
    </w:p>
    <w:p w:rsidR="00C60EC8" w:rsidRPr="006B460E" w:rsidRDefault="00C60EC8" w:rsidP="0091048C">
      <w:pPr>
        <w:shd w:val="clear" w:color="auto" w:fill="FFFFFF"/>
        <w:suppressAutoHyphens/>
        <w:spacing w:after="0"/>
        <w:ind w:firstLine="709"/>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 xml:space="preserve">«А Шарик тем временем прислушивался к новым звукам, принюхивался к разным запахам, и так захотел подняться высоко в небо, что выскользнул из рук мальчика, его подхватил ветер и стал крутить и поднимать вверх». </w:t>
      </w:r>
    </w:p>
    <w:p w:rsidR="00C60EC8" w:rsidRPr="006B460E" w:rsidRDefault="00C60EC8" w:rsidP="0091048C">
      <w:pPr>
        <w:shd w:val="clear" w:color="auto" w:fill="FFFFFF"/>
        <w:suppressAutoHyphens/>
        <w:spacing w:after="0"/>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 xml:space="preserve">«Вот ветер стих. А Шарик посмотрел по сторонам и увидел, что город остался далеко позади. На горизонте показался лес. Шарик был очень любознательным и сразу же отправился в сторону леса. Он подумал, что в лесу он обязательно встретит новых друзей».  </w:t>
      </w:r>
    </w:p>
    <w:p w:rsidR="00C60EC8" w:rsidRPr="006B460E" w:rsidRDefault="00C60EC8" w:rsidP="0091048C">
      <w:pPr>
        <w:shd w:val="clear" w:color="auto" w:fill="FFFFFF"/>
        <w:suppressAutoHyphens/>
        <w:spacing w:after="0"/>
        <w:ind w:firstLine="709"/>
        <w:jc w:val="both"/>
        <w:rPr>
          <w:rFonts w:ascii="Times New Roman" w:eastAsia="Times New Roman" w:hAnsi="Times New Roman" w:cs="Times New Roman"/>
          <w:i/>
          <w:iCs/>
          <w:sz w:val="24"/>
          <w:szCs w:val="24"/>
          <w:lang w:eastAsia="ar-SA"/>
        </w:rPr>
      </w:pPr>
      <w:r w:rsidRPr="006B460E">
        <w:rPr>
          <w:rFonts w:ascii="Times New Roman" w:eastAsia="Times New Roman" w:hAnsi="Times New Roman" w:cs="Times New Roman"/>
          <w:i/>
          <w:iCs/>
          <w:sz w:val="24"/>
          <w:szCs w:val="24"/>
          <w:lang w:eastAsia="ar-SA"/>
        </w:rPr>
        <w:t xml:space="preserve">Игра с «волшебной» коробкой. </w:t>
      </w:r>
      <w:r w:rsidRPr="006B460E">
        <w:rPr>
          <w:rFonts w:ascii="Times New Roman" w:eastAsia="Times New Roman" w:hAnsi="Times New Roman" w:cs="Times New Roman"/>
          <w:sz w:val="24"/>
          <w:szCs w:val="24"/>
          <w:lang w:eastAsia="ar-SA"/>
        </w:rPr>
        <w:t xml:space="preserve">В коробке помещены игрушки (дикие животные). Дети по очереди опускают руки в ящик, выбирают одну из игрушек и пытаются угадать, с </w:t>
      </w:r>
      <w:r w:rsidRPr="006B460E">
        <w:rPr>
          <w:rFonts w:ascii="Times New Roman" w:eastAsia="Times New Roman" w:hAnsi="Times New Roman" w:cs="Times New Roman"/>
          <w:sz w:val="24"/>
          <w:szCs w:val="24"/>
          <w:lang w:eastAsia="ar-SA"/>
        </w:rPr>
        <w:lastRenderedPageBreak/>
        <w:t>каким животным встретился Шарик в лесу.</w:t>
      </w:r>
      <w:r w:rsidR="005D75C0" w:rsidRPr="006B460E">
        <w:rPr>
          <w:rFonts w:ascii="Times New Roman" w:eastAsia="Times New Roman" w:hAnsi="Times New Roman" w:cs="Times New Roman"/>
          <w:i/>
          <w:iCs/>
          <w:sz w:val="24"/>
          <w:szCs w:val="24"/>
          <w:lang w:eastAsia="ar-SA"/>
        </w:rPr>
        <w:t xml:space="preserve"> Дыхательная гимнастика:</w:t>
      </w:r>
      <w:r w:rsidR="005D75C0" w:rsidRPr="006B460E">
        <w:rPr>
          <w:rFonts w:ascii="Times New Roman" w:eastAsia="Times New Roman" w:hAnsi="Times New Roman" w:cs="Times New Roman"/>
          <w:sz w:val="24"/>
          <w:szCs w:val="24"/>
          <w:lang w:eastAsia="ar-SA"/>
        </w:rPr>
        <w:t xml:space="preserve"> Имитация надувания шарика, губы складываются трубочкой, регулируется сила дыхания</w:t>
      </w:r>
      <w:r w:rsidR="005D75C0" w:rsidRPr="006B460E">
        <w:rPr>
          <w:rFonts w:ascii="Times New Roman" w:eastAsia="Times New Roman" w:hAnsi="Times New Roman" w:cs="Times New Roman"/>
          <w:i/>
          <w:iCs/>
          <w:sz w:val="24"/>
          <w:szCs w:val="24"/>
          <w:lang w:eastAsia="ar-SA"/>
        </w:rPr>
        <w:t>.</w:t>
      </w:r>
    </w:p>
    <w:p w:rsidR="00C60EC8" w:rsidRPr="006B460E" w:rsidRDefault="00C60EC8" w:rsidP="0091048C">
      <w:pPr>
        <w:shd w:val="clear" w:color="auto" w:fill="FFFFFF"/>
        <w:suppressAutoHyphens/>
        <w:spacing w:after="0"/>
        <w:ind w:firstLine="709"/>
        <w:jc w:val="both"/>
        <w:rPr>
          <w:rFonts w:ascii="Times New Roman" w:eastAsia="Times New Roman" w:hAnsi="Times New Roman" w:cs="Times New Roman"/>
          <w:i/>
          <w:iCs/>
          <w:sz w:val="24"/>
          <w:szCs w:val="24"/>
          <w:lang w:eastAsia="ar-SA"/>
        </w:rPr>
      </w:pPr>
      <w:r w:rsidRPr="006B460E">
        <w:rPr>
          <w:rFonts w:ascii="Times New Roman" w:eastAsia="Times New Roman" w:hAnsi="Times New Roman" w:cs="Times New Roman"/>
          <w:i/>
          <w:iCs/>
          <w:sz w:val="24"/>
          <w:szCs w:val="24"/>
          <w:lang w:eastAsia="ar-SA"/>
        </w:rPr>
        <w:t>Релаксационная часть</w:t>
      </w:r>
    </w:p>
    <w:p w:rsidR="00C60EC8" w:rsidRPr="006B460E" w:rsidRDefault="00C60EC8" w:rsidP="0091048C">
      <w:pPr>
        <w:shd w:val="clear" w:color="auto" w:fill="FFFFFF"/>
        <w:suppressAutoHyphens/>
        <w:spacing w:after="0"/>
        <w:ind w:firstLine="709"/>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 xml:space="preserve">«Шарик полетел дальше. А ветер уносил его в небо все выше и выше, даже выше белых пушистых облаков. Шарику очень захотелось полежать на мягком облаке. Он опустился на него, лег и уснул». </w:t>
      </w:r>
    </w:p>
    <w:p w:rsidR="00C60EC8" w:rsidRPr="006B460E" w:rsidRDefault="00C60EC8" w:rsidP="0091048C">
      <w:pPr>
        <w:shd w:val="clear" w:color="auto" w:fill="FFFFFF"/>
        <w:suppressAutoHyphens/>
        <w:spacing w:after="0"/>
        <w:ind w:firstLine="709"/>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 xml:space="preserve">Психолог </w:t>
      </w:r>
      <w:r w:rsidR="0004374F" w:rsidRPr="006B460E">
        <w:rPr>
          <w:rFonts w:ascii="Times New Roman" w:eastAsia="Times New Roman" w:hAnsi="Times New Roman" w:cs="Times New Roman"/>
          <w:sz w:val="24"/>
          <w:szCs w:val="24"/>
          <w:lang w:eastAsia="ar-SA"/>
        </w:rPr>
        <w:t xml:space="preserve">вместе с Лунтиком </w:t>
      </w:r>
      <w:r w:rsidRPr="006B460E">
        <w:rPr>
          <w:rFonts w:ascii="Times New Roman" w:eastAsia="Times New Roman" w:hAnsi="Times New Roman" w:cs="Times New Roman"/>
          <w:sz w:val="24"/>
          <w:szCs w:val="24"/>
          <w:lang w:eastAsia="ar-SA"/>
        </w:rPr>
        <w:t>п</w:t>
      </w:r>
      <w:r w:rsidR="0004374F" w:rsidRPr="006B460E">
        <w:rPr>
          <w:rFonts w:ascii="Times New Roman" w:eastAsia="Times New Roman" w:hAnsi="Times New Roman" w:cs="Times New Roman"/>
          <w:sz w:val="24"/>
          <w:szCs w:val="24"/>
          <w:lang w:eastAsia="ar-SA"/>
        </w:rPr>
        <w:t>редлагает детям отдохнуть</w:t>
      </w:r>
      <w:r w:rsidRPr="006B460E">
        <w:rPr>
          <w:rFonts w:ascii="Times New Roman" w:eastAsia="Times New Roman" w:hAnsi="Times New Roman" w:cs="Times New Roman"/>
          <w:sz w:val="24"/>
          <w:szCs w:val="24"/>
          <w:lang w:eastAsia="ar-SA"/>
        </w:rPr>
        <w:t xml:space="preserve"> с Шариком. </w:t>
      </w:r>
    </w:p>
    <w:p w:rsidR="00C60EC8" w:rsidRPr="006B460E" w:rsidRDefault="00C60EC8" w:rsidP="0091048C">
      <w:pPr>
        <w:shd w:val="clear" w:color="auto" w:fill="FFFFFF"/>
        <w:suppressAutoHyphens/>
        <w:spacing w:after="0"/>
        <w:ind w:firstLine="709"/>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i/>
          <w:iCs/>
          <w:sz w:val="24"/>
          <w:szCs w:val="24"/>
          <w:lang w:eastAsia="ar-SA"/>
        </w:rPr>
        <w:t xml:space="preserve">Релаксация </w:t>
      </w:r>
      <w:r w:rsidRPr="006B460E">
        <w:rPr>
          <w:rFonts w:ascii="Times New Roman" w:eastAsia="Times New Roman" w:hAnsi="Times New Roman" w:cs="Times New Roman"/>
          <w:i/>
          <w:sz w:val="24"/>
          <w:szCs w:val="24"/>
          <w:lang w:eastAsia="ar-SA"/>
        </w:rPr>
        <w:t>«Волшебный сон»</w:t>
      </w:r>
      <w:r w:rsidRPr="006B460E">
        <w:rPr>
          <w:rFonts w:ascii="Times New Roman" w:eastAsia="Times New Roman" w:hAnsi="Times New Roman" w:cs="Times New Roman"/>
          <w:i/>
          <w:iCs/>
          <w:sz w:val="24"/>
          <w:szCs w:val="24"/>
          <w:lang w:eastAsia="ar-SA"/>
        </w:rPr>
        <w:t xml:space="preserve">. </w:t>
      </w:r>
      <w:r w:rsidRPr="006B460E">
        <w:rPr>
          <w:rFonts w:ascii="Times New Roman" w:eastAsia="Times New Roman" w:hAnsi="Times New Roman" w:cs="Times New Roman"/>
          <w:sz w:val="24"/>
          <w:szCs w:val="24"/>
          <w:lang w:eastAsia="ar-SA"/>
        </w:rPr>
        <w:t xml:space="preserve">Дети ложатся на </w:t>
      </w:r>
      <w:r w:rsidRPr="006B460E">
        <w:rPr>
          <w:rFonts w:ascii="Times New Roman" w:eastAsia="Times New Roman" w:hAnsi="Times New Roman" w:cs="Times New Roman"/>
          <w:i/>
          <w:sz w:val="24"/>
          <w:szCs w:val="24"/>
          <w:lang w:eastAsia="ar-SA"/>
        </w:rPr>
        <w:t>маты</w:t>
      </w:r>
      <w:r w:rsidRPr="006B460E">
        <w:rPr>
          <w:rFonts w:ascii="Times New Roman" w:eastAsia="Times New Roman" w:hAnsi="Times New Roman" w:cs="Times New Roman"/>
          <w:sz w:val="24"/>
          <w:szCs w:val="24"/>
          <w:lang w:eastAsia="ar-SA"/>
        </w:rPr>
        <w:t xml:space="preserve">, используются </w:t>
      </w:r>
      <w:r w:rsidRPr="006B460E">
        <w:rPr>
          <w:rFonts w:ascii="Times New Roman" w:eastAsia="Times New Roman" w:hAnsi="Times New Roman" w:cs="Times New Roman"/>
          <w:i/>
          <w:sz w:val="24"/>
          <w:szCs w:val="24"/>
          <w:lang w:eastAsia="ar-SA"/>
        </w:rPr>
        <w:t>подушки</w:t>
      </w:r>
      <w:r w:rsidRPr="006B460E">
        <w:rPr>
          <w:rFonts w:ascii="Times New Roman" w:eastAsia="Times New Roman" w:hAnsi="Times New Roman" w:cs="Times New Roman"/>
          <w:sz w:val="24"/>
          <w:szCs w:val="24"/>
          <w:lang w:eastAsia="ar-SA"/>
        </w:rPr>
        <w:t>.</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Психолог: «Ложитесь удобно. Закройте глаза. Давайте представим, что мы лежим на мягком красивом волшебном облаке. Вокруг все тихо и спокойно. Дышим свободно, ровно. Дадим нашим ногам и рукам отдохнуть, вытянем и расслабим их. Давайте помолчим и прислушаемся к звукам вокруг себя… (пауза). Прислушайтесь к вашему дыханию… (пауза) Дыхание ровное и спокойное. Позвольте своему телу расслабиться и отдохнуть… (пауза). </w:t>
      </w:r>
    </w:p>
    <w:p w:rsidR="00C60EC8" w:rsidRPr="006B460E" w:rsidRDefault="00C60EC8" w:rsidP="0091048C">
      <w:pPr>
        <w:suppressAutoHyphens/>
        <w:spacing w:after="0"/>
        <w:ind w:firstLine="709"/>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Волшебное облако дает ощущение приятного покоя и отдыха. Вы погружаетесь в волшебный сон.</w:t>
      </w:r>
    </w:p>
    <w:p w:rsidR="00C60EC8" w:rsidRPr="006B460E" w:rsidRDefault="00C60EC8" w:rsidP="0091048C">
      <w:pPr>
        <w:suppressAutoHyphens/>
        <w:spacing w:after="0"/>
        <w:ind w:firstLine="709"/>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Реснички опускаются,</w:t>
      </w:r>
    </w:p>
    <w:p w:rsidR="00C60EC8" w:rsidRPr="006B460E" w:rsidRDefault="00C60EC8" w:rsidP="0091048C">
      <w:pPr>
        <w:suppressAutoHyphens/>
        <w:spacing w:after="0"/>
        <w:ind w:firstLine="709"/>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глазки закрываются.</w:t>
      </w:r>
    </w:p>
    <w:p w:rsidR="00C60EC8" w:rsidRPr="006B460E" w:rsidRDefault="00C60EC8" w:rsidP="0091048C">
      <w:pPr>
        <w:suppressAutoHyphens/>
        <w:spacing w:after="0"/>
        <w:ind w:firstLine="709"/>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 xml:space="preserve">Мы спокойно отдыхаем </w:t>
      </w:r>
      <w:r w:rsidRPr="006B460E">
        <w:rPr>
          <w:rFonts w:ascii="Times New Roman" w:eastAsia="Times New Roman" w:hAnsi="Times New Roman" w:cs="Times New Roman"/>
          <w:i/>
          <w:iCs/>
          <w:sz w:val="24"/>
          <w:szCs w:val="24"/>
          <w:lang w:eastAsia="ar-SA"/>
        </w:rPr>
        <w:t>(2 раза)</w:t>
      </w:r>
      <w:r w:rsidRPr="006B460E">
        <w:rPr>
          <w:rFonts w:ascii="Times New Roman" w:eastAsia="Times New Roman" w:hAnsi="Times New Roman" w:cs="Times New Roman"/>
          <w:sz w:val="24"/>
          <w:szCs w:val="24"/>
          <w:lang w:eastAsia="ar-SA"/>
        </w:rPr>
        <w:t>,</w:t>
      </w:r>
    </w:p>
    <w:p w:rsidR="00C60EC8" w:rsidRPr="006B460E" w:rsidRDefault="00C60EC8" w:rsidP="0091048C">
      <w:pPr>
        <w:suppressAutoHyphens/>
        <w:spacing w:after="0"/>
        <w:ind w:firstLine="709"/>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Сном волшебным засыпаем.</w:t>
      </w:r>
    </w:p>
    <w:p w:rsidR="00C60EC8" w:rsidRPr="006B460E" w:rsidRDefault="00C60EC8" w:rsidP="0091048C">
      <w:pPr>
        <w:suppressAutoHyphens/>
        <w:spacing w:after="0"/>
        <w:ind w:firstLine="709"/>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Дышится легко, ровно, глубоко.</w:t>
      </w:r>
    </w:p>
    <w:p w:rsidR="00C60EC8" w:rsidRPr="006B460E" w:rsidRDefault="00C60EC8" w:rsidP="0091048C">
      <w:pPr>
        <w:suppressAutoHyphens/>
        <w:spacing w:after="0"/>
        <w:ind w:firstLine="709"/>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Наши ручки отдыхают…</w:t>
      </w:r>
    </w:p>
    <w:p w:rsidR="00C60EC8" w:rsidRPr="006B460E" w:rsidRDefault="00C60EC8" w:rsidP="0091048C">
      <w:pPr>
        <w:suppressAutoHyphens/>
        <w:spacing w:after="0"/>
        <w:ind w:firstLine="709"/>
        <w:jc w:val="both"/>
        <w:rPr>
          <w:rFonts w:ascii="Times New Roman" w:eastAsia="Times New Roman" w:hAnsi="Times New Roman" w:cs="Times New Roman"/>
          <w:i/>
          <w:iCs/>
          <w:sz w:val="24"/>
          <w:szCs w:val="24"/>
          <w:lang w:eastAsia="ar-SA"/>
        </w:rPr>
      </w:pPr>
      <w:r w:rsidRPr="006B460E">
        <w:rPr>
          <w:rFonts w:ascii="Times New Roman" w:eastAsia="Times New Roman" w:hAnsi="Times New Roman" w:cs="Times New Roman"/>
          <w:i/>
          <w:iCs/>
          <w:sz w:val="24"/>
          <w:szCs w:val="24"/>
          <w:lang w:eastAsia="ar-SA"/>
        </w:rPr>
        <w:t>(пауза — поглаживание детей).</w:t>
      </w:r>
    </w:p>
    <w:p w:rsidR="00C60EC8" w:rsidRPr="006B460E" w:rsidRDefault="00C60EC8" w:rsidP="0091048C">
      <w:pPr>
        <w:suppressAutoHyphens/>
        <w:spacing w:after="0"/>
        <w:ind w:firstLine="709"/>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Ножки тоже отдыхают, отдыхают, засыпают</w:t>
      </w:r>
      <w:r w:rsidRPr="006B460E">
        <w:rPr>
          <w:rFonts w:ascii="Times New Roman" w:eastAsia="Times New Roman" w:hAnsi="Times New Roman" w:cs="Times New Roman"/>
          <w:i/>
          <w:iCs/>
          <w:sz w:val="24"/>
          <w:szCs w:val="24"/>
          <w:lang w:eastAsia="ar-SA"/>
        </w:rPr>
        <w:t xml:space="preserve"> (2 раза)</w:t>
      </w:r>
      <w:r w:rsidRPr="006B460E">
        <w:rPr>
          <w:rFonts w:ascii="Times New Roman" w:eastAsia="Times New Roman" w:hAnsi="Times New Roman" w:cs="Times New Roman"/>
          <w:sz w:val="24"/>
          <w:szCs w:val="24"/>
          <w:lang w:eastAsia="ar-SA"/>
        </w:rPr>
        <w:t>.</w:t>
      </w:r>
    </w:p>
    <w:p w:rsidR="00C60EC8" w:rsidRPr="006B460E" w:rsidRDefault="00C60EC8" w:rsidP="0091048C">
      <w:pPr>
        <w:suppressAutoHyphens/>
        <w:spacing w:after="0"/>
        <w:ind w:firstLine="709"/>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Шея не напряжена и расслаблена…</w:t>
      </w:r>
    </w:p>
    <w:p w:rsidR="00C60EC8" w:rsidRPr="006B460E" w:rsidRDefault="00C60EC8" w:rsidP="0091048C">
      <w:pPr>
        <w:suppressAutoHyphens/>
        <w:spacing w:after="0"/>
        <w:ind w:firstLine="709"/>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Губы чуть приоткрываются.</w:t>
      </w:r>
    </w:p>
    <w:p w:rsidR="00C60EC8" w:rsidRPr="006B460E" w:rsidRDefault="00C60EC8" w:rsidP="0091048C">
      <w:pPr>
        <w:suppressAutoHyphens/>
        <w:spacing w:after="0"/>
        <w:ind w:firstLine="709"/>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 xml:space="preserve">Все чудесно расслабляются </w:t>
      </w:r>
      <w:r w:rsidRPr="006B460E">
        <w:rPr>
          <w:rFonts w:ascii="Times New Roman" w:eastAsia="Times New Roman" w:hAnsi="Times New Roman" w:cs="Times New Roman"/>
          <w:i/>
          <w:iCs/>
          <w:sz w:val="24"/>
          <w:szCs w:val="24"/>
          <w:lang w:eastAsia="ar-SA"/>
        </w:rPr>
        <w:t>(2 раза)</w:t>
      </w:r>
      <w:r w:rsidRPr="006B460E">
        <w:rPr>
          <w:rFonts w:ascii="Times New Roman" w:eastAsia="Times New Roman" w:hAnsi="Times New Roman" w:cs="Times New Roman"/>
          <w:sz w:val="24"/>
          <w:szCs w:val="24"/>
          <w:lang w:eastAsia="ar-SA"/>
        </w:rPr>
        <w:t>.</w:t>
      </w:r>
    </w:p>
    <w:p w:rsidR="00C60EC8" w:rsidRPr="006B460E" w:rsidRDefault="00607FD6" w:rsidP="0091048C">
      <w:pPr>
        <w:suppressAutoHyphens/>
        <w:spacing w:after="0"/>
        <w:ind w:firstLine="709"/>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Дышится легко, ровно, глубоко.</w:t>
      </w:r>
    </w:p>
    <w:p w:rsidR="00C60EC8" w:rsidRPr="006B460E" w:rsidRDefault="00C60EC8" w:rsidP="0091048C">
      <w:pPr>
        <w:suppressAutoHyphens/>
        <w:spacing w:after="0"/>
        <w:ind w:firstLine="709"/>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Мы спокойно отдыхаем,</w:t>
      </w:r>
    </w:p>
    <w:p w:rsidR="00C60EC8" w:rsidRPr="006B460E" w:rsidRDefault="00C60EC8" w:rsidP="0091048C">
      <w:pPr>
        <w:suppressAutoHyphens/>
        <w:spacing w:after="0"/>
        <w:ind w:firstLine="709"/>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Сном волшебным засыпаем.</w:t>
      </w:r>
    </w:p>
    <w:p w:rsidR="00C60EC8" w:rsidRPr="006B460E" w:rsidRDefault="00C60EC8" w:rsidP="0091048C">
      <w:pPr>
        <w:suppressAutoHyphens/>
        <w:spacing w:after="0"/>
        <w:ind w:firstLine="709"/>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Хорошо нам отдыхать!</w:t>
      </w:r>
    </w:p>
    <w:p w:rsidR="00C60EC8" w:rsidRPr="006B460E" w:rsidRDefault="00C60EC8" w:rsidP="0091048C">
      <w:pPr>
        <w:suppressAutoHyphens/>
        <w:spacing w:after="0"/>
        <w:ind w:firstLine="709"/>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Но пора уже вставать!</w:t>
      </w:r>
    </w:p>
    <w:p w:rsidR="00C60EC8" w:rsidRPr="006B460E" w:rsidRDefault="00C60EC8" w:rsidP="0091048C">
      <w:pPr>
        <w:suppressAutoHyphens/>
        <w:spacing w:after="0"/>
        <w:ind w:firstLine="709"/>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Крепче кулачки сжимаем</w:t>
      </w:r>
    </w:p>
    <w:p w:rsidR="00C60EC8" w:rsidRPr="006B460E" w:rsidRDefault="00C60EC8" w:rsidP="0091048C">
      <w:pPr>
        <w:suppressAutoHyphens/>
        <w:spacing w:after="0"/>
        <w:ind w:firstLine="709"/>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И повыше поднимаем.</w:t>
      </w:r>
    </w:p>
    <w:p w:rsidR="00C60EC8" w:rsidRPr="006B460E" w:rsidRDefault="00C60EC8" w:rsidP="0091048C">
      <w:pPr>
        <w:suppressAutoHyphens/>
        <w:spacing w:after="0"/>
        <w:ind w:firstLine="709"/>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Потянуться!</w:t>
      </w:r>
    </w:p>
    <w:p w:rsidR="00C60EC8" w:rsidRPr="006B460E" w:rsidRDefault="00C60EC8" w:rsidP="0091048C">
      <w:pPr>
        <w:suppressAutoHyphens/>
        <w:spacing w:after="0"/>
        <w:ind w:firstLine="709"/>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Улыбнуться!</w:t>
      </w:r>
    </w:p>
    <w:p w:rsidR="00C60EC8" w:rsidRPr="006B460E" w:rsidRDefault="00C60EC8" w:rsidP="0091048C">
      <w:pPr>
        <w:suppressAutoHyphens/>
        <w:spacing w:after="0"/>
        <w:ind w:firstLine="709"/>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Всем открыть глаза и встать!»</w:t>
      </w:r>
    </w:p>
    <w:p w:rsidR="00C60EC8" w:rsidRPr="006B460E" w:rsidRDefault="00C60EC8" w:rsidP="0091048C">
      <w:pPr>
        <w:shd w:val="clear" w:color="auto" w:fill="FFFFFF"/>
        <w:suppressAutoHyphens/>
        <w:spacing w:after="0"/>
        <w:ind w:firstLine="709"/>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Психолог сообщает, что Шарик тоже проснулся. Шарику очень понра</w:t>
      </w:r>
      <w:r w:rsidR="009B7426" w:rsidRPr="006B460E">
        <w:rPr>
          <w:rFonts w:ascii="Times New Roman" w:eastAsia="Times New Roman" w:hAnsi="Times New Roman" w:cs="Times New Roman"/>
          <w:sz w:val="24"/>
          <w:szCs w:val="24"/>
          <w:lang w:eastAsia="ar-SA"/>
        </w:rPr>
        <w:t>вилось путешествовать с вами</w:t>
      </w:r>
      <w:r w:rsidRPr="006B460E">
        <w:rPr>
          <w:rFonts w:ascii="Times New Roman" w:eastAsia="Times New Roman" w:hAnsi="Times New Roman" w:cs="Times New Roman"/>
          <w:sz w:val="24"/>
          <w:szCs w:val="24"/>
          <w:lang w:eastAsia="ar-SA"/>
        </w:rPr>
        <w:t>, и на память об этом чудесном путеш</w:t>
      </w:r>
      <w:r w:rsidR="009B7426" w:rsidRPr="006B460E">
        <w:rPr>
          <w:rFonts w:ascii="Times New Roman" w:eastAsia="Times New Roman" w:hAnsi="Times New Roman" w:cs="Times New Roman"/>
          <w:sz w:val="24"/>
          <w:szCs w:val="24"/>
          <w:lang w:eastAsia="ar-SA"/>
        </w:rPr>
        <w:t>ествии он хочет подарить вам</w:t>
      </w:r>
      <w:r w:rsidRPr="006B460E">
        <w:rPr>
          <w:rFonts w:ascii="Times New Roman" w:eastAsia="Times New Roman" w:hAnsi="Times New Roman" w:cs="Times New Roman"/>
          <w:sz w:val="24"/>
          <w:szCs w:val="24"/>
          <w:lang w:eastAsia="ar-SA"/>
        </w:rPr>
        <w:t xml:space="preserve"> волшебные капельки хорошего настроения.</w:t>
      </w:r>
    </w:p>
    <w:p w:rsidR="00C60EC8" w:rsidRPr="006B460E" w:rsidRDefault="00C60EC8" w:rsidP="0091048C">
      <w:pPr>
        <w:shd w:val="clear" w:color="auto" w:fill="FFFFFF"/>
        <w:suppressAutoHyphens/>
        <w:spacing w:after="0"/>
        <w:ind w:firstLine="709"/>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Включается цветодинамический светильник «Жар-птица». Дети</w:t>
      </w:r>
      <w:r w:rsidR="00AB439F" w:rsidRPr="006B460E">
        <w:rPr>
          <w:rFonts w:ascii="Times New Roman" w:eastAsia="Times New Roman" w:hAnsi="Times New Roman" w:cs="Times New Roman"/>
          <w:sz w:val="24"/>
          <w:szCs w:val="24"/>
          <w:lang w:eastAsia="ar-SA"/>
        </w:rPr>
        <w:t xml:space="preserve"> вместе с Лунтиком</w:t>
      </w:r>
      <w:r w:rsidRPr="006B460E">
        <w:rPr>
          <w:rFonts w:ascii="Times New Roman" w:eastAsia="Times New Roman" w:hAnsi="Times New Roman" w:cs="Times New Roman"/>
          <w:sz w:val="24"/>
          <w:szCs w:val="24"/>
          <w:lang w:eastAsia="ar-SA"/>
        </w:rPr>
        <w:t xml:space="preserve"> собирают волшебные блики, дарят их друг другу.</w:t>
      </w:r>
    </w:p>
    <w:p w:rsidR="00A757FB" w:rsidRPr="006B460E" w:rsidRDefault="00A757FB" w:rsidP="0091048C">
      <w:pPr>
        <w:shd w:val="clear" w:color="auto" w:fill="FFFFFF"/>
        <w:suppressAutoHyphens/>
        <w:spacing w:after="0"/>
        <w:ind w:firstLine="708"/>
        <w:jc w:val="both"/>
        <w:rPr>
          <w:rFonts w:ascii="Times New Roman" w:eastAsia="Times New Roman" w:hAnsi="Times New Roman" w:cs="Times New Roman"/>
          <w:i/>
          <w:sz w:val="24"/>
          <w:szCs w:val="24"/>
          <w:lang w:eastAsia="ru-RU"/>
        </w:rPr>
      </w:pPr>
      <w:r w:rsidRPr="006B460E">
        <w:rPr>
          <w:rFonts w:ascii="Times New Roman" w:hAnsi="Times New Roman" w:cs="Times New Roman"/>
          <w:bCs/>
          <w:i/>
          <w:sz w:val="24"/>
          <w:szCs w:val="24"/>
        </w:rPr>
        <w:t>Подведение итогов, рефлексия:</w:t>
      </w:r>
    </w:p>
    <w:p w:rsidR="00E47B0C" w:rsidRPr="006B460E" w:rsidRDefault="00E47B0C" w:rsidP="0091048C">
      <w:pPr>
        <w:pStyle w:val="af3"/>
        <w:spacing w:line="276" w:lineRule="auto"/>
        <w:jc w:val="both"/>
        <w:rPr>
          <w:rFonts w:ascii="Times New Roman" w:hAnsi="Times New Roman"/>
          <w:i/>
          <w:iCs/>
          <w:sz w:val="24"/>
          <w:szCs w:val="24"/>
        </w:rPr>
      </w:pPr>
      <w:r w:rsidRPr="006B460E">
        <w:rPr>
          <w:rFonts w:ascii="Times New Roman" w:hAnsi="Times New Roman"/>
          <w:iCs/>
          <w:sz w:val="24"/>
          <w:szCs w:val="24"/>
        </w:rPr>
        <w:t>Выполнение сигнала предложенного на предыдущих занятиях</w:t>
      </w:r>
      <w:r w:rsidRPr="006B460E">
        <w:rPr>
          <w:rFonts w:ascii="Times New Roman" w:hAnsi="Times New Roman"/>
          <w:i/>
          <w:iCs/>
          <w:sz w:val="24"/>
          <w:szCs w:val="24"/>
        </w:rPr>
        <w:t xml:space="preserve"> </w:t>
      </w:r>
      <w:r w:rsidRPr="006B460E">
        <w:rPr>
          <w:rFonts w:ascii="Times New Roman" w:hAnsi="Times New Roman"/>
          <w:sz w:val="24"/>
          <w:szCs w:val="24"/>
        </w:rPr>
        <w:t>«магическое заклинание».</w:t>
      </w:r>
    </w:p>
    <w:p w:rsidR="00E47B0C" w:rsidRPr="006B460E" w:rsidRDefault="009D3FDA" w:rsidP="0091048C">
      <w:pPr>
        <w:pStyle w:val="c2"/>
        <w:spacing w:before="0" w:beforeAutospacing="0" w:after="0" w:afterAutospacing="0" w:line="276" w:lineRule="auto"/>
        <w:jc w:val="both"/>
        <w:rPr>
          <w:color w:val="000000"/>
        </w:rPr>
      </w:pPr>
      <w:r w:rsidRPr="006B460E">
        <w:rPr>
          <w:i/>
          <w:iCs/>
        </w:rPr>
        <w:lastRenderedPageBreak/>
        <w:t>Инструкция:</w:t>
      </w:r>
      <w:r w:rsidR="00160D83" w:rsidRPr="006B460E">
        <w:rPr>
          <w:i/>
          <w:iCs/>
        </w:rPr>
        <w:t xml:space="preserve"> </w:t>
      </w:r>
      <w:r w:rsidR="00E47B0C" w:rsidRPr="006B460E">
        <w:rPr>
          <w:iCs/>
        </w:rPr>
        <w:t xml:space="preserve">Ребята, </w:t>
      </w:r>
      <w:r w:rsidR="00E47B0C" w:rsidRPr="006B460E">
        <w:t xml:space="preserve">что больше всего понравилось на занятии? Как вы себя чувствуете? Какое настроение? Давайте каждый из вас выберет человечка с вашим настроением (ребёнок выбирает себе человечка по своему цветовому коду и с условным обозначением настроения). </w:t>
      </w:r>
      <w:r w:rsidR="00E47B0C" w:rsidRPr="006B460E">
        <w:rPr>
          <w:rFonts w:eastAsia="Calibri"/>
        </w:rPr>
        <w:t>Покажите мне на своих руках-индикаторах настроения, какое у вас настроение (дети показывают действием).</w:t>
      </w:r>
      <w:r w:rsidR="00E47B0C" w:rsidRPr="006B460E">
        <w:t xml:space="preserve"> А теперь, своих человечков заселим на нижнюю часть планеты волшебства </w:t>
      </w:r>
      <w:r w:rsidR="00E47B0C" w:rsidRPr="006B460E">
        <w:rPr>
          <w:rFonts w:eastAsia="Calibri"/>
        </w:rPr>
        <w:t>(</w:t>
      </w:r>
      <w:r w:rsidR="00E47B0C" w:rsidRPr="006B460E">
        <w:rPr>
          <w:color w:val="000000"/>
        </w:rPr>
        <w:t xml:space="preserve">каждый ребенок на планету прикрепляет </w:t>
      </w:r>
      <w:r w:rsidR="00E47B0C" w:rsidRPr="006B460E">
        <w:rPr>
          <w:rFonts w:eastAsia="Calibri"/>
        </w:rPr>
        <w:t>человечка</w:t>
      </w:r>
      <w:r w:rsidR="00E47B0C" w:rsidRPr="006B460E">
        <w:rPr>
          <w:color w:val="000000"/>
        </w:rPr>
        <w:t>, обозначающего его эмоциональное состояние).</w:t>
      </w:r>
    </w:p>
    <w:p w:rsidR="00E47B0C" w:rsidRPr="006B460E" w:rsidRDefault="00E47B0C" w:rsidP="0091048C">
      <w:pPr>
        <w:pStyle w:val="af2"/>
        <w:suppressAutoHyphens/>
        <w:spacing w:after="0"/>
        <w:ind w:left="576"/>
        <w:jc w:val="both"/>
        <w:rPr>
          <w:rFonts w:ascii="Times New Roman" w:eastAsia="Times New Roman" w:hAnsi="Times New Roman"/>
          <w:i/>
          <w:iCs/>
          <w:sz w:val="24"/>
          <w:szCs w:val="24"/>
          <w:lang w:eastAsia="ru-RU"/>
        </w:rPr>
      </w:pPr>
      <w:r w:rsidRPr="006B460E">
        <w:rPr>
          <w:rFonts w:ascii="Times New Roman" w:eastAsia="Times New Roman" w:hAnsi="Times New Roman"/>
          <w:i/>
          <w:iCs/>
          <w:sz w:val="24"/>
          <w:szCs w:val="24"/>
          <w:lang w:eastAsia="ru-RU"/>
        </w:rPr>
        <w:t xml:space="preserve">Ритуал прощания. </w:t>
      </w:r>
    </w:p>
    <w:p w:rsidR="00C60EC8" w:rsidRPr="00102748" w:rsidRDefault="00E47B0C" w:rsidP="00102748">
      <w:pPr>
        <w:autoSpaceDE w:val="0"/>
        <w:autoSpaceDN w:val="0"/>
        <w:adjustRightInd w:val="0"/>
        <w:spacing w:after="0"/>
        <w:jc w:val="both"/>
        <w:rPr>
          <w:rFonts w:ascii="Times New Roman" w:hAnsi="Times New Roman" w:cs="Times New Roman"/>
          <w:sz w:val="24"/>
          <w:szCs w:val="24"/>
        </w:rPr>
      </w:pPr>
      <w:r w:rsidRPr="006B460E">
        <w:rPr>
          <w:rFonts w:ascii="Times New Roman" w:hAnsi="Times New Roman" w:cs="Times New Roman"/>
          <w:sz w:val="24"/>
          <w:szCs w:val="24"/>
        </w:rPr>
        <w:t>Выполнени</w:t>
      </w:r>
      <w:r w:rsidR="00CC03A7" w:rsidRPr="006B460E">
        <w:rPr>
          <w:rFonts w:ascii="Times New Roman" w:hAnsi="Times New Roman" w:cs="Times New Roman"/>
          <w:sz w:val="24"/>
          <w:szCs w:val="24"/>
        </w:rPr>
        <w:t>е действия выбранного на предыдущих занятиях</w:t>
      </w:r>
      <w:r w:rsidRPr="006B460E">
        <w:rPr>
          <w:rFonts w:ascii="Times New Roman" w:hAnsi="Times New Roman" w:cs="Times New Roman"/>
          <w:sz w:val="24"/>
          <w:szCs w:val="24"/>
        </w:rPr>
        <w:t>.</w:t>
      </w:r>
    </w:p>
    <w:p w:rsidR="00C60EC8" w:rsidRPr="006B460E" w:rsidRDefault="00C60EC8" w:rsidP="0091048C">
      <w:pPr>
        <w:spacing w:after="0"/>
        <w:ind w:firstLine="709"/>
        <w:jc w:val="center"/>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2 – </w:t>
      </w:r>
      <w:bookmarkStart w:id="2" w:name="OLE_LINK7"/>
      <w:bookmarkStart w:id="3" w:name="OLE_LINK8"/>
      <w:r w:rsidRPr="006B460E">
        <w:rPr>
          <w:rFonts w:ascii="Times New Roman" w:eastAsia="Times New Roman" w:hAnsi="Times New Roman" w:cs="Times New Roman"/>
          <w:sz w:val="24"/>
          <w:szCs w:val="24"/>
          <w:lang w:eastAsia="ru-RU"/>
        </w:rPr>
        <w:t>Зрительный блок</w:t>
      </w:r>
      <w:bookmarkEnd w:id="2"/>
      <w:bookmarkEnd w:id="3"/>
    </w:p>
    <w:p w:rsidR="00C60EC8" w:rsidRPr="006B460E" w:rsidRDefault="00035702" w:rsidP="0091048C">
      <w:pPr>
        <w:spacing w:after="0"/>
        <w:ind w:firstLine="709"/>
        <w:jc w:val="center"/>
        <w:rPr>
          <w:rFonts w:ascii="Times New Roman" w:eastAsia="Times New Roman" w:hAnsi="Times New Roman" w:cs="Times New Roman"/>
          <w:b/>
          <w:sz w:val="24"/>
          <w:szCs w:val="24"/>
          <w:u w:val="single"/>
          <w:lang w:eastAsia="ru-RU"/>
        </w:rPr>
      </w:pPr>
      <w:r w:rsidRPr="006B460E">
        <w:rPr>
          <w:rFonts w:ascii="Times New Roman" w:eastAsia="Times New Roman" w:hAnsi="Times New Roman" w:cs="Times New Roman"/>
          <w:b/>
          <w:sz w:val="24"/>
          <w:szCs w:val="24"/>
          <w:u w:val="single"/>
          <w:lang w:eastAsia="ru-RU"/>
        </w:rPr>
        <w:t>Занятие №5</w:t>
      </w:r>
    </w:p>
    <w:p w:rsidR="00C60EC8" w:rsidRPr="006B460E" w:rsidRDefault="00C60EC8" w:rsidP="0091048C">
      <w:pPr>
        <w:spacing w:after="0"/>
        <w:ind w:firstLine="709"/>
        <w:jc w:val="both"/>
        <w:rPr>
          <w:rFonts w:ascii="Times New Roman" w:eastAsia="Times New Roman" w:hAnsi="Times New Roman" w:cs="Times New Roman"/>
          <w:i/>
          <w:iCs/>
          <w:sz w:val="24"/>
          <w:szCs w:val="24"/>
          <w:lang w:eastAsia="ru-RU"/>
        </w:rPr>
      </w:pPr>
      <w:r w:rsidRPr="006B460E">
        <w:rPr>
          <w:rFonts w:ascii="Times New Roman" w:eastAsia="Times New Roman" w:hAnsi="Times New Roman" w:cs="Times New Roman"/>
          <w:i/>
          <w:iCs/>
          <w:sz w:val="24"/>
          <w:szCs w:val="24"/>
          <w:lang w:eastAsia="ru-RU"/>
        </w:rPr>
        <w:t>Тема «Волшебные превращения»</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i/>
          <w:sz w:val="24"/>
          <w:szCs w:val="24"/>
          <w:lang w:eastAsia="ru-RU"/>
        </w:rPr>
        <w:t>Цели</w:t>
      </w:r>
      <w:r w:rsidRPr="006B460E">
        <w:rPr>
          <w:rFonts w:ascii="Times New Roman" w:eastAsia="Times New Roman" w:hAnsi="Times New Roman" w:cs="Times New Roman"/>
          <w:sz w:val="24"/>
          <w:szCs w:val="24"/>
          <w:lang w:eastAsia="ru-RU"/>
        </w:rPr>
        <w:t>: развитие и коррекция зрительного и слухового восприятия, развитие воображения,</w:t>
      </w:r>
      <w:r w:rsidRPr="006B460E">
        <w:rPr>
          <w:rFonts w:ascii="Times New Roman" w:eastAsia="Times New Roman" w:hAnsi="Times New Roman" w:cs="Times New Roman"/>
          <w:spacing w:val="-1"/>
          <w:sz w:val="24"/>
          <w:szCs w:val="24"/>
          <w:lang w:eastAsia="ru-RU"/>
        </w:rPr>
        <w:t xml:space="preserve"> </w:t>
      </w:r>
      <w:r w:rsidR="00E94704">
        <w:rPr>
          <w:rFonts w:ascii="Times New Roman" w:eastAsia="Times New Roman" w:hAnsi="Times New Roman" w:cs="Times New Roman"/>
          <w:spacing w:val="-1"/>
          <w:sz w:val="24"/>
          <w:szCs w:val="24"/>
          <w:lang w:eastAsia="ru-RU"/>
        </w:rPr>
        <w:t xml:space="preserve">устойчивости </w:t>
      </w:r>
      <w:r w:rsidR="00F07F07">
        <w:rPr>
          <w:rFonts w:ascii="Times New Roman" w:eastAsia="Times New Roman" w:hAnsi="Times New Roman" w:cs="Times New Roman"/>
          <w:sz w:val="24"/>
          <w:szCs w:val="24"/>
          <w:lang w:eastAsia="ru-RU"/>
        </w:rPr>
        <w:t>внимания</w:t>
      </w:r>
      <w:r w:rsidRPr="006B460E">
        <w:rPr>
          <w:rFonts w:ascii="Times New Roman" w:eastAsia="Times New Roman" w:hAnsi="Times New Roman" w:cs="Times New Roman"/>
          <w:sz w:val="24"/>
          <w:szCs w:val="24"/>
          <w:lang w:eastAsia="ru-RU"/>
        </w:rPr>
        <w:t>, двигательной активности детей, снятие психоэмоционального напряжения, развитие и коррекция коммуникативных навыков детей</w:t>
      </w:r>
      <w:r w:rsidR="00BB066B">
        <w:rPr>
          <w:rFonts w:ascii="Times New Roman" w:eastAsia="Times New Roman" w:hAnsi="Times New Roman" w:cs="Times New Roman"/>
          <w:sz w:val="24"/>
          <w:szCs w:val="24"/>
          <w:lang w:eastAsia="ru-RU"/>
        </w:rPr>
        <w:t>, развитие чувства ритма, танце</w:t>
      </w:r>
      <w:r w:rsidRPr="006B460E">
        <w:rPr>
          <w:rFonts w:ascii="Times New Roman" w:eastAsia="Times New Roman" w:hAnsi="Times New Roman" w:cs="Times New Roman"/>
          <w:sz w:val="24"/>
          <w:szCs w:val="24"/>
          <w:lang w:eastAsia="ru-RU"/>
        </w:rPr>
        <w:t>двигательных умений.</w:t>
      </w:r>
    </w:p>
    <w:p w:rsidR="00C60EC8" w:rsidRPr="006B460E" w:rsidRDefault="00C60EC8" w:rsidP="0091048C">
      <w:pPr>
        <w:shd w:val="clear" w:color="auto" w:fill="FFFFFF"/>
        <w:suppressAutoHyphens/>
        <w:spacing w:after="0"/>
        <w:ind w:firstLine="709"/>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i/>
          <w:sz w:val="24"/>
          <w:szCs w:val="24"/>
          <w:lang w:eastAsia="ru-RU"/>
        </w:rPr>
        <w:t xml:space="preserve">Используемое оборудование: </w:t>
      </w:r>
      <w:r w:rsidRPr="006B460E">
        <w:rPr>
          <w:rFonts w:ascii="Times New Roman" w:eastAsia="Times New Roman" w:hAnsi="Times New Roman" w:cs="Times New Roman"/>
          <w:sz w:val="24"/>
          <w:szCs w:val="24"/>
          <w:lang w:eastAsia="ru-RU"/>
        </w:rPr>
        <w:t xml:space="preserve">проектор светоэффектов «Русская пирамида», </w:t>
      </w:r>
      <w:r w:rsidRPr="006B460E">
        <w:rPr>
          <w:rFonts w:ascii="Times New Roman" w:eastAsia="Times New Roman" w:hAnsi="Times New Roman" w:cs="Times New Roman"/>
          <w:sz w:val="24"/>
          <w:szCs w:val="24"/>
          <w:lang w:eastAsia="ar-SA"/>
        </w:rPr>
        <w:t xml:space="preserve">цветодинамический светильник «Жар-птица», </w:t>
      </w:r>
      <w:r w:rsidRPr="006B460E">
        <w:rPr>
          <w:rFonts w:ascii="Times New Roman" w:eastAsia="Times New Roman" w:hAnsi="Times New Roman" w:cs="Times New Roman"/>
          <w:sz w:val="24"/>
          <w:szCs w:val="24"/>
          <w:lang w:eastAsia="ru-RU"/>
        </w:rPr>
        <w:t xml:space="preserve">игрушки, </w:t>
      </w:r>
      <w:r w:rsidRPr="006B460E">
        <w:rPr>
          <w:rFonts w:ascii="Times New Roman" w:eastAsia="Arial" w:hAnsi="Times New Roman" w:cs="Times New Roman"/>
          <w:sz w:val="24"/>
          <w:szCs w:val="24"/>
          <w:lang w:eastAsia="ru-RU"/>
        </w:rPr>
        <w:t>калейдоскопы разных видов.</w:t>
      </w:r>
    </w:p>
    <w:p w:rsidR="00CF36E9" w:rsidRPr="006B460E" w:rsidRDefault="00CF36E9" w:rsidP="0091048C">
      <w:pPr>
        <w:pStyle w:val="af3"/>
        <w:spacing w:line="276" w:lineRule="auto"/>
        <w:jc w:val="both"/>
        <w:rPr>
          <w:rFonts w:ascii="Times New Roman" w:hAnsi="Times New Roman"/>
          <w:sz w:val="24"/>
          <w:szCs w:val="24"/>
        </w:rPr>
      </w:pPr>
      <w:r w:rsidRPr="006B460E">
        <w:rPr>
          <w:rFonts w:ascii="Times New Roman" w:hAnsi="Times New Roman"/>
          <w:sz w:val="24"/>
          <w:szCs w:val="24"/>
        </w:rPr>
        <w:t>Упражнение «индикаторы настроения».</w:t>
      </w:r>
    </w:p>
    <w:p w:rsidR="00CF36E9" w:rsidRPr="006B460E" w:rsidRDefault="00CF36E9" w:rsidP="0091048C">
      <w:pPr>
        <w:pStyle w:val="af3"/>
        <w:spacing w:line="276" w:lineRule="auto"/>
        <w:jc w:val="both"/>
        <w:rPr>
          <w:rFonts w:ascii="Times New Roman" w:hAnsi="Times New Roman"/>
          <w:sz w:val="24"/>
          <w:szCs w:val="24"/>
        </w:rPr>
      </w:pPr>
      <w:r w:rsidRPr="006B460E">
        <w:rPr>
          <w:rFonts w:ascii="Times New Roman" w:hAnsi="Times New Roman"/>
          <w:sz w:val="24"/>
          <w:szCs w:val="24"/>
        </w:rPr>
        <w:t>Цель: выявление настроения детей в начале и в конце занятия, настрой на положительную атмосферу на занятии.</w:t>
      </w:r>
    </w:p>
    <w:p w:rsidR="00CF36E9" w:rsidRPr="006B460E" w:rsidRDefault="00CF36E9" w:rsidP="0091048C">
      <w:pPr>
        <w:pStyle w:val="af3"/>
        <w:spacing w:line="276" w:lineRule="auto"/>
        <w:jc w:val="both"/>
        <w:rPr>
          <w:rFonts w:ascii="Times New Roman" w:eastAsia="Times New Roman" w:hAnsi="Times New Roman"/>
          <w:color w:val="000000"/>
          <w:sz w:val="24"/>
          <w:szCs w:val="24"/>
          <w:lang w:eastAsia="ru-RU"/>
        </w:rPr>
      </w:pPr>
      <w:r w:rsidRPr="006B460E">
        <w:rPr>
          <w:rFonts w:ascii="Times New Roman" w:eastAsia="Times New Roman" w:hAnsi="Times New Roman"/>
          <w:b/>
          <w:bCs/>
          <w:color w:val="000000"/>
          <w:sz w:val="24"/>
          <w:szCs w:val="24"/>
          <w:lang w:eastAsia="ru-RU"/>
        </w:rPr>
        <w:t>Материал</w:t>
      </w:r>
      <w:r w:rsidRPr="006B460E">
        <w:rPr>
          <w:rFonts w:ascii="Times New Roman" w:eastAsia="Times New Roman" w:hAnsi="Times New Roman"/>
          <w:color w:val="000000"/>
          <w:sz w:val="24"/>
          <w:szCs w:val="24"/>
          <w:lang w:eastAsia="ru-RU"/>
        </w:rPr>
        <w:t>: магнитная доска, цветные жетоны с человечками с условными обозначениями, макет планеты.</w:t>
      </w:r>
    </w:p>
    <w:p w:rsidR="00CA3DD2" w:rsidRPr="006B460E" w:rsidRDefault="00CA3DD2" w:rsidP="0091048C">
      <w:pPr>
        <w:spacing w:after="0"/>
        <w:jc w:val="center"/>
        <w:rPr>
          <w:rFonts w:ascii="Times New Roman" w:eastAsia="Times New Roman" w:hAnsi="Times New Roman" w:cs="Times New Roman"/>
          <w:b/>
          <w:i/>
          <w:sz w:val="24"/>
          <w:szCs w:val="24"/>
          <w:lang w:eastAsia="ru-RU"/>
        </w:rPr>
      </w:pPr>
      <w:r w:rsidRPr="006B460E">
        <w:rPr>
          <w:rFonts w:ascii="Times New Roman" w:eastAsia="Times New Roman" w:hAnsi="Times New Roman" w:cs="Times New Roman"/>
          <w:b/>
          <w:i/>
          <w:color w:val="000000"/>
          <w:sz w:val="24"/>
          <w:szCs w:val="24"/>
          <w:lang w:eastAsia="ru-RU"/>
        </w:rPr>
        <w:t>Ход занятия:</w:t>
      </w:r>
    </w:p>
    <w:p w:rsidR="007408C1" w:rsidRPr="006B460E" w:rsidRDefault="00CA3DD2" w:rsidP="0091048C">
      <w:pPr>
        <w:shd w:val="clear" w:color="auto" w:fill="FFFFFF"/>
        <w:suppressAutoHyphens/>
        <w:spacing w:after="0"/>
        <w:jc w:val="both"/>
        <w:rPr>
          <w:rFonts w:ascii="Times New Roman" w:eastAsia="Times New Roman" w:hAnsi="Times New Roman" w:cs="Times New Roman"/>
          <w:i/>
          <w:color w:val="000000"/>
          <w:sz w:val="24"/>
          <w:szCs w:val="24"/>
          <w:lang w:eastAsia="ru-RU"/>
        </w:rPr>
      </w:pPr>
      <w:r w:rsidRPr="006B460E">
        <w:rPr>
          <w:rFonts w:ascii="Times New Roman" w:eastAsia="Times New Roman" w:hAnsi="Times New Roman" w:cs="Times New Roman"/>
          <w:bCs/>
          <w:i/>
          <w:color w:val="000000"/>
          <w:sz w:val="24"/>
          <w:szCs w:val="24"/>
          <w:lang w:eastAsia="ru-RU"/>
        </w:rPr>
        <w:t>Рефлексия начала</w:t>
      </w:r>
      <w:r w:rsidRPr="006B460E">
        <w:rPr>
          <w:rFonts w:ascii="Times New Roman" w:eastAsia="Times New Roman" w:hAnsi="Times New Roman" w:cs="Times New Roman"/>
          <w:i/>
          <w:color w:val="000000"/>
          <w:sz w:val="24"/>
          <w:szCs w:val="24"/>
          <w:lang w:eastAsia="ru-RU"/>
        </w:rPr>
        <w:t>:</w:t>
      </w:r>
      <w:r w:rsidR="007408C1" w:rsidRPr="006B460E">
        <w:rPr>
          <w:rFonts w:ascii="Times New Roman" w:eastAsia="Times New Roman" w:hAnsi="Times New Roman" w:cs="Times New Roman"/>
          <w:i/>
          <w:color w:val="000000"/>
          <w:sz w:val="24"/>
          <w:szCs w:val="24"/>
          <w:lang w:eastAsia="ru-RU"/>
        </w:rPr>
        <w:t xml:space="preserve"> </w:t>
      </w:r>
      <w:r w:rsidR="007408C1" w:rsidRPr="006B460E">
        <w:rPr>
          <w:rFonts w:ascii="Times New Roman" w:eastAsia="Times New Roman" w:hAnsi="Times New Roman" w:cs="Times New Roman"/>
          <w:color w:val="000000"/>
          <w:sz w:val="24"/>
          <w:szCs w:val="24"/>
          <w:lang w:eastAsia="ru-RU"/>
        </w:rPr>
        <w:t xml:space="preserve">Выполнение действий предложенных на предыдущих занятиях и </w:t>
      </w:r>
      <w:r w:rsidR="007408C1" w:rsidRPr="006B460E">
        <w:rPr>
          <w:rFonts w:ascii="Times New Roman" w:eastAsia="Calibri" w:hAnsi="Times New Roman" w:cs="Times New Roman"/>
          <w:sz w:val="24"/>
          <w:szCs w:val="24"/>
        </w:rPr>
        <w:t>заселение друзей-человечков в верхнюю часть планеты волшебства</w:t>
      </w:r>
    </w:p>
    <w:p w:rsidR="007408C1" w:rsidRPr="006B460E" w:rsidRDefault="007408C1" w:rsidP="0091048C">
      <w:pPr>
        <w:pStyle w:val="af3"/>
        <w:spacing w:line="276" w:lineRule="auto"/>
        <w:ind w:firstLine="708"/>
        <w:jc w:val="both"/>
        <w:rPr>
          <w:rFonts w:ascii="Times New Roman" w:hAnsi="Times New Roman"/>
          <w:sz w:val="24"/>
          <w:szCs w:val="24"/>
          <w:shd w:val="clear" w:color="auto" w:fill="FFFFFF"/>
          <w:lang w:eastAsia="ru-RU"/>
        </w:rPr>
      </w:pPr>
      <w:r w:rsidRPr="006B460E">
        <w:rPr>
          <w:rFonts w:ascii="Times New Roman" w:eastAsia="Times New Roman" w:hAnsi="Times New Roman"/>
          <w:i/>
          <w:iCs/>
          <w:sz w:val="24"/>
          <w:szCs w:val="24"/>
          <w:lang w:eastAsia="ru-RU"/>
        </w:rPr>
        <w:t>Ритуал приветствия</w:t>
      </w:r>
      <w:r w:rsidRPr="006B460E">
        <w:rPr>
          <w:rFonts w:ascii="Times New Roman" w:hAnsi="Times New Roman"/>
          <w:sz w:val="24"/>
          <w:szCs w:val="24"/>
          <w:shd w:val="clear" w:color="auto" w:fill="FFFFFF"/>
          <w:lang w:eastAsia="ru-RU"/>
        </w:rPr>
        <w:t xml:space="preserve"> </w:t>
      </w:r>
    </w:p>
    <w:p w:rsidR="007408C1" w:rsidRPr="006B460E" w:rsidRDefault="007408C1" w:rsidP="0091048C">
      <w:pPr>
        <w:pStyle w:val="af3"/>
        <w:spacing w:line="276" w:lineRule="auto"/>
        <w:jc w:val="both"/>
        <w:rPr>
          <w:rFonts w:ascii="Times New Roman" w:hAnsi="Times New Roman"/>
          <w:i/>
          <w:iCs/>
          <w:sz w:val="24"/>
          <w:szCs w:val="24"/>
        </w:rPr>
      </w:pPr>
      <w:r w:rsidRPr="006B460E">
        <w:rPr>
          <w:rFonts w:ascii="Times New Roman" w:hAnsi="Times New Roman"/>
          <w:iCs/>
          <w:sz w:val="24"/>
          <w:szCs w:val="24"/>
        </w:rPr>
        <w:t>Выполнение сигнала предложенного на предыдущих занятиях</w:t>
      </w:r>
      <w:r w:rsidRPr="006B460E">
        <w:rPr>
          <w:rFonts w:ascii="Times New Roman" w:hAnsi="Times New Roman"/>
          <w:i/>
          <w:iCs/>
          <w:sz w:val="24"/>
          <w:szCs w:val="24"/>
        </w:rPr>
        <w:t xml:space="preserve"> </w:t>
      </w:r>
      <w:r w:rsidRPr="006B460E">
        <w:rPr>
          <w:rFonts w:ascii="Times New Roman" w:hAnsi="Times New Roman"/>
          <w:sz w:val="24"/>
          <w:szCs w:val="24"/>
        </w:rPr>
        <w:t>«магическое заклинание».</w:t>
      </w:r>
    </w:p>
    <w:p w:rsidR="00C60EC8" w:rsidRPr="006B460E" w:rsidRDefault="00C60EC8" w:rsidP="0091048C">
      <w:pPr>
        <w:spacing w:after="0"/>
        <w:ind w:firstLine="708"/>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Психолог здоров</w:t>
      </w:r>
      <w:r w:rsidR="00381CF2" w:rsidRPr="006B460E">
        <w:rPr>
          <w:rFonts w:ascii="Times New Roman" w:eastAsia="Times New Roman" w:hAnsi="Times New Roman" w:cs="Times New Roman"/>
          <w:sz w:val="24"/>
          <w:szCs w:val="24"/>
          <w:lang w:eastAsia="ru-RU"/>
        </w:rPr>
        <w:t xml:space="preserve">ается с детьми вместе с Лунтиком </w:t>
      </w:r>
      <w:r w:rsidRPr="006B460E">
        <w:rPr>
          <w:rFonts w:ascii="Times New Roman" w:eastAsia="Times New Roman" w:hAnsi="Times New Roman" w:cs="Times New Roman"/>
          <w:sz w:val="24"/>
          <w:szCs w:val="24"/>
          <w:lang w:eastAsia="ru-RU"/>
        </w:rPr>
        <w:t xml:space="preserve">и сообщает детям, что сейчас они попадут в необыкновенный мир. Для этого ребята берут разные </w:t>
      </w:r>
      <w:r w:rsidRPr="006B460E">
        <w:rPr>
          <w:rFonts w:ascii="Times New Roman" w:eastAsia="Times New Roman" w:hAnsi="Times New Roman" w:cs="Times New Roman"/>
          <w:i/>
          <w:sz w:val="24"/>
          <w:szCs w:val="24"/>
          <w:lang w:eastAsia="ru-RU"/>
        </w:rPr>
        <w:t>калейдоскопы</w:t>
      </w:r>
      <w:r w:rsidRPr="006B460E">
        <w:rPr>
          <w:rFonts w:ascii="Times New Roman" w:eastAsia="Times New Roman" w:hAnsi="Times New Roman" w:cs="Times New Roman"/>
          <w:sz w:val="24"/>
          <w:szCs w:val="24"/>
          <w:lang w:eastAsia="ru-RU"/>
        </w:rPr>
        <w:t xml:space="preserve">, крутят их, рассматривают образующиеся разноцветные фигуры, представляют, что переносятся в этот необыкновенный мир. </w:t>
      </w:r>
    </w:p>
    <w:p w:rsidR="00C60EC8" w:rsidRPr="006B460E" w:rsidRDefault="00AD6F6C" w:rsidP="0091048C">
      <w:pPr>
        <w:spacing w:after="0"/>
        <w:ind w:firstLine="709"/>
        <w:jc w:val="both"/>
        <w:rPr>
          <w:rFonts w:ascii="Times New Roman" w:eastAsia="Times New Roman" w:hAnsi="Times New Roman" w:cs="Times New Roman"/>
          <w:i/>
          <w:iCs/>
          <w:sz w:val="24"/>
          <w:szCs w:val="24"/>
          <w:lang w:eastAsia="ru-RU"/>
        </w:rPr>
      </w:pPr>
      <w:r w:rsidRPr="006B460E">
        <w:rPr>
          <w:rFonts w:ascii="Times New Roman" w:eastAsia="Times New Roman" w:hAnsi="Times New Roman" w:cs="Times New Roman"/>
          <w:i/>
          <w:iCs/>
          <w:sz w:val="24"/>
          <w:szCs w:val="24"/>
          <w:lang w:eastAsia="ru-RU"/>
        </w:rPr>
        <w:t>Разминка. Активизация деятельности</w:t>
      </w:r>
    </w:p>
    <w:p w:rsidR="00C60EC8" w:rsidRPr="006B460E" w:rsidRDefault="00C60EC8" w:rsidP="0091048C">
      <w:pPr>
        <w:spacing w:after="0"/>
        <w:ind w:firstLine="709"/>
        <w:jc w:val="both"/>
        <w:rPr>
          <w:rFonts w:ascii="Times New Roman" w:eastAsia="Times New Roman" w:hAnsi="Times New Roman" w:cs="Times New Roman"/>
          <w:i/>
          <w:sz w:val="24"/>
          <w:szCs w:val="24"/>
          <w:lang w:eastAsia="ru-RU"/>
        </w:rPr>
      </w:pPr>
      <w:r w:rsidRPr="006B460E">
        <w:rPr>
          <w:rFonts w:ascii="Times New Roman" w:eastAsia="Times New Roman" w:hAnsi="Times New Roman" w:cs="Times New Roman"/>
          <w:i/>
          <w:sz w:val="24"/>
          <w:szCs w:val="24"/>
          <w:lang w:eastAsia="ru-RU"/>
        </w:rPr>
        <w:t>Глазодвигательные упражнения.</w:t>
      </w:r>
      <w:r w:rsidRPr="006B460E">
        <w:rPr>
          <w:rFonts w:ascii="Times New Roman" w:eastAsia="Times New Roman" w:hAnsi="Times New Roman" w:cs="Times New Roman"/>
          <w:sz w:val="24"/>
          <w:szCs w:val="24"/>
          <w:lang w:eastAsia="ru-RU"/>
        </w:rPr>
        <w:t xml:space="preserve"> Психолог </w:t>
      </w:r>
      <w:r w:rsidR="00C54950" w:rsidRPr="006B460E">
        <w:rPr>
          <w:rFonts w:ascii="Times New Roman" w:eastAsia="Times New Roman" w:hAnsi="Times New Roman" w:cs="Times New Roman"/>
          <w:sz w:val="24"/>
          <w:szCs w:val="24"/>
          <w:lang w:eastAsia="ru-RU"/>
        </w:rPr>
        <w:t xml:space="preserve">вместе с Лунтиком </w:t>
      </w:r>
      <w:r w:rsidRPr="006B460E">
        <w:rPr>
          <w:rFonts w:ascii="Times New Roman" w:eastAsia="Times New Roman" w:hAnsi="Times New Roman" w:cs="Times New Roman"/>
          <w:sz w:val="24"/>
          <w:szCs w:val="24"/>
          <w:lang w:eastAsia="ru-RU"/>
        </w:rPr>
        <w:t>предлагает ребятам рассмотреть изображения, воспроизводимые с помощью проектора светоэффектов «Русская пирамида». Дети любуются изменениями цветов и форм на изображении, психолог комментирует трансформацию цвета, просит детей называть цвета. Дети придумывают, что означает на проекциях разные цвета и формы.</w:t>
      </w:r>
    </w:p>
    <w:p w:rsidR="00C60EC8" w:rsidRPr="006B460E" w:rsidRDefault="00C60EC8" w:rsidP="0091048C">
      <w:pPr>
        <w:spacing w:after="0"/>
        <w:ind w:firstLine="709"/>
        <w:jc w:val="both"/>
        <w:rPr>
          <w:rFonts w:ascii="Times New Roman" w:eastAsia="Times New Roman" w:hAnsi="Times New Roman" w:cs="Times New Roman"/>
          <w:i/>
          <w:iCs/>
          <w:sz w:val="24"/>
          <w:szCs w:val="24"/>
          <w:lang w:eastAsia="ru-RU"/>
        </w:rPr>
      </w:pPr>
      <w:r w:rsidRPr="006B460E">
        <w:rPr>
          <w:rFonts w:ascii="Times New Roman" w:eastAsia="Times New Roman" w:hAnsi="Times New Roman" w:cs="Times New Roman"/>
          <w:i/>
          <w:iCs/>
          <w:sz w:val="24"/>
          <w:szCs w:val="24"/>
          <w:lang w:eastAsia="ru-RU"/>
        </w:rPr>
        <w:t>Основная часть</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Психолог </w:t>
      </w:r>
      <w:r w:rsidR="00A45BDB" w:rsidRPr="006B460E">
        <w:rPr>
          <w:rFonts w:ascii="Times New Roman" w:eastAsia="Times New Roman" w:hAnsi="Times New Roman" w:cs="Times New Roman"/>
          <w:sz w:val="24"/>
          <w:szCs w:val="24"/>
          <w:lang w:eastAsia="ru-RU"/>
        </w:rPr>
        <w:t xml:space="preserve">вместе с Лунтиком </w:t>
      </w:r>
      <w:r w:rsidRPr="006B460E">
        <w:rPr>
          <w:rFonts w:ascii="Times New Roman" w:eastAsia="Times New Roman" w:hAnsi="Times New Roman" w:cs="Times New Roman"/>
          <w:sz w:val="24"/>
          <w:szCs w:val="24"/>
          <w:lang w:eastAsia="ru-RU"/>
        </w:rPr>
        <w:t xml:space="preserve">предлагает детям представить, что они находятся на волшебной планете, на которой исполняются желания. Ребята загадывают свои желания, которые после психолог предлагает им изобразить с помощью пантомимы в театре теней (в луче света от проектора). Ребята по очереди </w:t>
      </w:r>
      <w:proofErr w:type="gramStart"/>
      <w:r w:rsidR="00BB066B">
        <w:rPr>
          <w:rFonts w:ascii="Times New Roman" w:eastAsia="Times New Roman" w:hAnsi="Times New Roman" w:cs="Times New Roman"/>
          <w:sz w:val="24"/>
          <w:szCs w:val="24"/>
          <w:lang w:eastAsia="ru-RU"/>
        </w:rPr>
        <w:t>показывают</w:t>
      </w:r>
      <w:proofErr w:type="gramEnd"/>
      <w:r w:rsidRPr="006B460E">
        <w:rPr>
          <w:rFonts w:ascii="Times New Roman" w:eastAsia="Times New Roman" w:hAnsi="Times New Roman" w:cs="Times New Roman"/>
          <w:sz w:val="24"/>
          <w:szCs w:val="24"/>
          <w:lang w:eastAsia="ru-RU"/>
        </w:rPr>
        <w:t xml:space="preserve"> о чем мечтают, остальные отгадывают задуманное.</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lastRenderedPageBreak/>
        <w:t xml:space="preserve">Ребята закрывают глаза, под волшебную музыку «переносятся» на Планету бабочек и рассматривают проекции, которые дает </w:t>
      </w:r>
      <w:r w:rsidRPr="006B460E">
        <w:rPr>
          <w:rFonts w:ascii="Times New Roman" w:eastAsia="Times New Roman" w:hAnsi="Times New Roman" w:cs="Times New Roman"/>
          <w:sz w:val="24"/>
          <w:szCs w:val="24"/>
          <w:lang w:eastAsia="ar-SA"/>
        </w:rPr>
        <w:t xml:space="preserve">цветодинамический светильник «Жар-птица». </w:t>
      </w:r>
      <w:r w:rsidRPr="006B460E">
        <w:rPr>
          <w:rFonts w:ascii="Times New Roman" w:eastAsia="Times New Roman" w:hAnsi="Times New Roman" w:cs="Times New Roman"/>
          <w:sz w:val="24"/>
          <w:szCs w:val="24"/>
          <w:lang w:eastAsia="ru-RU"/>
        </w:rPr>
        <w:t>Дети любуются бабочками, представляют, что находятся на поляне среди порхающих бабочек. Затем ребята встают со своих мест и под легкую музыку изображают волшебный танец бабочек.</w:t>
      </w:r>
    </w:p>
    <w:p w:rsidR="00C60EC8" w:rsidRPr="006B460E" w:rsidRDefault="00C60EC8" w:rsidP="0091048C">
      <w:pPr>
        <w:spacing w:after="0"/>
        <w:ind w:firstLine="709"/>
        <w:jc w:val="both"/>
        <w:rPr>
          <w:rFonts w:ascii="Times New Roman" w:eastAsia="Times New Roman" w:hAnsi="Times New Roman" w:cs="Times New Roman"/>
          <w:i/>
          <w:iCs/>
          <w:sz w:val="24"/>
          <w:szCs w:val="24"/>
          <w:lang w:eastAsia="ru-RU"/>
        </w:rPr>
      </w:pPr>
      <w:r w:rsidRPr="006B460E">
        <w:rPr>
          <w:rFonts w:ascii="Times New Roman" w:eastAsia="Times New Roman" w:hAnsi="Times New Roman" w:cs="Times New Roman"/>
          <w:i/>
          <w:iCs/>
          <w:sz w:val="24"/>
          <w:szCs w:val="24"/>
          <w:lang w:eastAsia="ru-RU"/>
        </w:rPr>
        <w:t>Релаксационная часть</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Дети садятся на «облака» (</w:t>
      </w:r>
      <w:r w:rsidRPr="006B460E">
        <w:rPr>
          <w:rFonts w:ascii="Times New Roman" w:eastAsia="Times New Roman" w:hAnsi="Times New Roman" w:cs="Times New Roman"/>
          <w:i/>
          <w:iCs/>
          <w:sz w:val="24"/>
          <w:szCs w:val="24"/>
          <w:lang w:eastAsia="ru-RU"/>
        </w:rPr>
        <w:t>пуфики-груши</w:t>
      </w:r>
      <w:r w:rsidRPr="006B460E">
        <w:rPr>
          <w:rFonts w:ascii="Times New Roman" w:eastAsia="Times New Roman" w:hAnsi="Times New Roman" w:cs="Times New Roman"/>
          <w:sz w:val="24"/>
          <w:szCs w:val="24"/>
          <w:lang w:eastAsia="ru-RU"/>
        </w:rPr>
        <w:t>) и, наблюдая за тем, как переливаются цвета на проекции, придумывают, кого можно увидеть на плывущих фигурах. После этого ребята придумывают необычный рассказ о том, куда можно полететь на чудесной бабочке.</w:t>
      </w:r>
    </w:p>
    <w:p w:rsidR="00C332C7" w:rsidRPr="006B460E" w:rsidRDefault="00C332C7" w:rsidP="0091048C">
      <w:pPr>
        <w:shd w:val="clear" w:color="auto" w:fill="FFFFFF"/>
        <w:suppressAutoHyphens/>
        <w:spacing w:after="0"/>
        <w:ind w:firstLine="708"/>
        <w:jc w:val="both"/>
        <w:rPr>
          <w:rFonts w:ascii="Times New Roman" w:eastAsia="Times New Roman" w:hAnsi="Times New Roman" w:cs="Times New Roman"/>
          <w:i/>
          <w:sz w:val="24"/>
          <w:szCs w:val="24"/>
          <w:lang w:eastAsia="ru-RU"/>
        </w:rPr>
      </w:pPr>
      <w:r w:rsidRPr="006B460E">
        <w:rPr>
          <w:rFonts w:ascii="Times New Roman" w:hAnsi="Times New Roman" w:cs="Times New Roman"/>
          <w:bCs/>
          <w:i/>
          <w:sz w:val="24"/>
          <w:szCs w:val="24"/>
        </w:rPr>
        <w:t>Подведение итогов, рефлексия:</w:t>
      </w:r>
    </w:p>
    <w:p w:rsidR="00234586" w:rsidRPr="006B460E" w:rsidRDefault="00234586" w:rsidP="0091048C">
      <w:pPr>
        <w:pStyle w:val="af3"/>
        <w:spacing w:line="276" w:lineRule="auto"/>
        <w:jc w:val="both"/>
        <w:rPr>
          <w:rFonts w:ascii="Times New Roman" w:hAnsi="Times New Roman"/>
          <w:i/>
          <w:iCs/>
          <w:sz w:val="24"/>
          <w:szCs w:val="24"/>
        </w:rPr>
      </w:pPr>
      <w:r w:rsidRPr="006B460E">
        <w:rPr>
          <w:rFonts w:ascii="Times New Roman" w:hAnsi="Times New Roman"/>
          <w:iCs/>
          <w:sz w:val="24"/>
          <w:szCs w:val="24"/>
        </w:rPr>
        <w:t>Выполнение сигнала предложенного на предыдущих занятиях</w:t>
      </w:r>
      <w:r w:rsidRPr="006B460E">
        <w:rPr>
          <w:rFonts w:ascii="Times New Roman" w:hAnsi="Times New Roman"/>
          <w:i/>
          <w:iCs/>
          <w:sz w:val="24"/>
          <w:szCs w:val="24"/>
        </w:rPr>
        <w:t xml:space="preserve"> </w:t>
      </w:r>
      <w:r w:rsidRPr="006B460E">
        <w:rPr>
          <w:rFonts w:ascii="Times New Roman" w:hAnsi="Times New Roman"/>
          <w:sz w:val="24"/>
          <w:szCs w:val="24"/>
        </w:rPr>
        <w:t>«магическое заклинание».</w:t>
      </w:r>
    </w:p>
    <w:p w:rsidR="00234586" w:rsidRPr="006B460E" w:rsidRDefault="00C81A8D" w:rsidP="0091048C">
      <w:pPr>
        <w:pStyle w:val="c2"/>
        <w:spacing w:before="0" w:beforeAutospacing="0" w:after="0" w:afterAutospacing="0" w:line="276" w:lineRule="auto"/>
        <w:jc w:val="both"/>
        <w:rPr>
          <w:color w:val="000000"/>
        </w:rPr>
      </w:pPr>
      <w:r w:rsidRPr="006B460E">
        <w:rPr>
          <w:i/>
          <w:iCs/>
        </w:rPr>
        <w:t>Инструкция:</w:t>
      </w:r>
      <w:r w:rsidR="00160D83" w:rsidRPr="006B460E">
        <w:rPr>
          <w:i/>
          <w:iCs/>
        </w:rPr>
        <w:t xml:space="preserve"> </w:t>
      </w:r>
      <w:r w:rsidR="00234586" w:rsidRPr="006B460E">
        <w:rPr>
          <w:iCs/>
        </w:rPr>
        <w:t xml:space="preserve">Ребята, </w:t>
      </w:r>
      <w:r w:rsidR="00234586" w:rsidRPr="006B460E">
        <w:t xml:space="preserve">что больше всего понравилось на занятии? Как вы себя чувствуете? Какое настроение? Давайте каждый из вас выберет человечка с вашим настроением (ребёнок выбирает себе человечка по своему цветовому коду и с условным обозначением настроения). </w:t>
      </w:r>
      <w:r w:rsidR="00234586" w:rsidRPr="006B460E">
        <w:rPr>
          <w:rFonts w:eastAsia="Calibri"/>
        </w:rPr>
        <w:t>Покажите мне на своих руках-индикаторах настроения, какое у вас настроение (дети показывают действием).</w:t>
      </w:r>
      <w:r w:rsidR="00234586" w:rsidRPr="006B460E">
        <w:t xml:space="preserve"> А теперь, своих человечков заселим на нижнюю часть планеты волшебства </w:t>
      </w:r>
      <w:r w:rsidR="00234586" w:rsidRPr="006B460E">
        <w:rPr>
          <w:rFonts w:eastAsia="Calibri"/>
        </w:rPr>
        <w:t>(</w:t>
      </w:r>
      <w:r w:rsidR="00234586" w:rsidRPr="006B460E">
        <w:rPr>
          <w:color w:val="000000"/>
        </w:rPr>
        <w:t xml:space="preserve">каждый ребенок на планету прикрепляет </w:t>
      </w:r>
      <w:r w:rsidR="00234586" w:rsidRPr="006B460E">
        <w:rPr>
          <w:rFonts w:eastAsia="Calibri"/>
        </w:rPr>
        <w:t>человечка</w:t>
      </w:r>
      <w:r w:rsidR="00234586" w:rsidRPr="006B460E">
        <w:rPr>
          <w:color w:val="000000"/>
        </w:rPr>
        <w:t>, обозначающего его эмоциональное состояние).</w:t>
      </w:r>
    </w:p>
    <w:p w:rsidR="00234586" w:rsidRPr="006B460E" w:rsidRDefault="00234586" w:rsidP="0091048C">
      <w:pPr>
        <w:pStyle w:val="af2"/>
        <w:suppressAutoHyphens/>
        <w:spacing w:after="0"/>
        <w:ind w:left="576"/>
        <w:jc w:val="both"/>
        <w:rPr>
          <w:rFonts w:ascii="Times New Roman" w:eastAsia="Times New Roman" w:hAnsi="Times New Roman"/>
          <w:i/>
          <w:iCs/>
          <w:sz w:val="24"/>
          <w:szCs w:val="24"/>
          <w:lang w:eastAsia="ru-RU"/>
        </w:rPr>
      </w:pPr>
      <w:r w:rsidRPr="006B460E">
        <w:rPr>
          <w:rFonts w:ascii="Times New Roman" w:eastAsia="Times New Roman" w:hAnsi="Times New Roman"/>
          <w:i/>
          <w:iCs/>
          <w:sz w:val="24"/>
          <w:szCs w:val="24"/>
          <w:lang w:eastAsia="ru-RU"/>
        </w:rPr>
        <w:t xml:space="preserve">Ритуал прощания. </w:t>
      </w:r>
    </w:p>
    <w:p w:rsidR="00C60EC8" w:rsidRPr="000E683D" w:rsidRDefault="00234586" w:rsidP="000E683D">
      <w:pPr>
        <w:autoSpaceDE w:val="0"/>
        <w:autoSpaceDN w:val="0"/>
        <w:adjustRightInd w:val="0"/>
        <w:spacing w:after="0"/>
        <w:jc w:val="both"/>
        <w:rPr>
          <w:rFonts w:ascii="Times New Roman" w:hAnsi="Times New Roman" w:cs="Times New Roman"/>
          <w:sz w:val="24"/>
          <w:szCs w:val="24"/>
        </w:rPr>
      </w:pPr>
      <w:r w:rsidRPr="006B460E">
        <w:rPr>
          <w:rFonts w:ascii="Times New Roman" w:hAnsi="Times New Roman" w:cs="Times New Roman"/>
          <w:sz w:val="24"/>
          <w:szCs w:val="24"/>
        </w:rPr>
        <w:t>Выполнени</w:t>
      </w:r>
      <w:r w:rsidR="00727694" w:rsidRPr="006B460E">
        <w:rPr>
          <w:rFonts w:ascii="Times New Roman" w:hAnsi="Times New Roman" w:cs="Times New Roman"/>
          <w:sz w:val="24"/>
          <w:szCs w:val="24"/>
        </w:rPr>
        <w:t>е действия выбранного на предыдущих занятиях</w:t>
      </w:r>
      <w:r w:rsidRPr="006B460E">
        <w:rPr>
          <w:rFonts w:ascii="Times New Roman" w:hAnsi="Times New Roman" w:cs="Times New Roman"/>
          <w:sz w:val="24"/>
          <w:szCs w:val="24"/>
        </w:rPr>
        <w:t>.</w:t>
      </w:r>
    </w:p>
    <w:p w:rsidR="00C60EC8" w:rsidRPr="006B460E" w:rsidRDefault="00254B58" w:rsidP="0091048C">
      <w:pPr>
        <w:suppressAutoHyphens/>
        <w:spacing w:after="0"/>
        <w:ind w:left="1429"/>
        <w:jc w:val="center"/>
        <w:rPr>
          <w:rFonts w:ascii="Times New Roman" w:eastAsia="Times New Roman" w:hAnsi="Times New Roman" w:cs="Times New Roman"/>
          <w:b/>
          <w:iCs/>
          <w:sz w:val="24"/>
          <w:szCs w:val="24"/>
          <w:u w:val="single"/>
          <w:lang w:eastAsia="ru-RU"/>
        </w:rPr>
      </w:pPr>
      <w:r w:rsidRPr="006B460E">
        <w:rPr>
          <w:rFonts w:ascii="Times New Roman" w:eastAsia="Times New Roman" w:hAnsi="Times New Roman" w:cs="Times New Roman"/>
          <w:b/>
          <w:iCs/>
          <w:sz w:val="24"/>
          <w:szCs w:val="24"/>
          <w:u w:val="single"/>
          <w:lang w:eastAsia="ru-RU"/>
        </w:rPr>
        <w:t>Занятие №6</w:t>
      </w:r>
    </w:p>
    <w:p w:rsidR="00C60EC8" w:rsidRPr="006B460E" w:rsidRDefault="00C60EC8" w:rsidP="0091048C">
      <w:pPr>
        <w:widowControl w:val="0"/>
        <w:suppressAutoHyphens/>
        <w:spacing w:after="0"/>
        <w:ind w:firstLine="709"/>
        <w:jc w:val="both"/>
        <w:rPr>
          <w:rFonts w:ascii="Times New Roman" w:eastAsia="SimSun" w:hAnsi="Times New Roman" w:cs="Times New Roman"/>
          <w:bCs/>
          <w:i/>
          <w:kern w:val="1"/>
          <w:sz w:val="24"/>
          <w:szCs w:val="24"/>
          <w:lang w:eastAsia="hi-IN" w:bidi="hi-IN"/>
        </w:rPr>
      </w:pPr>
      <w:r w:rsidRPr="006B460E">
        <w:rPr>
          <w:rFonts w:ascii="Times New Roman" w:eastAsia="SimSun" w:hAnsi="Times New Roman" w:cs="Times New Roman"/>
          <w:bCs/>
          <w:i/>
          <w:kern w:val="1"/>
          <w:sz w:val="24"/>
          <w:szCs w:val="24"/>
          <w:lang w:eastAsia="hi-IN" w:bidi="hi-IN"/>
        </w:rPr>
        <w:t>Тема: «Цвета радуги»</w:t>
      </w:r>
    </w:p>
    <w:p w:rsidR="00C60EC8" w:rsidRPr="006B460E" w:rsidRDefault="00C60EC8" w:rsidP="0091048C">
      <w:pPr>
        <w:widowControl w:val="0"/>
        <w:suppressAutoHyphens/>
        <w:spacing w:after="0"/>
        <w:ind w:firstLine="709"/>
        <w:jc w:val="both"/>
        <w:rPr>
          <w:rFonts w:ascii="Times New Roman" w:eastAsia="SimSun" w:hAnsi="Times New Roman" w:cs="Times New Roman"/>
          <w:b/>
          <w:bCs/>
          <w:iCs/>
          <w:kern w:val="1"/>
          <w:sz w:val="24"/>
          <w:szCs w:val="24"/>
          <w:lang w:eastAsia="hi-IN" w:bidi="hi-IN"/>
        </w:rPr>
      </w:pPr>
      <w:r w:rsidRPr="006B460E">
        <w:rPr>
          <w:rFonts w:ascii="Times New Roman" w:eastAsia="SimSun" w:hAnsi="Times New Roman" w:cs="Times New Roman"/>
          <w:i/>
          <w:iCs/>
          <w:kern w:val="1"/>
          <w:sz w:val="24"/>
          <w:szCs w:val="24"/>
          <w:lang w:eastAsia="hi-IN" w:bidi="hi-IN"/>
        </w:rPr>
        <w:t>Цели:</w:t>
      </w:r>
      <w:r w:rsidRPr="006B460E">
        <w:rPr>
          <w:rFonts w:ascii="Times New Roman" w:eastAsia="SimSun" w:hAnsi="Times New Roman" w:cs="Times New Roman"/>
          <w:b/>
          <w:bCs/>
          <w:iCs/>
          <w:kern w:val="1"/>
          <w:sz w:val="24"/>
          <w:szCs w:val="24"/>
          <w:lang w:eastAsia="hi-IN" w:bidi="hi-IN"/>
        </w:rPr>
        <w:t xml:space="preserve"> </w:t>
      </w:r>
      <w:r w:rsidRPr="006B460E">
        <w:rPr>
          <w:rFonts w:ascii="Times New Roman" w:eastAsia="SimSun" w:hAnsi="Times New Roman" w:cs="Times New Roman"/>
          <w:iCs/>
          <w:kern w:val="1"/>
          <w:sz w:val="24"/>
          <w:szCs w:val="24"/>
          <w:lang w:eastAsia="hi-IN" w:bidi="hi-IN"/>
        </w:rPr>
        <w:t>развитие и коррекция зрительного восприятия, расширение кругозора и обогащение словарного запаса детей, развитие коммуникативных навыков и расширение моделей коммуникации, развитие умения выражать свои эмоции.</w:t>
      </w:r>
    </w:p>
    <w:p w:rsidR="00C60EC8" w:rsidRPr="006B460E" w:rsidRDefault="00994C5C" w:rsidP="0091048C">
      <w:pPr>
        <w:widowControl w:val="0"/>
        <w:suppressAutoHyphens/>
        <w:spacing w:after="0"/>
        <w:ind w:firstLine="709"/>
        <w:jc w:val="both"/>
        <w:rPr>
          <w:rFonts w:ascii="Times New Roman" w:eastAsia="SimSun" w:hAnsi="Times New Roman" w:cs="Times New Roman"/>
          <w:kern w:val="1"/>
          <w:sz w:val="24"/>
          <w:szCs w:val="24"/>
          <w:lang w:eastAsia="hi-IN" w:bidi="hi-IN"/>
        </w:rPr>
      </w:pPr>
      <w:r w:rsidRPr="006B460E">
        <w:rPr>
          <w:rFonts w:ascii="Times New Roman" w:eastAsia="SimSun" w:hAnsi="Times New Roman" w:cs="Times New Roman"/>
          <w:i/>
          <w:iCs/>
          <w:kern w:val="1"/>
          <w:sz w:val="24"/>
          <w:szCs w:val="24"/>
          <w:lang w:eastAsia="hi-IN" w:bidi="hi-IN"/>
        </w:rPr>
        <w:t xml:space="preserve">Используемое </w:t>
      </w:r>
      <w:r w:rsidR="00C60EC8" w:rsidRPr="006B460E">
        <w:rPr>
          <w:rFonts w:ascii="Times New Roman" w:eastAsia="SimSun" w:hAnsi="Times New Roman" w:cs="Times New Roman"/>
          <w:i/>
          <w:iCs/>
          <w:kern w:val="1"/>
          <w:sz w:val="24"/>
          <w:szCs w:val="24"/>
          <w:lang w:eastAsia="hi-IN" w:bidi="hi-IN"/>
        </w:rPr>
        <w:t>оборудование:</w:t>
      </w:r>
      <w:r w:rsidR="00C60EC8" w:rsidRPr="006B460E">
        <w:rPr>
          <w:rFonts w:ascii="Times New Roman" w:eastAsia="SimSun" w:hAnsi="Times New Roman" w:cs="Times New Roman"/>
          <w:iCs/>
          <w:kern w:val="1"/>
          <w:sz w:val="24"/>
          <w:szCs w:val="24"/>
          <w:lang w:eastAsia="hi-IN" w:bidi="hi-IN"/>
        </w:rPr>
        <w:t xml:space="preserve"> </w:t>
      </w:r>
      <w:r w:rsidR="00C60EC8" w:rsidRPr="006B460E">
        <w:rPr>
          <w:rFonts w:ascii="Times New Roman" w:eastAsia="SimSun" w:hAnsi="Times New Roman" w:cs="Times New Roman"/>
          <w:kern w:val="1"/>
          <w:sz w:val="24"/>
          <w:szCs w:val="24"/>
          <w:lang w:eastAsia="hi-IN" w:bidi="hi-IN"/>
        </w:rPr>
        <w:t>предметы для демонстрации сказочной истории (изображение радуги, кисть, разноц</w:t>
      </w:r>
      <w:r w:rsidR="00376E32" w:rsidRPr="006B460E">
        <w:rPr>
          <w:rFonts w:ascii="Times New Roman" w:eastAsia="SimSun" w:hAnsi="Times New Roman" w:cs="Times New Roman"/>
          <w:kern w:val="1"/>
          <w:sz w:val="24"/>
          <w:szCs w:val="24"/>
          <w:lang w:eastAsia="hi-IN" w:bidi="hi-IN"/>
        </w:rPr>
        <w:t xml:space="preserve">ветные предметы, мягкая игрушка - </w:t>
      </w:r>
      <w:r w:rsidR="00C60EC8" w:rsidRPr="006B460E">
        <w:rPr>
          <w:rFonts w:ascii="Times New Roman" w:eastAsia="SimSun" w:hAnsi="Times New Roman" w:cs="Times New Roman"/>
          <w:kern w:val="1"/>
          <w:sz w:val="24"/>
          <w:szCs w:val="24"/>
          <w:lang w:eastAsia="hi-IN" w:bidi="hi-IN"/>
        </w:rPr>
        <w:t xml:space="preserve">заяц), </w:t>
      </w:r>
      <w:r w:rsidR="00C60EC8" w:rsidRPr="006B460E">
        <w:rPr>
          <w:rFonts w:ascii="Times New Roman" w:eastAsia="Times New Roman" w:hAnsi="Times New Roman" w:cs="Times New Roman"/>
          <w:sz w:val="24"/>
          <w:szCs w:val="24"/>
          <w:lang w:eastAsia="ru-RU"/>
        </w:rPr>
        <w:t xml:space="preserve">проектор светоэффектов «Русская пирамида», </w:t>
      </w:r>
      <w:r w:rsidR="00C60EC8" w:rsidRPr="006B460E">
        <w:rPr>
          <w:rFonts w:ascii="Times New Roman" w:eastAsia="Times New Roman" w:hAnsi="Times New Roman" w:cs="Times New Roman"/>
          <w:sz w:val="24"/>
          <w:szCs w:val="24"/>
          <w:lang w:eastAsia="ar-SA"/>
        </w:rPr>
        <w:t xml:space="preserve">цветодинамический, </w:t>
      </w:r>
      <w:r w:rsidR="00C60EC8" w:rsidRPr="006B460E">
        <w:rPr>
          <w:rFonts w:ascii="Times New Roman" w:eastAsia="Times New Roman" w:hAnsi="Times New Roman" w:cs="Times New Roman"/>
          <w:sz w:val="24"/>
          <w:szCs w:val="24"/>
          <w:lang w:eastAsia="ru-RU"/>
        </w:rPr>
        <w:t xml:space="preserve">пучок фиброоптических волокон с боковым свечением «Звёздный дождь», </w:t>
      </w:r>
      <w:r w:rsidR="00C60EC8" w:rsidRPr="006B460E">
        <w:rPr>
          <w:rFonts w:ascii="Times New Roman" w:eastAsia="SimSun" w:hAnsi="Times New Roman" w:cs="Times New Roman"/>
          <w:kern w:val="1"/>
          <w:sz w:val="24"/>
          <w:szCs w:val="24"/>
          <w:lang w:eastAsia="hi-IN" w:bidi="hi-IN"/>
        </w:rPr>
        <w:t>сухой душ.</w:t>
      </w:r>
    </w:p>
    <w:p w:rsidR="00F01D12" w:rsidRPr="006B460E" w:rsidRDefault="00F01D12" w:rsidP="0091048C">
      <w:pPr>
        <w:pStyle w:val="af3"/>
        <w:spacing w:line="276" w:lineRule="auto"/>
        <w:jc w:val="both"/>
        <w:rPr>
          <w:rFonts w:ascii="Times New Roman" w:hAnsi="Times New Roman"/>
          <w:sz w:val="24"/>
          <w:szCs w:val="24"/>
        </w:rPr>
      </w:pPr>
      <w:r w:rsidRPr="006B460E">
        <w:rPr>
          <w:rFonts w:ascii="Times New Roman" w:hAnsi="Times New Roman"/>
          <w:sz w:val="24"/>
          <w:szCs w:val="24"/>
        </w:rPr>
        <w:t>Упражнение «индикаторы настроения».</w:t>
      </w:r>
    </w:p>
    <w:p w:rsidR="00F01D12" w:rsidRPr="006B460E" w:rsidRDefault="00F01D12" w:rsidP="0091048C">
      <w:pPr>
        <w:pStyle w:val="af3"/>
        <w:spacing w:line="276" w:lineRule="auto"/>
        <w:jc w:val="both"/>
        <w:rPr>
          <w:rFonts w:ascii="Times New Roman" w:hAnsi="Times New Roman"/>
          <w:sz w:val="24"/>
          <w:szCs w:val="24"/>
        </w:rPr>
      </w:pPr>
      <w:r w:rsidRPr="006B460E">
        <w:rPr>
          <w:rFonts w:ascii="Times New Roman" w:hAnsi="Times New Roman"/>
          <w:sz w:val="24"/>
          <w:szCs w:val="24"/>
        </w:rPr>
        <w:t>Цель: выявление настроения детей в начале и в конце занятия, настрой на положительную атмосферу на занятии.</w:t>
      </w:r>
    </w:p>
    <w:p w:rsidR="00F01D12" w:rsidRPr="006B460E" w:rsidRDefault="00F01D12" w:rsidP="0091048C">
      <w:pPr>
        <w:pStyle w:val="af3"/>
        <w:spacing w:line="276" w:lineRule="auto"/>
        <w:jc w:val="both"/>
        <w:rPr>
          <w:rFonts w:ascii="Times New Roman" w:eastAsia="Times New Roman" w:hAnsi="Times New Roman"/>
          <w:color w:val="000000"/>
          <w:sz w:val="24"/>
          <w:szCs w:val="24"/>
          <w:lang w:eastAsia="ru-RU"/>
        </w:rPr>
      </w:pPr>
      <w:r w:rsidRPr="006B460E">
        <w:rPr>
          <w:rFonts w:ascii="Times New Roman" w:eastAsia="Times New Roman" w:hAnsi="Times New Roman"/>
          <w:b/>
          <w:bCs/>
          <w:color w:val="000000"/>
          <w:sz w:val="24"/>
          <w:szCs w:val="24"/>
          <w:lang w:eastAsia="ru-RU"/>
        </w:rPr>
        <w:t>Материал</w:t>
      </w:r>
      <w:r w:rsidRPr="006B460E">
        <w:rPr>
          <w:rFonts w:ascii="Times New Roman" w:eastAsia="Times New Roman" w:hAnsi="Times New Roman"/>
          <w:color w:val="000000"/>
          <w:sz w:val="24"/>
          <w:szCs w:val="24"/>
          <w:lang w:eastAsia="ru-RU"/>
        </w:rPr>
        <w:t>: магнитная доска, цветные жетоны с человечками с условными обозначениями, макет планеты.</w:t>
      </w:r>
    </w:p>
    <w:p w:rsidR="00CA3DD2" w:rsidRPr="006B460E" w:rsidRDefault="00CA3DD2" w:rsidP="0091048C">
      <w:pPr>
        <w:spacing w:after="0"/>
        <w:jc w:val="center"/>
        <w:rPr>
          <w:rFonts w:ascii="Times New Roman" w:eastAsia="Times New Roman" w:hAnsi="Times New Roman" w:cs="Times New Roman"/>
          <w:b/>
          <w:i/>
          <w:sz w:val="24"/>
          <w:szCs w:val="24"/>
          <w:lang w:eastAsia="ru-RU"/>
        </w:rPr>
      </w:pPr>
      <w:r w:rsidRPr="006B460E">
        <w:rPr>
          <w:rFonts w:ascii="Times New Roman" w:eastAsia="Times New Roman" w:hAnsi="Times New Roman" w:cs="Times New Roman"/>
          <w:b/>
          <w:i/>
          <w:color w:val="000000"/>
          <w:sz w:val="24"/>
          <w:szCs w:val="24"/>
          <w:lang w:eastAsia="ru-RU"/>
        </w:rPr>
        <w:t>Ход занятия:</w:t>
      </w:r>
    </w:p>
    <w:p w:rsidR="003E35D9" w:rsidRPr="006B460E" w:rsidRDefault="00CA3DD2" w:rsidP="0091048C">
      <w:pPr>
        <w:shd w:val="clear" w:color="auto" w:fill="FFFFFF"/>
        <w:suppressAutoHyphens/>
        <w:spacing w:after="0"/>
        <w:jc w:val="both"/>
        <w:rPr>
          <w:rFonts w:ascii="Times New Roman" w:eastAsia="Times New Roman" w:hAnsi="Times New Roman" w:cs="Times New Roman"/>
          <w:i/>
          <w:color w:val="000000"/>
          <w:sz w:val="24"/>
          <w:szCs w:val="24"/>
          <w:lang w:eastAsia="ru-RU"/>
        </w:rPr>
      </w:pPr>
      <w:r w:rsidRPr="006B460E">
        <w:rPr>
          <w:rFonts w:ascii="Times New Roman" w:eastAsia="Times New Roman" w:hAnsi="Times New Roman" w:cs="Times New Roman"/>
          <w:bCs/>
          <w:i/>
          <w:color w:val="000000"/>
          <w:sz w:val="24"/>
          <w:szCs w:val="24"/>
          <w:lang w:eastAsia="ru-RU"/>
        </w:rPr>
        <w:t>Рефлексия начала</w:t>
      </w:r>
      <w:r w:rsidRPr="006B460E">
        <w:rPr>
          <w:rFonts w:ascii="Times New Roman" w:eastAsia="Times New Roman" w:hAnsi="Times New Roman" w:cs="Times New Roman"/>
          <w:i/>
          <w:color w:val="000000"/>
          <w:sz w:val="24"/>
          <w:szCs w:val="24"/>
          <w:lang w:eastAsia="ru-RU"/>
        </w:rPr>
        <w:t>:</w:t>
      </w:r>
      <w:r w:rsidR="003E35D9" w:rsidRPr="006B460E">
        <w:rPr>
          <w:rFonts w:ascii="Times New Roman" w:eastAsia="Times New Roman" w:hAnsi="Times New Roman" w:cs="Times New Roman"/>
          <w:color w:val="000000"/>
          <w:sz w:val="24"/>
          <w:szCs w:val="24"/>
          <w:lang w:eastAsia="ru-RU"/>
        </w:rPr>
        <w:t xml:space="preserve"> Выполнение действий предложенных на предыдущих занятиях и </w:t>
      </w:r>
      <w:r w:rsidR="003E35D9" w:rsidRPr="006B460E">
        <w:rPr>
          <w:rFonts w:ascii="Times New Roman" w:eastAsia="Calibri" w:hAnsi="Times New Roman" w:cs="Times New Roman"/>
          <w:sz w:val="24"/>
          <w:szCs w:val="24"/>
        </w:rPr>
        <w:t>заселение друзей-человечков в верхнюю часть планеты волшебства</w:t>
      </w:r>
    </w:p>
    <w:p w:rsidR="003E35D9" w:rsidRPr="006B460E" w:rsidRDefault="003E35D9" w:rsidP="0091048C">
      <w:pPr>
        <w:pStyle w:val="af3"/>
        <w:spacing w:line="276" w:lineRule="auto"/>
        <w:ind w:firstLine="708"/>
        <w:jc w:val="both"/>
        <w:rPr>
          <w:rFonts w:ascii="Times New Roman" w:hAnsi="Times New Roman"/>
          <w:sz w:val="24"/>
          <w:szCs w:val="24"/>
          <w:shd w:val="clear" w:color="auto" w:fill="FFFFFF"/>
          <w:lang w:eastAsia="ru-RU"/>
        </w:rPr>
      </w:pPr>
      <w:r w:rsidRPr="006B460E">
        <w:rPr>
          <w:rFonts w:ascii="Times New Roman" w:eastAsia="Times New Roman" w:hAnsi="Times New Roman"/>
          <w:i/>
          <w:iCs/>
          <w:sz w:val="24"/>
          <w:szCs w:val="24"/>
          <w:lang w:eastAsia="ru-RU"/>
        </w:rPr>
        <w:t>Ритуал приветствия</w:t>
      </w:r>
      <w:r w:rsidRPr="006B460E">
        <w:rPr>
          <w:rFonts w:ascii="Times New Roman" w:hAnsi="Times New Roman"/>
          <w:sz w:val="24"/>
          <w:szCs w:val="24"/>
          <w:shd w:val="clear" w:color="auto" w:fill="FFFFFF"/>
          <w:lang w:eastAsia="ru-RU"/>
        </w:rPr>
        <w:t xml:space="preserve"> </w:t>
      </w:r>
    </w:p>
    <w:p w:rsidR="003E35D9" w:rsidRPr="006B460E" w:rsidRDefault="003E35D9" w:rsidP="0091048C">
      <w:pPr>
        <w:pStyle w:val="af3"/>
        <w:spacing w:line="276" w:lineRule="auto"/>
        <w:jc w:val="both"/>
        <w:rPr>
          <w:rFonts w:ascii="Times New Roman" w:hAnsi="Times New Roman"/>
          <w:i/>
          <w:iCs/>
          <w:sz w:val="24"/>
          <w:szCs w:val="24"/>
        </w:rPr>
      </w:pPr>
      <w:r w:rsidRPr="006B460E">
        <w:rPr>
          <w:rFonts w:ascii="Times New Roman" w:hAnsi="Times New Roman"/>
          <w:iCs/>
          <w:sz w:val="24"/>
          <w:szCs w:val="24"/>
        </w:rPr>
        <w:t>Выполнение сигнала предложенного на предыдущих занятиях</w:t>
      </w:r>
      <w:r w:rsidRPr="006B460E">
        <w:rPr>
          <w:rFonts w:ascii="Times New Roman" w:hAnsi="Times New Roman"/>
          <w:i/>
          <w:iCs/>
          <w:sz w:val="24"/>
          <w:szCs w:val="24"/>
        </w:rPr>
        <w:t xml:space="preserve"> </w:t>
      </w:r>
      <w:r w:rsidRPr="006B460E">
        <w:rPr>
          <w:rFonts w:ascii="Times New Roman" w:hAnsi="Times New Roman"/>
          <w:sz w:val="24"/>
          <w:szCs w:val="24"/>
        </w:rPr>
        <w:t>«магическое заклинание».</w:t>
      </w:r>
    </w:p>
    <w:p w:rsidR="00C60EC8" w:rsidRPr="006B460E" w:rsidRDefault="00C60EC8" w:rsidP="0091048C">
      <w:pPr>
        <w:shd w:val="clear" w:color="auto" w:fill="FFFFFF"/>
        <w:suppressAutoHyphens/>
        <w:spacing w:after="0"/>
        <w:ind w:firstLine="708"/>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 xml:space="preserve">Психолог </w:t>
      </w:r>
      <w:r w:rsidR="005F095A" w:rsidRPr="006B460E">
        <w:rPr>
          <w:rFonts w:ascii="Times New Roman" w:eastAsia="Times New Roman" w:hAnsi="Times New Roman" w:cs="Times New Roman"/>
          <w:sz w:val="24"/>
          <w:szCs w:val="24"/>
          <w:lang w:eastAsia="ar-SA"/>
        </w:rPr>
        <w:t xml:space="preserve">вместе с Лунтиком </w:t>
      </w:r>
      <w:r w:rsidRPr="006B460E">
        <w:rPr>
          <w:rFonts w:ascii="Times New Roman" w:eastAsia="Times New Roman" w:hAnsi="Times New Roman" w:cs="Times New Roman"/>
          <w:sz w:val="24"/>
          <w:szCs w:val="24"/>
          <w:lang w:eastAsia="ar-SA"/>
        </w:rPr>
        <w:t>здоровается с ребятами и</w:t>
      </w:r>
      <w:r w:rsidR="005F095A" w:rsidRPr="006B460E">
        <w:rPr>
          <w:rFonts w:ascii="Times New Roman" w:eastAsia="Times New Roman" w:hAnsi="Times New Roman" w:cs="Times New Roman"/>
          <w:sz w:val="24"/>
          <w:szCs w:val="24"/>
          <w:lang w:eastAsia="ar-SA"/>
        </w:rPr>
        <w:t xml:space="preserve"> сообщает им, что сегодня Лунтик</w:t>
      </w:r>
      <w:r w:rsidRPr="006B460E">
        <w:rPr>
          <w:rFonts w:ascii="Times New Roman" w:eastAsia="Times New Roman" w:hAnsi="Times New Roman" w:cs="Times New Roman"/>
          <w:sz w:val="24"/>
          <w:szCs w:val="24"/>
          <w:lang w:eastAsia="ar-SA"/>
        </w:rPr>
        <w:t xml:space="preserve"> подготовил интересное путешествие.</w:t>
      </w:r>
    </w:p>
    <w:p w:rsidR="00C60EC8" w:rsidRPr="006B460E" w:rsidRDefault="00264E45" w:rsidP="0091048C">
      <w:pPr>
        <w:widowControl w:val="0"/>
        <w:suppressAutoHyphens/>
        <w:spacing w:after="0"/>
        <w:ind w:firstLine="709"/>
        <w:jc w:val="both"/>
        <w:rPr>
          <w:rFonts w:ascii="Times New Roman" w:eastAsia="SimSun" w:hAnsi="Times New Roman" w:cs="Times New Roman"/>
          <w:i/>
          <w:iCs/>
          <w:kern w:val="1"/>
          <w:sz w:val="24"/>
          <w:szCs w:val="24"/>
          <w:lang w:eastAsia="hi-IN" w:bidi="hi-IN"/>
        </w:rPr>
      </w:pPr>
      <w:r w:rsidRPr="006B460E">
        <w:rPr>
          <w:rFonts w:ascii="Times New Roman" w:eastAsia="SimSun" w:hAnsi="Times New Roman" w:cs="Times New Roman"/>
          <w:i/>
          <w:iCs/>
          <w:kern w:val="1"/>
          <w:sz w:val="24"/>
          <w:szCs w:val="24"/>
          <w:lang w:eastAsia="hi-IN" w:bidi="hi-IN"/>
        </w:rPr>
        <w:t>Разминка.</w:t>
      </w:r>
      <w:r w:rsidR="00B94D63" w:rsidRPr="006B460E">
        <w:rPr>
          <w:rFonts w:ascii="Times New Roman" w:eastAsia="SimSun" w:hAnsi="Times New Roman" w:cs="Times New Roman"/>
          <w:i/>
          <w:iCs/>
          <w:kern w:val="1"/>
          <w:sz w:val="24"/>
          <w:szCs w:val="24"/>
          <w:lang w:eastAsia="hi-IN" w:bidi="hi-IN"/>
        </w:rPr>
        <w:t xml:space="preserve"> </w:t>
      </w:r>
      <w:r w:rsidRPr="006B460E">
        <w:rPr>
          <w:rFonts w:ascii="Times New Roman" w:eastAsia="SimSun" w:hAnsi="Times New Roman" w:cs="Times New Roman"/>
          <w:i/>
          <w:iCs/>
          <w:kern w:val="1"/>
          <w:sz w:val="24"/>
          <w:szCs w:val="24"/>
          <w:lang w:eastAsia="hi-IN" w:bidi="hi-IN"/>
        </w:rPr>
        <w:t>Активизация деятельности</w:t>
      </w:r>
    </w:p>
    <w:p w:rsidR="00C60EC8" w:rsidRPr="006B460E" w:rsidRDefault="00C60EC8" w:rsidP="0091048C">
      <w:pPr>
        <w:widowControl w:val="0"/>
        <w:suppressAutoHyphens/>
        <w:spacing w:after="0"/>
        <w:ind w:firstLine="709"/>
        <w:jc w:val="both"/>
        <w:rPr>
          <w:rFonts w:ascii="Times New Roman" w:eastAsia="SimSun" w:hAnsi="Times New Roman" w:cs="Times New Roman"/>
          <w:i/>
          <w:iCs/>
          <w:kern w:val="1"/>
          <w:sz w:val="24"/>
          <w:szCs w:val="24"/>
          <w:lang w:eastAsia="hi-IN" w:bidi="hi-IN"/>
        </w:rPr>
      </w:pPr>
      <w:r w:rsidRPr="006B460E">
        <w:rPr>
          <w:rFonts w:ascii="Times New Roman" w:eastAsia="SimSun" w:hAnsi="Times New Roman" w:cs="Times New Roman"/>
          <w:i/>
          <w:iCs/>
          <w:kern w:val="1"/>
          <w:sz w:val="24"/>
          <w:szCs w:val="24"/>
          <w:lang w:eastAsia="hi-IN" w:bidi="hi-IN"/>
        </w:rPr>
        <w:t>Дыхательные упражнения:</w:t>
      </w:r>
    </w:p>
    <w:p w:rsidR="00C60EC8" w:rsidRPr="006B460E" w:rsidRDefault="00C60EC8" w:rsidP="0091048C">
      <w:pPr>
        <w:widowControl w:val="0"/>
        <w:suppressAutoHyphens/>
        <w:spacing w:after="0"/>
        <w:ind w:firstLine="709"/>
        <w:jc w:val="both"/>
        <w:rPr>
          <w:rFonts w:ascii="Times New Roman" w:eastAsia="SimSun" w:hAnsi="Times New Roman" w:cs="Times New Roman"/>
          <w:i/>
          <w:kern w:val="1"/>
          <w:sz w:val="24"/>
          <w:szCs w:val="24"/>
          <w:lang w:eastAsia="hi-IN" w:bidi="hi-IN"/>
        </w:rPr>
      </w:pPr>
      <w:r w:rsidRPr="006B460E">
        <w:rPr>
          <w:rFonts w:ascii="Times New Roman" w:eastAsia="SimSun" w:hAnsi="Times New Roman" w:cs="Times New Roman"/>
          <w:i/>
          <w:kern w:val="1"/>
          <w:sz w:val="24"/>
          <w:szCs w:val="24"/>
          <w:lang w:eastAsia="hi-IN" w:bidi="hi-IN"/>
        </w:rPr>
        <w:t>«Подуем на ленточки»</w:t>
      </w:r>
    </w:p>
    <w:p w:rsidR="00C60EC8" w:rsidRPr="006B460E" w:rsidRDefault="00C60EC8" w:rsidP="0091048C">
      <w:pPr>
        <w:widowControl w:val="0"/>
        <w:suppressAutoHyphens/>
        <w:spacing w:after="0"/>
        <w:ind w:firstLine="709"/>
        <w:jc w:val="both"/>
        <w:rPr>
          <w:rFonts w:ascii="Times New Roman" w:eastAsia="SimSun" w:hAnsi="Times New Roman" w:cs="Times New Roman"/>
          <w:bCs/>
          <w:kern w:val="1"/>
          <w:sz w:val="24"/>
          <w:szCs w:val="24"/>
          <w:lang w:eastAsia="hi-IN" w:bidi="hi-IN"/>
        </w:rPr>
      </w:pPr>
      <w:r w:rsidRPr="006B460E">
        <w:rPr>
          <w:rFonts w:ascii="Times New Roman" w:eastAsia="SimSun" w:hAnsi="Times New Roman" w:cs="Times New Roman"/>
          <w:bCs/>
          <w:kern w:val="1"/>
          <w:sz w:val="24"/>
          <w:szCs w:val="24"/>
          <w:lang w:eastAsia="hi-IN" w:bidi="hi-IN"/>
        </w:rPr>
        <w:lastRenderedPageBreak/>
        <w:t xml:space="preserve">Дети </w:t>
      </w:r>
      <w:r w:rsidR="007D6133" w:rsidRPr="006B460E">
        <w:rPr>
          <w:rFonts w:ascii="Times New Roman" w:eastAsia="SimSun" w:hAnsi="Times New Roman" w:cs="Times New Roman"/>
          <w:bCs/>
          <w:kern w:val="1"/>
          <w:sz w:val="24"/>
          <w:szCs w:val="24"/>
          <w:lang w:eastAsia="hi-IN" w:bidi="hi-IN"/>
        </w:rPr>
        <w:t xml:space="preserve">и Лунтик </w:t>
      </w:r>
      <w:r w:rsidRPr="006B460E">
        <w:rPr>
          <w:rFonts w:ascii="Times New Roman" w:eastAsia="SimSun" w:hAnsi="Times New Roman" w:cs="Times New Roman"/>
          <w:bCs/>
          <w:kern w:val="1"/>
          <w:sz w:val="24"/>
          <w:szCs w:val="24"/>
          <w:lang w:eastAsia="hi-IN" w:bidi="hi-IN"/>
        </w:rPr>
        <w:t>проходят сквозь «сухой душ», после каждый из них с разных сторон дует на ленты.</w:t>
      </w:r>
    </w:p>
    <w:p w:rsidR="00C60EC8" w:rsidRPr="006B460E" w:rsidRDefault="00C60EC8" w:rsidP="0091048C">
      <w:pPr>
        <w:widowControl w:val="0"/>
        <w:suppressAutoHyphens/>
        <w:spacing w:after="0"/>
        <w:ind w:firstLine="709"/>
        <w:jc w:val="both"/>
        <w:rPr>
          <w:rFonts w:ascii="Times New Roman" w:eastAsia="SimSun" w:hAnsi="Times New Roman" w:cs="Times New Roman"/>
          <w:bCs/>
          <w:i/>
          <w:iCs/>
          <w:kern w:val="1"/>
          <w:sz w:val="24"/>
          <w:szCs w:val="24"/>
          <w:lang w:eastAsia="hi-IN" w:bidi="hi-IN"/>
        </w:rPr>
      </w:pPr>
      <w:r w:rsidRPr="006B460E">
        <w:rPr>
          <w:rFonts w:ascii="Times New Roman" w:eastAsia="SimSun" w:hAnsi="Times New Roman" w:cs="Times New Roman"/>
          <w:bCs/>
          <w:i/>
          <w:iCs/>
          <w:kern w:val="1"/>
          <w:sz w:val="24"/>
          <w:szCs w:val="24"/>
          <w:lang w:eastAsia="hi-IN" w:bidi="hi-IN"/>
        </w:rPr>
        <w:t>«Ветер и ветерок».</w:t>
      </w:r>
    </w:p>
    <w:p w:rsidR="00C60EC8" w:rsidRPr="006B460E" w:rsidRDefault="00C60EC8" w:rsidP="0091048C">
      <w:pPr>
        <w:widowControl w:val="0"/>
        <w:suppressAutoHyphens/>
        <w:spacing w:after="0"/>
        <w:ind w:firstLine="709"/>
        <w:jc w:val="both"/>
        <w:rPr>
          <w:rFonts w:ascii="Times New Roman" w:eastAsia="SimSun" w:hAnsi="Times New Roman" w:cs="Times New Roman"/>
          <w:kern w:val="1"/>
          <w:sz w:val="24"/>
          <w:szCs w:val="24"/>
          <w:lang w:eastAsia="hi-IN" w:bidi="hi-IN"/>
        </w:rPr>
      </w:pPr>
      <w:r w:rsidRPr="006B460E">
        <w:rPr>
          <w:rFonts w:ascii="Times New Roman" w:eastAsia="SimSun" w:hAnsi="Times New Roman" w:cs="Times New Roman"/>
          <w:kern w:val="1"/>
          <w:sz w:val="24"/>
          <w:szCs w:val="24"/>
          <w:lang w:eastAsia="hi-IN" w:bidi="hi-IN"/>
        </w:rPr>
        <w:t>Упражнение выполняется с использованием возможностей жестов в дыхательной деятельности. Дети имитируют руками порывы ветра и сопровождают их выдохом. «Ветерок» - спокойный выдох, плавные движения руками. «Ветер» - сильный порывистый выдох, резкие движения руками.</w:t>
      </w:r>
    </w:p>
    <w:p w:rsidR="00C60EC8" w:rsidRPr="006B460E" w:rsidRDefault="00C60EC8" w:rsidP="0091048C">
      <w:pPr>
        <w:widowControl w:val="0"/>
        <w:suppressAutoHyphens/>
        <w:spacing w:after="0"/>
        <w:ind w:firstLine="709"/>
        <w:jc w:val="both"/>
        <w:rPr>
          <w:rFonts w:ascii="Times New Roman" w:eastAsia="SimSun" w:hAnsi="Times New Roman" w:cs="Times New Roman"/>
          <w:i/>
          <w:iCs/>
          <w:kern w:val="1"/>
          <w:sz w:val="24"/>
          <w:szCs w:val="24"/>
          <w:lang w:eastAsia="hi-IN" w:bidi="hi-IN"/>
        </w:rPr>
      </w:pPr>
      <w:r w:rsidRPr="006B460E">
        <w:rPr>
          <w:rFonts w:ascii="Times New Roman" w:eastAsia="SimSun" w:hAnsi="Times New Roman" w:cs="Times New Roman"/>
          <w:i/>
          <w:iCs/>
          <w:kern w:val="1"/>
          <w:sz w:val="24"/>
          <w:szCs w:val="24"/>
          <w:lang w:eastAsia="hi-IN" w:bidi="hi-IN"/>
        </w:rPr>
        <w:t>Глазодвигательные упражнения.</w:t>
      </w:r>
    </w:p>
    <w:p w:rsidR="00C60EC8" w:rsidRPr="006B460E" w:rsidRDefault="00C60EC8" w:rsidP="0091048C">
      <w:pPr>
        <w:keepNext/>
        <w:suppressAutoHyphens/>
        <w:spacing w:after="0"/>
        <w:ind w:firstLine="709"/>
        <w:jc w:val="both"/>
        <w:outlineLvl w:val="3"/>
        <w:rPr>
          <w:rFonts w:ascii="Times New Roman" w:eastAsia="Times New Roman" w:hAnsi="Times New Roman" w:cs="Times New Roman"/>
          <w:bCs/>
          <w:i/>
          <w:sz w:val="24"/>
          <w:szCs w:val="24"/>
          <w:lang w:eastAsia="ar-SA"/>
        </w:rPr>
      </w:pPr>
      <w:r w:rsidRPr="006B460E">
        <w:rPr>
          <w:rFonts w:ascii="Times New Roman" w:eastAsia="Times New Roman" w:hAnsi="Times New Roman" w:cs="Times New Roman"/>
          <w:bCs/>
          <w:i/>
          <w:sz w:val="24"/>
          <w:szCs w:val="24"/>
          <w:lang w:eastAsia="ar-SA"/>
        </w:rPr>
        <w:t>«Моргание»</w:t>
      </w:r>
    </w:p>
    <w:p w:rsidR="00C60EC8" w:rsidRPr="006B460E" w:rsidRDefault="00C60EC8" w:rsidP="0091048C">
      <w:pPr>
        <w:keepNext/>
        <w:suppressAutoHyphens/>
        <w:spacing w:after="0"/>
        <w:ind w:firstLine="709"/>
        <w:jc w:val="both"/>
        <w:outlineLvl w:val="3"/>
        <w:rPr>
          <w:rFonts w:ascii="Times New Roman" w:eastAsia="Times New Roman" w:hAnsi="Times New Roman" w:cs="Times New Roman"/>
          <w:bCs/>
          <w:sz w:val="24"/>
          <w:szCs w:val="24"/>
          <w:lang w:eastAsia="ar-SA"/>
        </w:rPr>
      </w:pPr>
      <w:r w:rsidRPr="006B460E">
        <w:rPr>
          <w:rFonts w:ascii="Times New Roman" w:eastAsia="Times New Roman" w:hAnsi="Times New Roman" w:cs="Times New Roman"/>
          <w:bCs/>
          <w:sz w:val="24"/>
          <w:szCs w:val="24"/>
          <w:lang w:eastAsia="ar-SA"/>
        </w:rPr>
        <w:t xml:space="preserve">Дети принимают любую устойчивую позу (сидя, спину и голову держат прямо). По команде психолога начинают быстро сжимать и разжимать веки (моргать). Упражнение выполняется от 15 до 60 секунд. Затем глаза расслабляются. </w:t>
      </w:r>
    </w:p>
    <w:p w:rsidR="00C60EC8" w:rsidRPr="006B460E" w:rsidRDefault="00C60EC8" w:rsidP="0091048C">
      <w:pPr>
        <w:keepNext/>
        <w:suppressAutoHyphens/>
        <w:spacing w:after="0"/>
        <w:ind w:firstLine="709"/>
        <w:jc w:val="both"/>
        <w:outlineLvl w:val="3"/>
        <w:rPr>
          <w:rFonts w:ascii="Times New Roman" w:eastAsia="Times New Roman" w:hAnsi="Times New Roman" w:cs="Times New Roman"/>
          <w:bCs/>
          <w:i/>
          <w:iCs/>
          <w:sz w:val="24"/>
          <w:szCs w:val="24"/>
          <w:lang w:eastAsia="ar-SA"/>
        </w:rPr>
      </w:pPr>
      <w:r w:rsidRPr="006B460E">
        <w:rPr>
          <w:rFonts w:ascii="Times New Roman" w:eastAsia="Times New Roman" w:hAnsi="Times New Roman" w:cs="Times New Roman"/>
          <w:bCs/>
          <w:i/>
          <w:iCs/>
          <w:sz w:val="24"/>
          <w:szCs w:val="24"/>
          <w:lang w:eastAsia="ar-SA"/>
        </w:rPr>
        <w:t>«Вращение глаз»</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Оставаясь в той же устойчивой позе, дети смотрят вверх и очень медленно переводить взор сначала по часовой стрелке, затем против часовой стрелки, описывая взглядом окружность максимального радиуса. Движения глаз должны быть плавными, без рывков. Голова все время остается неподвижной. </w:t>
      </w:r>
    </w:p>
    <w:p w:rsidR="00C60EC8" w:rsidRPr="006B460E" w:rsidRDefault="009B6052" w:rsidP="0091048C">
      <w:pPr>
        <w:spacing w:after="0"/>
        <w:ind w:firstLine="709"/>
        <w:jc w:val="both"/>
        <w:rPr>
          <w:rFonts w:ascii="Times New Roman" w:eastAsia="Times New Roman" w:hAnsi="Times New Roman" w:cs="Times New Roman"/>
          <w:i/>
          <w:iCs/>
          <w:sz w:val="24"/>
          <w:szCs w:val="24"/>
          <w:lang w:eastAsia="ru-RU"/>
        </w:rPr>
      </w:pPr>
      <w:r w:rsidRPr="006B460E">
        <w:rPr>
          <w:rFonts w:ascii="Times New Roman" w:eastAsia="Times New Roman" w:hAnsi="Times New Roman" w:cs="Times New Roman"/>
          <w:i/>
          <w:iCs/>
          <w:sz w:val="24"/>
          <w:szCs w:val="24"/>
          <w:lang w:eastAsia="ru-RU"/>
        </w:rPr>
        <w:t>Основная часть</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Психолог </w:t>
      </w:r>
      <w:r w:rsidR="00B20B6A" w:rsidRPr="006B460E">
        <w:rPr>
          <w:rFonts w:ascii="Times New Roman" w:eastAsia="Times New Roman" w:hAnsi="Times New Roman" w:cs="Times New Roman"/>
          <w:sz w:val="24"/>
          <w:szCs w:val="24"/>
          <w:lang w:eastAsia="ru-RU"/>
        </w:rPr>
        <w:t xml:space="preserve">(рядом находится Лунтик) </w:t>
      </w:r>
      <w:r w:rsidRPr="006B460E">
        <w:rPr>
          <w:rFonts w:ascii="Times New Roman" w:eastAsia="Times New Roman" w:hAnsi="Times New Roman" w:cs="Times New Roman"/>
          <w:sz w:val="24"/>
          <w:szCs w:val="24"/>
          <w:lang w:eastAsia="ru-RU"/>
        </w:rPr>
        <w:t>рассказывает детям сказку, демонстрирует действия сказочных персонажей, обращая внимание на последовательность цветов.</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Сказочная история «Цвета радуги» </w:t>
      </w:r>
    </w:p>
    <w:p w:rsidR="00C60EC8" w:rsidRPr="006B460E" w:rsidRDefault="00C60EC8" w:rsidP="0091048C">
      <w:pPr>
        <w:spacing w:after="0"/>
        <w:ind w:firstLine="709"/>
        <w:jc w:val="both"/>
        <w:rPr>
          <w:rFonts w:ascii="Times New Roman" w:eastAsia="Times New Roman" w:hAnsi="Times New Roman" w:cs="Times New Roman"/>
          <w:i/>
          <w:sz w:val="24"/>
          <w:szCs w:val="24"/>
          <w:lang w:eastAsia="ru-RU"/>
        </w:rPr>
      </w:pPr>
      <w:proofErr w:type="gramStart"/>
      <w:r w:rsidRPr="006B460E">
        <w:rPr>
          <w:rFonts w:ascii="Times New Roman" w:eastAsia="Times New Roman" w:hAnsi="Times New Roman" w:cs="Times New Roman"/>
          <w:i/>
          <w:sz w:val="24"/>
          <w:szCs w:val="24"/>
          <w:lang w:eastAsia="ru-RU"/>
        </w:rPr>
        <w:t>(авторы:</w:t>
      </w:r>
      <w:proofErr w:type="gramEnd"/>
      <w:r w:rsidRPr="006B460E">
        <w:rPr>
          <w:rFonts w:ascii="Times New Roman" w:eastAsia="Times New Roman" w:hAnsi="Times New Roman" w:cs="Times New Roman"/>
          <w:i/>
          <w:sz w:val="24"/>
          <w:szCs w:val="24"/>
          <w:lang w:eastAsia="ru-RU"/>
        </w:rPr>
        <w:t xml:space="preserve"> Паневина И.А., Лазарева Н.Н.)</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Жила-была разноцветная радуга. Она любила гулять по небу и всегда выходила гулять после дождя. Но однажды вышла на небо перед дождем, ей очень хотелось увидеть какой он – дождь. И вот пошел сильный дождь, радуга намокла и вдруг увидела, что ее яркие краски капают вместе с дождиком на землю, и стала радуга серой и некрасивой.</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Разрыдалась радуга, стала требовать, чтобы ей немедленно вернули ее красивые цвета. Радуга громко кричала на всех зверей, которых встречала. Сначала она увидела медведя: </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-Я хочу-у-у вернуть мои цвета, медведь, быстро помоги мне!</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Но медведь отвернулся и ушел. Тогда Радуга закричала на волка:</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 Волк, раскрась меня скорее! </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Но волк тоже убежал в лес. И так Радуга обращалась ко всем. Но лесные жители посмотрели на Радугу, и никто не захотел ей помочь.</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И мудрый Филин, сидевший на ветке, вдруг говорит Радуге:</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 Чтобы тебе помогли, нужно просто хорошо попросить. </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В это время веселый Зайчик вышел на лужайку полюбоваться радугой. Увидел он радугу и удивился:</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Ой, радуга, а что с тобой произошло? Почему ты стала серая?</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А Радуга как закричит:</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Да вот, противный дождик смыл мои краски. И хотела уже крикнуть: Быстро раскрась меня! Но вспомнила слова Филина и сказала спокойным голосом:</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Зайчик помоги мне, пожалуйста, вернуть мои краски.</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Зайчик согласился помочь. Взял он большую кисточку и стал искать, где можно найти подходящие цвета. Смотрит Зайчик, на полянке кто-то забыл корзинку с овощами и </w:t>
      </w:r>
      <w:r w:rsidRPr="006B460E">
        <w:rPr>
          <w:rFonts w:ascii="Times New Roman" w:eastAsia="Times New Roman" w:hAnsi="Times New Roman" w:cs="Times New Roman"/>
          <w:sz w:val="24"/>
          <w:szCs w:val="24"/>
          <w:lang w:eastAsia="ru-RU"/>
        </w:rPr>
        <w:lastRenderedPageBreak/>
        <w:t xml:space="preserve">фруктами. Увидел он красный помидор и взял у него немного красной краски, и закрасил первую полоску радуги. А потом взял немного оранжевой краски у сочного апельсина, и закрасил вторую полоску радуги. А желтую краску он </w:t>
      </w:r>
      <w:proofErr w:type="gramStart"/>
      <w:r w:rsidRPr="006B460E">
        <w:rPr>
          <w:rFonts w:ascii="Times New Roman" w:eastAsia="Times New Roman" w:hAnsi="Times New Roman" w:cs="Times New Roman"/>
          <w:sz w:val="24"/>
          <w:szCs w:val="24"/>
          <w:lang w:eastAsia="ru-RU"/>
        </w:rPr>
        <w:t>одолжил у лимона</w:t>
      </w:r>
      <w:proofErr w:type="gramEnd"/>
      <w:r w:rsidRPr="006B460E">
        <w:rPr>
          <w:rFonts w:ascii="Times New Roman" w:eastAsia="Times New Roman" w:hAnsi="Times New Roman" w:cs="Times New Roman"/>
          <w:sz w:val="24"/>
          <w:szCs w:val="24"/>
          <w:lang w:eastAsia="ru-RU"/>
        </w:rPr>
        <w:t>, и закрасил третью полоску. Зеленую взял у огурца, и закрасил четвертую полоску. Задумался Зайчик, где взять голубую краску, оглянулся по сторонам и увидел светлое чистое голубое небо, взял у него немного краски и закрасил пятую полоску. А синюю краску взял Зайчик у озера и закрасил шестую полоску. Осталась последняя седьмая полоска. Стал думать Зайчик, где найти фиолетовый цвет и вдруг видит, осталась в корзинке фиолетовая слива. Он обрадовался, взял немного фиолетовой краски и раскрасил последнюю полоску.</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Радуга вновь засияла своими чудесными красками, она сказала Зайчику:</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 - Большое спасибо, тебе, Зайчик, за то, что ты вернул мне мои краски.</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И тогда зайчик попросил Радугу:</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 - Радуга, выходи теперь всегда гулять только после дождя.</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И стала Радуга гулять только после дождя.</w:t>
      </w:r>
    </w:p>
    <w:p w:rsidR="00C60EC8" w:rsidRPr="006B460E" w:rsidRDefault="00C60EC8" w:rsidP="0091048C">
      <w:pPr>
        <w:spacing w:after="0"/>
        <w:ind w:firstLine="709"/>
        <w:jc w:val="both"/>
        <w:rPr>
          <w:rFonts w:ascii="Times New Roman" w:eastAsia="Times New Roman" w:hAnsi="Times New Roman" w:cs="Times New Roman"/>
          <w:i/>
          <w:iCs/>
          <w:sz w:val="24"/>
          <w:szCs w:val="24"/>
          <w:lang w:eastAsia="ru-RU"/>
        </w:rPr>
      </w:pPr>
      <w:r w:rsidRPr="006B460E">
        <w:rPr>
          <w:rFonts w:ascii="Times New Roman" w:eastAsia="Times New Roman" w:hAnsi="Times New Roman" w:cs="Times New Roman"/>
          <w:i/>
          <w:iCs/>
          <w:sz w:val="24"/>
          <w:szCs w:val="24"/>
          <w:lang w:eastAsia="ru-RU"/>
        </w:rPr>
        <w:t>Обсуждение сказки по вопросам:</w:t>
      </w:r>
    </w:p>
    <w:p w:rsidR="00C60EC8" w:rsidRPr="006B460E" w:rsidRDefault="00C60EC8" w:rsidP="00300C37">
      <w:pPr>
        <w:numPr>
          <w:ilvl w:val="0"/>
          <w:numId w:val="7"/>
        </w:numPr>
        <w:spacing w:after="0"/>
        <w:jc w:val="both"/>
        <w:rPr>
          <w:rFonts w:ascii="Times New Roman" w:eastAsia="Times New Roman" w:hAnsi="Times New Roman" w:cs="Times New Roman"/>
          <w:iCs/>
          <w:sz w:val="24"/>
          <w:szCs w:val="24"/>
          <w:lang w:eastAsia="ru-RU"/>
        </w:rPr>
      </w:pPr>
      <w:r w:rsidRPr="006B460E">
        <w:rPr>
          <w:rFonts w:ascii="Times New Roman" w:eastAsia="Times New Roman" w:hAnsi="Times New Roman" w:cs="Times New Roman"/>
          <w:iCs/>
          <w:sz w:val="24"/>
          <w:szCs w:val="24"/>
          <w:lang w:eastAsia="ru-RU"/>
        </w:rPr>
        <w:t>Что случилось с Радугой?</w:t>
      </w:r>
    </w:p>
    <w:p w:rsidR="00C60EC8" w:rsidRPr="006B460E" w:rsidRDefault="00C60EC8" w:rsidP="00300C37">
      <w:pPr>
        <w:numPr>
          <w:ilvl w:val="0"/>
          <w:numId w:val="7"/>
        </w:numPr>
        <w:spacing w:after="0"/>
        <w:jc w:val="both"/>
        <w:rPr>
          <w:rFonts w:ascii="Times New Roman" w:eastAsia="Times New Roman" w:hAnsi="Times New Roman" w:cs="Times New Roman"/>
          <w:iCs/>
          <w:sz w:val="24"/>
          <w:szCs w:val="24"/>
          <w:lang w:eastAsia="ru-RU"/>
        </w:rPr>
      </w:pPr>
      <w:r w:rsidRPr="006B460E">
        <w:rPr>
          <w:rFonts w:ascii="Times New Roman" w:eastAsia="Times New Roman" w:hAnsi="Times New Roman" w:cs="Times New Roman"/>
          <w:iCs/>
          <w:sz w:val="24"/>
          <w:szCs w:val="24"/>
          <w:lang w:eastAsia="ru-RU"/>
        </w:rPr>
        <w:t>Почему никто не захотел сначала помогать Радуге?</w:t>
      </w:r>
    </w:p>
    <w:p w:rsidR="00C60EC8" w:rsidRPr="006B460E" w:rsidRDefault="00C60EC8" w:rsidP="00300C37">
      <w:pPr>
        <w:numPr>
          <w:ilvl w:val="0"/>
          <w:numId w:val="7"/>
        </w:numPr>
        <w:spacing w:after="0"/>
        <w:jc w:val="both"/>
        <w:rPr>
          <w:rFonts w:ascii="Times New Roman" w:eastAsia="Times New Roman" w:hAnsi="Times New Roman" w:cs="Times New Roman"/>
          <w:iCs/>
          <w:sz w:val="24"/>
          <w:szCs w:val="24"/>
          <w:lang w:eastAsia="ru-RU"/>
        </w:rPr>
      </w:pPr>
      <w:r w:rsidRPr="006B460E">
        <w:rPr>
          <w:rFonts w:ascii="Times New Roman" w:eastAsia="Times New Roman" w:hAnsi="Times New Roman" w:cs="Times New Roman"/>
          <w:iCs/>
          <w:sz w:val="24"/>
          <w:szCs w:val="24"/>
          <w:lang w:eastAsia="ru-RU"/>
        </w:rPr>
        <w:t>Какого цвета полосы у Радуги?</w:t>
      </w:r>
    </w:p>
    <w:p w:rsidR="00C60EC8" w:rsidRPr="006B460E" w:rsidRDefault="00C60EC8" w:rsidP="00300C37">
      <w:pPr>
        <w:numPr>
          <w:ilvl w:val="0"/>
          <w:numId w:val="7"/>
        </w:numPr>
        <w:spacing w:after="0"/>
        <w:jc w:val="both"/>
        <w:rPr>
          <w:rFonts w:ascii="Times New Roman" w:eastAsia="Times New Roman" w:hAnsi="Times New Roman" w:cs="Times New Roman"/>
          <w:iCs/>
          <w:sz w:val="24"/>
          <w:szCs w:val="24"/>
          <w:lang w:eastAsia="ru-RU"/>
        </w:rPr>
      </w:pPr>
      <w:r w:rsidRPr="006B460E">
        <w:rPr>
          <w:rFonts w:ascii="Times New Roman" w:eastAsia="Times New Roman" w:hAnsi="Times New Roman" w:cs="Times New Roman"/>
          <w:iCs/>
          <w:sz w:val="24"/>
          <w:szCs w:val="24"/>
          <w:lang w:eastAsia="ru-RU"/>
        </w:rPr>
        <w:t>Чему учит детей сказка?</w:t>
      </w:r>
    </w:p>
    <w:p w:rsidR="00C60EC8" w:rsidRPr="006B460E" w:rsidRDefault="00C60EC8" w:rsidP="0091048C">
      <w:pPr>
        <w:shd w:val="clear" w:color="auto" w:fill="FFFFFF"/>
        <w:suppressAutoHyphens/>
        <w:spacing w:after="0"/>
        <w:ind w:firstLine="709"/>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Психолог сообщает, что в «Волшебной» комнате тоже живет своя радуга, которая дарит свои чудесные краски всем ребятам.</w:t>
      </w:r>
    </w:p>
    <w:p w:rsidR="00C60EC8" w:rsidRPr="006B460E" w:rsidRDefault="00C60EC8" w:rsidP="0091048C">
      <w:pPr>
        <w:shd w:val="clear" w:color="auto" w:fill="FFFFFF"/>
        <w:suppressAutoHyphens/>
        <w:spacing w:after="0"/>
        <w:ind w:firstLine="709"/>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 xml:space="preserve">Включается </w:t>
      </w:r>
      <w:r w:rsidRPr="006B460E">
        <w:rPr>
          <w:rFonts w:ascii="Times New Roman" w:eastAsia="Times New Roman" w:hAnsi="Times New Roman" w:cs="Times New Roman"/>
          <w:sz w:val="24"/>
          <w:szCs w:val="24"/>
          <w:lang w:eastAsia="ru-RU"/>
        </w:rPr>
        <w:t xml:space="preserve">проектор светоэффектов «Русская пирамида», </w:t>
      </w:r>
      <w:r w:rsidRPr="006B460E">
        <w:rPr>
          <w:rFonts w:ascii="Times New Roman" w:eastAsia="Times New Roman" w:hAnsi="Times New Roman" w:cs="Times New Roman"/>
          <w:sz w:val="24"/>
          <w:szCs w:val="24"/>
          <w:lang w:eastAsia="ar-SA"/>
        </w:rPr>
        <w:t>который образует цветовое пятно, похожее на радугу. Ребята любуются волшебными цветами, а затем собирают волшебные блики, движущиеся в пространстве сенсорной комнаты, и дарят их друг другу.</w:t>
      </w:r>
    </w:p>
    <w:p w:rsidR="00C60EC8" w:rsidRPr="006B460E" w:rsidRDefault="004458C3" w:rsidP="00300C37">
      <w:pPr>
        <w:numPr>
          <w:ilvl w:val="0"/>
          <w:numId w:val="1"/>
        </w:numPr>
        <w:shd w:val="clear" w:color="auto" w:fill="FFFFFF"/>
        <w:suppressAutoHyphens/>
        <w:spacing w:after="0"/>
        <w:ind w:firstLine="709"/>
        <w:jc w:val="both"/>
        <w:rPr>
          <w:rFonts w:ascii="Times New Roman" w:eastAsia="Times New Roman" w:hAnsi="Times New Roman" w:cs="Times New Roman"/>
          <w:i/>
          <w:sz w:val="24"/>
          <w:szCs w:val="24"/>
          <w:lang w:eastAsia="ar-SA"/>
        </w:rPr>
      </w:pPr>
      <w:r w:rsidRPr="006B460E">
        <w:rPr>
          <w:rFonts w:ascii="Times New Roman" w:eastAsia="Times New Roman" w:hAnsi="Times New Roman" w:cs="Times New Roman"/>
          <w:i/>
          <w:sz w:val="24"/>
          <w:szCs w:val="24"/>
          <w:lang w:eastAsia="ar-SA"/>
        </w:rPr>
        <w:t>Релаксационная часть</w:t>
      </w:r>
    </w:p>
    <w:p w:rsidR="00C60EC8" w:rsidRPr="006B460E" w:rsidRDefault="00C60EC8" w:rsidP="0091048C">
      <w:pPr>
        <w:shd w:val="clear" w:color="auto" w:fill="FFFFFF"/>
        <w:suppressAutoHyphens/>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ar-SA"/>
        </w:rPr>
        <w:t xml:space="preserve">Релаксация с использованием </w:t>
      </w:r>
      <w:r w:rsidRPr="006B460E">
        <w:rPr>
          <w:rFonts w:ascii="Times New Roman" w:eastAsia="Times New Roman" w:hAnsi="Times New Roman" w:cs="Times New Roman"/>
          <w:sz w:val="24"/>
          <w:szCs w:val="24"/>
          <w:lang w:eastAsia="ru-RU"/>
        </w:rPr>
        <w:t xml:space="preserve">пучка фиброоптических волокон с боковым свечением «Звёздный дождь». </w:t>
      </w:r>
    </w:p>
    <w:p w:rsidR="00C60EC8" w:rsidRPr="006B460E" w:rsidRDefault="00C60EC8" w:rsidP="0091048C">
      <w:pPr>
        <w:shd w:val="clear" w:color="auto" w:fill="FFFFFF"/>
        <w:suppressAutoHyphens/>
        <w:spacing w:after="0"/>
        <w:ind w:firstLine="709"/>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«Радужные цвета»</w:t>
      </w:r>
    </w:p>
    <w:p w:rsidR="00C60EC8" w:rsidRPr="006B460E" w:rsidRDefault="00C60EC8" w:rsidP="0091048C">
      <w:pPr>
        <w:shd w:val="clear" w:color="auto" w:fill="FFFFFF"/>
        <w:suppressAutoHyphens/>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ar-SA"/>
        </w:rPr>
        <w:t xml:space="preserve">Психолог </w:t>
      </w:r>
      <w:r w:rsidR="008742CC" w:rsidRPr="006B460E">
        <w:rPr>
          <w:rFonts w:ascii="Times New Roman" w:eastAsia="Times New Roman" w:hAnsi="Times New Roman" w:cs="Times New Roman"/>
          <w:sz w:val="24"/>
          <w:szCs w:val="24"/>
          <w:lang w:eastAsia="ar-SA"/>
        </w:rPr>
        <w:t xml:space="preserve">вместе с Лунтиком </w:t>
      </w:r>
      <w:r w:rsidRPr="006B460E">
        <w:rPr>
          <w:rFonts w:ascii="Times New Roman" w:eastAsia="Times New Roman" w:hAnsi="Times New Roman" w:cs="Times New Roman"/>
          <w:sz w:val="24"/>
          <w:szCs w:val="24"/>
          <w:lang w:eastAsia="ar-SA"/>
        </w:rPr>
        <w:t xml:space="preserve">включает </w:t>
      </w:r>
      <w:r w:rsidRPr="006B460E">
        <w:rPr>
          <w:rFonts w:ascii="Times New Roman" w:eastAsia="Times New Roman" w:hAnsi="Times New Roman" w:cs="Times New Roman"/>
          <w:sz w:val="24"/>
          <w:szCs w:val="24"/>
          <w:lang w:eastAsia="ru-RU"/>
        </w:rPr>
        <w:t>пучок фиброоптических волокон</w:t>
      </w:r>
      <w:r w:rsidRPr="006B460E">
        <w:rPr>
          <w:rFonts w:ascii="Times New Roman" w:eastAsia="Times New Roman" w:hAnsi="Times New Roman" w:cs="Times New Roman"/>
          <w:sz w:val="24"/>
          <w:szCs w:val="24"/>
          <w:lang w:eastAsia="ar-SA"/>
        </w:rPr>
        <w:t xml:space="preserve"> </w:t>
      </w:r>
      <w:r w:rsidRPr="006B460E">
        <w:rPr>
          <w:rFonts w:ascii="Times New Roman" w:eastAsia="Times New Roman" w:hAnsi="Times New Roman" w:cs="Times New Roman"/>
          <w:sz w:val="24"/>
          <w:szCs w:val="24"/>
          <w:lang w:eastAsia="ru-RU"/>
        </w:rPr>
        <w:t xml:space="preserve">«Звёздный дождь» </w:t>
      </w:r>
      <w:r w:rsidRPr="006B460E">
        <w:rPr>
          <w:rFonts w:ascii="Times New Roman" w:eastAsia="Times New Roman" w:hAnsi="Times New Roman" w:cs="Times New Roman"/>
          <w:sz w:val="24"/>
          <w:szCs w:val="24"/>
          <w:lang w:eastAsia="ar-SA"/>
        </w:rPr>
        <w:t>и спокойную расслабляющую музыку, дети свободно ложатся на маты.</w:t>
      </w:r>
    </w:p>
    <w:p w:rsidR="00C60EC8" w:rsidRPr="006B460E" w:rsidRDefault="00C60EC8" w:rsidP="0091048C">
      <w:pPr>
        <w:shd w:val="clear" w:color="auto" w:fill="FFFFFF"/>
        <w:suppressAutoHyphens/>
        <w:spacing w:after="0"/>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Психолог обращает внимание на меняющиеся цвета и говорит: «Ложитесь удобно, расслабьтесь, дышите ровно и глубоко. Представьте, что перед вашими глазами необычная радуга. Каждый ее цвет может подарить нам что-то хорошее.</w:t>
      </w:r>
    </w:p>
    <w:p w:rsidR="00C60EC8" w:rsidRPr="006B460E" w:rsidRDefault="00C60EC8" w:rsidP="0091048C">
      <w:pPr>
        <w:shd w:val="clear" w:color="auto" w:fill="FFFFFF"/>
        <w:suppressAutoHyphens/>
        <w:spacing w:after="0"/>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Голубой цвет может быть мягким и успокаивающим, как вода. Голубой приятно ласкает глаз в жару, он освежает тебя. Почувствуйте эту свежесть.</w:t>
      </w:r>
    </w:p>
    <w:p w:rsidR="00C60EC8" w:rsidRPr="006B460E" w:rsidRDefault="00C60EC8" w:rsidP="0091048C">
      <w:pPr>
        <w:shd w:val="clear" w:color="auto" w:fill="FFFFFF"/>
        <w:suppressAutoHyphens/>
        <w:spacing w:after="0"/>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 xml:space="preserve">Желтый цвет приносит нам радость, он согревает нас, как солнышко, он напоминает нам нежного пушистого цыпленка, и мы улыбаемся. </w:t>
      </w:r>
    </w:p>
    <w:p w:rsidR="00C60EC8" w:rsidRPr="006B460E" w:rsidRDefault="00C60EC8" w:rsidP="0091048C">
      <w:pPr>
        <w:shd w:val="clear" w:color="auto" w:fill="FFFFFF"/>
        <w:suppressAutoHyphens/>
        <w:spacing w:after="0"/>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Зеленый цвет мягкой травы и листьев, если мы чувствуем что нам грустно, зеленый цвет поможет почувствовать себя лучше.</w:t>
      </w:r>
    </w:p>
    <w:p w:rsidR="00C60EC8" w:rsidRPr="006B460E" w:rsidRDefault="00C60EC8" w:rsidP="0091048C">
      <w:pPr>
        <w:shd w:val="clear" w:color="auto" w:fill="FFFFFF"/>
        <w:suppressAutoHyphens/>
        <w:spacing w:after="0"/>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Красный цвет яркий и веселый, он заряжает нас энергией и дарит силы на целый день.</w:t>
      </w:r>
    </w:p>
    <w:p w:rsidR="00C60EC8" w:rsidRPr="006B460E" w:rsidRDefault="00C60EC8" w:rsidP="0091048C">
      <w:pPr>
        <w:shd w:val="clear" w:color="auto" w:fill="FFFFFF"/>
        <w:suppressAutoHyphens/>
        <w:spacing w:after="0"/>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Возьмите с собой подарки каждого цвета на весь день».</w:t>
      </w:r>
    </w:p>
    <w:p w:rsidR="002F7025" w:rsidRPr="006B460E" w:rsidRDefault="002F7025" w:rsidP="0091048C">
      <w:pPr>
        <w:shd w:val="clear" w:color="auto" w:fill="FFFFFF"/>
        <w:suppressAutoHyphens/>
        <w:spacing w:after="0"/>
        <w:ind w:firstLine="708"/>
        <w:jc w:val="both"/>
        <w:rPr>
          <w:rFonts w:ascii="Times New Roman" w:eastAsia="Times New Roman" w:hAnsi="Times New Roman" w:cs="Times New Roman"/>
          <w:i/>
          <w:sz w:val="24"/>
          <w:szCs w:val="24"/>
          <w:lang w:eastAsia="ru-RU"/>
        </w:rPr>
      </w:pPr>
      <w:r w:rsidRPr="006B460E">
        <w:rPr>
          <w:rFonts w:ascii="Times New Roman" w:hAnsi="Times New Roman" w:cs="Times New Roman"/>
          <w:bCs/>
          <w:i/>
          <w:sz w:val="24"/>
          <w:szCs w:val="24"/>
        </w:rPr>
        <w:t>Подведение итогов, рефлексия:</w:t>
      </w:r>
    </w:p>
    <w:p w:rsidR="00CA49A2" w:rsidRPr="006B460E" w:rsidRDefault="00CA49A2" w:rsidP="0091048C">
      <w:pPr>
        <w:pStyle w:val="af3"/>
        <w:spacing w:line="276" w:lineRule="auto"/>
        <w:jc w:val="both"/>
        <w:rPr>
          <w:rFonts w:ascii="Times New Roman" w:hAnsi="Times New Roman"/>
          <w:i/>
          <w:iCs/>
          <w:sz w:val="24"/>
          <w:szCs w:val="24"/>
        </w:rPr>
      </w:pPr>
      <w:r w:rsidRPr="006B460E">
        <w:rPr>
          <w:rFonts w:ascii="Times New Roman" w:hAnsi="Times New Roman"/>
          <w:iCs/>
          <w:sz w:val="24"/>
          <w:szCs w:val="24"/>
        </w:rPr>
        <w:t xml:space="preserve">Выполнение </w:t>
      </w:r>
      <w:r w:rsidR="00AB0B42" w:rsidRPr="006B460E">
        <w:rPr>
          <w:rFonts w:ascii="Times New Roman" w:hAnsi="Times New Roman"/>
          <w:iCs/>
          <w:sz w:val="24"/>
          <w:szCs w:val="24"/>
        </w:rPr>
        <w:t xml:space="preserve">сигнала </w:t>
      </w:r>
      <w:r w:rsidRPr="006B460E">
        <w:rPr>
          <w:rFonts w:ascii="Times New Roman" w:hAnsi="Times New Roman"/>
          <w:sz w:val="24"/>
          <w:szCs w:val="24"/>
        </w:rPr>
        <w:t>«магическое заклинание».</w:t>
      </w:r>
    </w:p>
    <w:p w:rsidR="00CA49A2" w:rsidRPr="006B460E" w:rsidRDefault="00252A86" w:rsidP="0091048C">
      <w:pPr>
        <w:pStyle w:val="c2"/>
        <w:spacing w:before="0" w:beforeAutospacing="0" w:after="0" w:afterAutospacing="0" w:line="276" w:lineRule="auto"/>
        <w:jc w:val="both"/>
        <w:rPr>
          <w:color w:val="000000"/>
        </w:rPr>
      </w:pPr>
      <w:r w:rsidRPr="006B460E">
        <w:rPr>
          <w:i/>
          <w:iCs/>
        </w:rPr>
        <w:lastRenderedPageBreak/>
        <w:t>Инструкция:</w:t>
      </w:r>
      <w:r w:rsidR="00160D83" w:rsidRPr="006B460E">
        <w:rPr>
          <w:i/>
          <w:iCs/>
        </w:rPr>
        <w:t xml:space="preserve"> </w:t>
      </w:r>
      <w:r w:rsidR="00CA49A2" w:rsidRPr="006B460E">
        <w:rPr>
          <w:iCs/>
        </w:rPr>
        <w:t xml:space="preserve">Ребята, </w:t>
      </w:r>
      <w:r w:rsidR="00CA49A2" w:rsidRPr="006B460E">
        <w:t xml:space="preserve">что больше всего понравилось на занятии? Как вы себя чувствуете? Какое настроение? Давайте каждый из вас выберет человечка с вашим настроением (ребёнок выбирает себе человечка по своему цветовому коду и с условным обозначением настроения). </w:t>
      </w:r>
      <w:r w:rsidR="00CA49A2" w:rsidRPr="006B460E">
        <w:rPr>
          <w:rFonts w:eastAsia="Calibri"/>
        </w:rPr>
        <w:t>Покажите мне на своих руках-индикаторах настроения, какое у вас настроение (дети показывают действием).</w:t>
      </w:r>
      <w:r w:rsidR="00CA49A2" w:rsidRPr="006B460E">
        <w:t xml:space="preserve"> А теперь, своих человечков заселим на нижнюю часть планеты волшебства </w:t>
      </w:r>
      <w:r w:rsidR="00CA49A2" w:rsidRPr="006B460E">
        <w:rPr>
          <w:rFonts w:eastAsia="Calibri"/>
        </w:rPr>
        <w:t>(</w:t>
      </w:r>
      <w:r w:rsidR="00CA49A2" w:rsidRPr="006B460E">
        <w:rPr>
          <w:color w:val="000000"/>
        </w:rPr>
        <w:t xml:space="preserve">каждый ребенок на планету прикрепляет </w:t>
      </w:r>
      <w:r w:rsidR="00CA49A2" w:rsidRPr="006B460E">
        <w:rPr>
          <w:rFonts w:eastAsia="Calibri"/>
        </w:rPr>
        <w:t>человечка</w:t>
      </w:r>
      <w:r w:rsidR="00CA49A2" w:rsidRPr="006B460E">
        <w:rPr>
          <w:color w:val="000000"/>
        </w:rPr>
        <w:t>, обозначающего его эмоциональное состояние).</w:t>
      </w:r>
    </w:p>
    <w:p w:rsidR="00C60EC8" w:rsidRPr="006B460E" w:rsidRDefault="00CA49A2" w:rsidP="00BB066B">
      <w:pPr>
        <w:pStyle w:val="af2"/>
        <w:suppressAutoHyphens/>
        <w:spacing w:after="0"/>
        <w:ind w:left="576"/>
        <w:jc w:val="both"/>
        <w:rPr>
          <w:rFonts w:ascii="Times New Roman" w:eastAsia="Times New Roman" w:hAnsi="Times New Roman"/>
          <w:i/>
          <w:iCs/>
          <w:sz w:val="24"/>
          <w:szCs w:val="24"/>
          <w:lang w:eastAsia="ru-RU"/>
        </w:rPr>
      </w:pPr>
      <w:r w:rsidRPr="006B460E">
        <w:rPr>
          <w:rFonts w:ascii="Times New Roman" w:eastAsia="Times New Roman" w:hAnsi="Times New Roman"/>
          <w:i/>
          <w:iCs/>
          <w:sz w:val="24"/>
          <w:szCs w:val="24"/>
          <w:lang w:eastAsia="ru-RU"/>
        </w:rPr>
        <w:t xml:space="preserve">Ритуал прощания. </w:t>
      </w:r>
    </w:p>
    <w:p w:rsidR="00C60EC8" w:rsidRPr="006B460E" w:rsidRDefault="00C60EC8" w:rsidP="0091048C">
      <w:pPr>
        <w:suppressAutoHyphens/>
        <w:spacing w:after="0"/>
        <w:ind w:left="1429"/>
        <w:jc w:val="center"/>
        <w:rPr>
          <w:rFonts w:ascii="Times New Roman" w:eastAsia="Times New Roman" w:hAnsi="Times New Roman" w:cs="Times New Roman"/>
          <w:iCs/>
          <w:sz w:val="24"/>
          <w:szCs w:val="24"/>
          <w:lang w:eastAsia="ru-RU"/>
        </w:rPr>
      </w:pPr>
      <w:r w:rsidRPr="006B460E">
        <w:rPr>
          <w:rFonts w:ascii="Times New Roman" w:eastAsia="Times New Roman" w:hAnsi="Times New Roman" w:cs="Times New Roman"/>
          <w:iCs/>
          <w:sz w:val="24"/>
          <w:szCs w:val="24"/>
          <w:lang w:eastAsia="ru-RU"/>
        </w:rPr>
        <w:t>3 – Слуховой блок</w:t>
      </w:r>
    </w:p>
    <w:p w:rsidR="00C60EC8" w:rsidRPr="006B460E" w:rsidRDefault="00F94667" w:rsidP="0091048C">
      <w:pPr>
        <w:spacing w:after="0"/>
        <w:ind w:firstLine="709"/>
        <w:jc w:val="center"/>
        <w:rPr>
          <w:rFonts w:ascii="Times New Roman" w:eastAsia="Times New Roman" w:hAnsi="Times New Roman" w:cs="Times New Roman"/>
          <w:b/>
          <w:iCs/>
          <w:sz w:val="24"/>
          <w:szCs w:val="24"/>
          <w:u w:val="single"/>
          <w:lang w:eastAsia="ru-RU"/>
        </w:rPr>
      </w:pPr>
      <w:r w:rsidRPr="006B460E">
        <w:rPr>
          <w:rFonts w:ascii="Times New Roman" w:eastAsia="Times New Roman" w:hAnsi="Times New Roman" w:cs="Times New Roman"/>
          <w:b/>
          <w:iCs/>
          <w:sz w:val="24"/>
          <w:szCs w:val="24"/>
          <w:u w:val="single"/>
          <w:lang w:eastAsia="ru-RU"/>
        </w:rPr>
        <w:t>Занятие №7</w:t>
      </w:r>
    </w:p>
    <w:p w:rsidR="00C60EC8" w:rsidRPr="006B460E" w:rsidRDefault="00C60EC8" w:rsidP="0091048C">
      <w:pPr>
        <w:spacing w:after="0"/>
        <w:ind w:firstLine="709"/>
        <w:jc w:val="both"/>
        <w:rPr>
          <w:rFonts w:ascii="Times New Roman" w:eastAsia="Times New Roman" w:hAnsi="Times New Roman" w:cs="Times New Roman"/>
          <w:iCs/>
          <w:sz w:val="24"/>
          <w:szCs w:val="24"/>
          <w:lang w:eastAsia="ru-RU"/>
        </w:rPr>
      </w:pPr>
      <w:r w:rsidRPr="006B460E">
        <w:rPr>
          <w:rFonts w:ascii="Times New Roman" w:eastAsia="Times New Roman" w:hAnsi="Times New Roman" w:cs="Times New Roman"/>
          <w:i/>
          <w:iCs/>
          <w:sz w:val="24"/>
          <w:szCs w:val="24"/>
          <w:lang w:eastAsia="ru-RU"/>
        </w:rPr>
        <w:t>Тема: «</w:t>
      </w:r>
      <w:r w:rsidRPr="006B460E">
        <w:rPr>
          <w:rFonts w:ascii="Times New Roman" w:eastAsia="Times New Roman" w:hAnsi="Times New Roman" w:cs="Times New Roman"/>
          <w:iCs/>
          <w:sz w:val="24"/>
          <w:szCs w:val="24"/>
          <w:lang w:eastAsia="ru-RU"/>
        </w:rPr>
        <w:t>Музыкальная шкатулка»</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i/>
          <w:sz w:val="24"/>
          <w:szCs w:val="24"/>
          <w:lang w:eastAsia="ru-RU"/>
        </w:rPr>
        <w:t>Цели</w:t>
      </w:r>
      <w:r w:rsidRPr="006B460E">
        <w:rPr>
          <w:rFonts w:ascii="Times New Roman" w:eastAsia="Times New Roman" w:hAnsi="Times New Roman" w:cs="Times New Roman"/>
          <w:sz w:val="24"/>
          <w:szCs w:val="24"/>
          <w:lang w:eastAsia="ru-RU"/>
        </w:rPr>
        <w:t>: развитие и коррекция зрительного и слухового восприятия детей, кинестетических ощущений, сенсомоторных навыков, снятие эмоционального и мышечного напряжения, развитие фантазии и творческих способностей, расширение активного словаря детей.</w:t>
      </w:r>
    </w:p>
    <w:p w:rsidR="00C60EC8" w:rsidRPr="006B460E" w:rsidRDefault="00C60EC8" w:rsidP="0091048C">
      <w:pPr>
        <w:spacing w:after="0"/>
        <w:ind w:firstLine="709"/>
        <w:jc w:val="both"/>
        <w:rPr>
          <w:rFonts w:ascii="Times New Roman" w:eastAsia="Times New Roman" w:hAnsi="Times New Roman" w:cs="Times New Roman"/>
          <w:spacing w:val="-7"/>
          <w:sz w:val="24"/>
          <w:szCs w:val="24"/>
          <w:lang w:eastAsia="ru-RU"/>
        </w:rPr>
      </w:pPr>
      <w:proofErr w:type="gramStart"/>
      <w:r w:rsidRPr="006B460E">
        <w:rPr>
          <w:rFonts w:ascii="Times New Roman" w:eastAsia="Times New Roman" w:hAnsi="Times New Roman" w:cs="Times New Roman"/>
          <w:i/>
          <w:sz w:val="24"/>
          <w:szCs w:val="24"/>
          <w:lang w:eastAsia="ru-RU"/>
        </w:rPr>
        <w:t>Используемое оборудование:</w:t>
      </w:r>
      <w:r w:rsidRPr="006B460E">
        <w:rPr>
          <w:rFonts w:ascii="Times New Roman" w:eastAsia="Times New Roman" w:hAnsi="Times New Roman" w:cs="Times New Roman"/>
          <w:spacing w:val="-7"/>
          <w:sz w:val="24"/>
          <w:szCs w:val="24"/>
          <w:lang w:eastAsia="ru-RU"/>
        </w:rPr>
        <w:t xml:space="preserve"> набор музыкальных игрушек (</w:t>
      </w:r>
      <w:r w:rsidRPr="006B460E">
        <w:rPr>
          <w:rFonts w:ascii="Times New Roman" w:eastAsia="Times New Roman" w:hAnsi="Times New Roman" w:cs="Times New Roman"/>
          <w:sz w:val="24"/>
          <w:szCs w:val="24"/>
          <w:lang w:eastAsia="ru-RU"/>
        </w:rPr>
        <w:t>маракасы, барабан, бубенцы, колокольчики, бубны, ксилофон, дудочка, детская шарманка и др.)</w:t>
      </w:r>
      <w:r w:rsidRPr="006B460E">
        <w:rPr>
          <w:rFonts w:ascii="Times New Roman" w:eastAsia="Times New Roman" w:hAnsi="Times New Roman" w:cs="Times New Roman"/>
          <w:spacing w:val="-7"/>
          <w:sz w:val="24"/>
          <w:szCs w:val="24"/>
          <w:lang w:eastAsia="ru-RU"/>
        </w:rPr>
        <w:t xml:space="preserve">, набор «Узнай звук», </w:t>
      </w:r>
      <w:r w:rsidRPr="006B460E">
        <w:rPr>
          <w:rFonts w:ascii="Times New Roman" w:eastAsia="Times New Roman" w:hAnsi="Times New Roman" w:cs="Times New Roman"/>
          <w:sz w:val="24"/>
          <w:szCs w:val="24"/>
          <w:lang w:eastAsia="ru-RU"/>
        </w:rPr>
        <w:t>подвесная система «Мелодичный звон» и набор подвесных стеклянных фигурок, массажёры</w:t>
      </w:r>
      <w:r w:rsidRPr="006B460E">
        <w:rPr>
          <w:rFonts w:ascii="Times New Roman" w:eastAsia="Times New Roman" w:hAnsi="Times New Roman" w:cs="Times New Roman"/>
          <w:spacing w:val="-7"/>
          <w:sz w:val="24"/>
          <w:szCs w:val="24"/>
          <w:lang w:eastAsia="ru-RU"/>
        </w:rPr>
        <w:t>.</w:t>
      </w:r>
      <w:proofErr w:type="gramEnd"/>
    </w:p>
    <w:p w:rsidR="0061526B" w:rsidRPr="006B460E" w:rsidRDefault="0061526B" w:rsidP="0091048C">
      <w:pPr>
        <w:pStyle w:val="af3"/>
        <w:spacing w:line="276" w:lineRule="auto"/>
        <w:jc w:val="both"/>
        <w:rPr>
          <w:rFonts w:ascii="Times New Roman" w:hAnsi="Times New Roman"/>
          <w:sz w:val="24"/>
          <w:szCs w:val="24"/>
        </w:rPr>
      </w:pPr>
      <w:r w:rsidRPr="006B460E">
        <w:rPr>
          <w:rFonts w:ascii="Times New Roman" w:hAnsi="Times New Roman"/>
          <w:sz w:val="24"/>
          <w:szCs w:val="24"/>
        </w:rPr>
        <w:t>Упражнение «индикаторы настроения».</w:t>
      </w:r>
    </w:p>
    <w:p w:rsidR="0061526B" w:rsidRPr="006B460E" w:rsidRDefault="0061526B" w:rsidP="0091048C">
      <w:pPr>
        <w:pStyle w:val="af3"/>
        <w:spacing w:line="276" w:lineRule="auto"/>
        <w:jc w:val="both"/>
        <w:rPr>
          <w:rFonts w:ascii="Times New Roman" w:hAnsi="Times New Roman"/>
          <w:sz w:val="24"/>
          <w:szCs w:val="24"/>
        </w:rPr>
      </w:pPr>
      <w:r w:rsidRPr="006B460E">
        <w:rPr>
          <w:rFonts w:ascii="Times New Roman" w:hAnsi="Times New Roman"/>
          <w:sz w:val="24"/>
          <w:szCs w:val="24"/>
        </w:rPr>
        <w:t>Цель: выявление настроения детей в начале и в конце занятия, настрой на положительную атмосферу на занятии.</w:t>
      </w:r>
    </w:p>
    <w:p w:rsidR="00CA3DD2" w:rsidRPr="006B460E" w:rsidRDefault="0061526B" w:rsidP="0091048C">
      <w:pPr>
        <w:pStyle w:val="af3"/>
        <w:spacing w:line="276" w:lineRule="auto"/>
        <w:jc w:val="both"/>
        <w:rPr>
          <w:rFonts w:ascii="Times New Roman" w:eastAsia="Times New Roman" w:hAnsi="Times New Roman"/>
          <w:color w:val="000000"/>
          <w:sz w:val="24"/>
          <w:szCs w:val="24"/>
          <w:lang w:eastAsia="ru-RU"/>
        </w:rPr>
      </w:pPr>
      <w:r w:rsidRPr="006B460E">
        <w:rPr>
          <w:rFonts w:ascii="Times New Roman" w:eastAsia="Times New Roman" w:hAnsi="Times New Roman"/>
          <w:b/>
          <w:bCs/>
          <w:color w:val="000000"/>
          <w:sz w:val="24"/>
          <w:szCs w:val="24"/>
          <w:lang w:eastAsia="ru-RU"/>
        </w:rPr>
        <w:t>Материал</w:t>
      </w:r>
      <w:r w:rsidRPr="006B460E">
        <w:rPr>
          <w:rFonts w:ascii="Times New Roman" w:eastAsia="Times New Roman" w:hAnsi="Times New Roman"/>
          <w:color w:val="000000"/>
          <w:sz w:val="24"/>
          <w:szCs w:val="24"/>
          <w:lang w:eastAsia="ru-RU"/>
        </w:rPr>
        <w:t>: магнитная доска, цветные жетоны с человечками с условным</w:t>
      </w:r>
      <w:r w:rsidR="00103F2B" w:rsidRPr="006B460E">
        <w:rPr>
          <w:rFonts w:ascii="Times New Roman" w:eastAsia="Times New Roman" w:hAnsi="Times New Roman"/>
          <w:color w:val="000000"/>
          <w:sz w:val="24"/>
          <w:szCs w:val="24"/>
          <w:lang w:eastAsia="ru-RU"/>
        </w:rPr>
        <w:t>и обозначениями, макет планеты.</w:t>
      </w:r>
    </w:p>
    <w:p w:rsidR="00CA3DD2" w:rsidRPr="006B460E" w:rsidRDefault="00CA3DD2" w:rsidP="0091048C">
      <w:pPr>
        <w:spacing w:after="0"/>
        <w:jc w:val="center"/>
        <w:rPr>
          <w:rFonts w:ascii="Times New Roman" w:eastAsia="Times New Roman" w:hAnsi="Times New Roman" w:cs="Times New Roman"/>
          <w:b/>
          <w:i/>
          <w:sz w:val="24"/>
          <w:szCs w:val="24"/>
          <w:lang w:eastAsia="ru-RU"/>
        </w:rPr>
      </w:pPr>
      <w:r w:rsidRPr="006B460E">
        <w:rPr>
          <w:rFonts w:ascii="Times New Roman" w:eastAsia="Times New Roman" w:hAnsi="Times New Roman" w:cs="Times New Roman"/>
          <w:b/>
          <w:i/>
          <w:color w:val="000000"/>
          <w:sz w:val="24"/>
          <w:szCs w:val="24"/>
          <w:lang w:eastAsia="ru-RU"/>
        </w:rPr>
        <w:t>Ход занятия:</w:t>
      </w:r>
    </w:p>
    <w:p w:rsidR="00CB2419" w:rsidRPr="006B460E" w:rsidRDefault="00CA3DD2" w:rsidP="0091048C">
      <w:pPr>
        <w:shd w:val="clear" w:color="auto" w:fill="FFFFFF"/>
        <w:suppressAutoHyphens/>
        <w:spacing w:after="0"/>
        <w:jc w:val="both"/>
        <w:rPr>
          <w:rFonts w:ascii="Times New Roman" w:eastAsia="Times New Roman" w:hAnsi="Times New Roman" w:cs="Times New Roman"/>
          <w:i/>
          <w:color w:val="000000"/>
          <w:sz w:val="24"/>
          <w:szCs w:val="24"/>
          <w:lang w:eastAsia="ru-RU"/>
        </w:rPr>
      </w:pPr>
      <w:r w:rsidRPr="006B460E">
        <w:rPr>
          <w:rFonts w:ascii="Times New Roman" w:eastAsia="Times New Roman" w:hAnsi="Times New Roman" w:cs="Times New Roman"/>
          <w:bCs/>
          <w:i/>
          <w:color w:val="000000"/>
          <w:sz w:val="24"/>
          <w:szCs w:val="24"/>
          <w:lang w:eastAsia="ru-RU"/>
        </w:rPr>
        <w:t>Рефлексия начала</w:t>
      </w:r>
      <w:r w:rsidRPr="006B460E">
        <w:rPr>
          <w:rFonts w:ascii="Times New Roman" w:eastAsia="Times New Roman" w:hAnsi="Times New Roman" w:cs="Times New Roman"/>
          <w:i/>
          <w:color w:val="000000"/>
          <w:sz w:val="24"/>
          <w:szCs w:val="24"/>
          <w:lang w:eastAsia="ru-RU"/>
        </w:rPr>
        <w:t>:</w:t>
      </w:r>
      <w:r w:rsidR="00CB2419" w:rsidRPr="006B460E">
        <w:rPr>
          <w:rFonts w:ascii="Times New Roman" w:eastAsia="Times New Roman" w:hAnsi="Times New Roman" w:cs="Times New Roman"/>
          <w:color w:val="000000"/>
          <w:sz w:val="24"/>
          <w:szCs w:val="24"/>
          <w:lang w:eastAsia="ru-RU"/>
        </w:rPr>
        <w:t xml:space="preserve"> Выполнение действий предложенных на предыдущих занятиях и </w:t>
      </w:r>
      <w:r w:rsidR="00CB2419" w:rsidRPr="006B460E">
        <w:rPr>
          <w:rFonts w:ascii="Times New Roman" w:eastAsia="Calibri" w:hAnsi="Times New Roman" w:cs="Times New Roman"/>
          <w:sz w:val="24"/>
          <w:szCs w:val="24"/>
        </w:rPr>
        <w:t>заселение друзей-человечков в верхнюю часть планеты волшебства</w:t>
      </w:r>
    </w:p>
    <w:p w:rsidR="00CB2419" w:rsidRPr="006B460E" w:rsidRDefault="00CB2419" w:rsidP="0091048C">
      <w:pPr>
        <w:pStyle w:val="af3"/>
        <w:spacing w:line="276" w:lineRule="auto"/>
        <w:ind w:firstLine="708"/>
        <w:jc w:val="both"/>
        <w:rPr>
          <w:rFonts w:ascii="Times New Roman" w:hAnsi="Times New Roman"/>
          <w:sz w:val="24"/>
          <w:szCs w:val="24"/>
          <w:shd w:val="clear" w:color="auto" w:fill="FFFFFF"/>
          <w:lang w:eastAsia="ru-RU"/>
        </w:rPr>
      </w:pPr>
      <w:r w:rsidRPr="006B460E">
        <w:rPr>
          <w:rFonts w:ascii="Times New Roman" w:eastAsia="Times New Roman" w:hAnsi="Times New Roman"/>
          <w:i/>
          <w:iCs/>
          <w:sz w:val="24"/>
          <w:szCs w:val="24"/>
          <w:lang w:eastAsia="ru-RU"/>
        </w:rPr>
        <w:t>Ритуал приветствия</w:t>
      </w:r>
      <w:r w:rsidRPr="006B460E">
        <w:rPr>
          <w:rFonts w:ascii="Times New Roman" w:hAnsi="Times New Roman"/>
          <w:sz w:val="24"/>
          <w:szCs w:val="24"/>
          <w:shd w:val="clear" w:color="auto" w:fill="FFFFFF"/>
          <w:lang w:eastAsia="ru-RU"/>
        </w:rPr>
        <w:t xml:space="preserve"> </w:t>
      </w:r>
    </w:p>
    <w:p w:rsidR="00CB2419" w:rsidRPr="006B460E" w:rsidRDefault="00CB2419" w:rsidP="0091048C">
      <w:pPr>
        <w:pStyle w:val="af3"/>
        <w:spacing w:line="276" w:lineRule="auto"/>
        <w:jc w:val="both"/>
        <w:rPr>
          <w:rFonts w:ascii="Times New Roman" w:hAnsi="Times New Roman"/>
          <w:i/>
          <w:iCs/>
          <w:sz w:val="24"/>
          <w:szCs w:val="24"/>
        </w:rPr>
      </w:pPr>
      <w:r w:rsidRPr="006B460E">
        <w:rPr>
          <w:rFonts w:ascii="Times New Roman" w:hAnsi="Times New Roman"/>
          <w:iCs/>
          <w:sz w:val="24"/>
          <w:szCs w:val="24"/>
        </w:rPr>
        <w:t>Выполнение сигнала предложенного на предыдущих занятиях</w:t>
      </w:r>
      <w:r w:rsidRPr="006B460E">
        <w:rPr>
          <w:rFonts w:ascii="Times New Roman" w:hAnsi="Times New Roman"/>
          <w:i/>
          <w:iCs/>
          <w:sz w:val="24"/>
          <w:szCs w:val="24"/>
        </w:rPr>
        <w:t xml:space="preserve"> </w:t>
      </w:r>
      <w:r w:rsidRPr="006B460E">
        <w:rPr>
          <w:rFonts w:ascii="Times New Roman" w:hAnsi="Times New Roman"/>
          <w:sz w:val="24"/>
          <w:szCs w:val="24"/>
        </w:rPr>
        <w:t>«магическое заклинание».</w:t>
      </w:r>
    </w:p>
    <w:p w:rsidR="00C60EC8" w:rsidRPr="006B460E" w:rsidRDefault="00C60EC8" w:rsidP="0091048C">
      <w:pPr>
        <w:spacing w:after="0"/>
        <w:ind w:firstLine="708"/>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Психолог здоро</w:t>
      </w:r>
      <w:r w:rsidR="00A04000" w:rsidRPr="006B460E">
        <w:rPr>
          <w:rFonts w:ascii="Times New Roman" w:eastAsia="Times New Roman" w:hAnsi="Times New Roman" w:cs="Times New Roman"/>
          <w:sz w:val="24"/>
          <w:szCs w:val="24"/>
          <w:lang w:eastAsia="ru-RU"/>
        </w:rPr>
        <w:t>вается с детьми вместе с Лунтиком</w:t>
      </w:r>
      <w:r w:rsidRPr="006B460E">
        <w:rPr>
          <w:rFonts w:ascii="Times New Roman" w:eastAsia="Times New Roman" w:hAnsi="Times New Roman" w:cs="Times New Roman"/>
          <w:sz w:val="24"/>
          <w:szCs w:val="24"/>
          <w:lang w:eastAsia="ru-RU"/>
        </w:rPr>
        <w:t xml:space="preserve">. Все вместе проходят к </w:t>
      </w:r>
      <w:r w:rsidRPr="006B460E">
        <w:rPr>
          <w:rFonts w:ascii="Times New Roman" w:eastAsia="Times New Roman" w:hAnsi="Times New Roman" w:cs="Times New Roman"/>
          <w:i/>
          <w:sz w:val="24"/>
          <w:szCs w:val="24"/>
          <w:lang w:eastAsia="ru-RU"/>
        </w:rPr>
        <w:t>подвесной системе «Мелодичный звон» и набору подвесных стеклянных фигурок,</w:t>
      </w:r>
      <w:r w:rsidRPr="006B460E">
        <w:rPr>
          <w:rFonts w:ascii="Times New Roman" w:eastAsia="Times New Roman" w:hAnsi="Times New Roman" w:cs="Times New Roman"/>
          <w:sz w:val="24"/>
          <w:szCs w:val="24"/>
          <w:lang w:eastAsia="ru-RU"/>
        </w:rPr>
        <w:t xml:space="preserve"> слушают звучание колокольчиков, дуют на систему. </w:t>
      </w:r>
    </w:p>
    <w:p w:rsidR="00C60EC8" w:rsidRPr="006B460E" w:rsidRDefault="00C101CF" w:rsidP="0091048C">
      <w:pPr>
        <w:spacing w:after="0"/>
        <w:ind w:firstLine="709"/>
        <w:jc w:val="both"/>
        <w:rPr>
          <w:rFonts w:ascii="Times New Roman" w:eastAsia="Times New Roman" w:hAnsi="Times New Roman" w:cs="Times New Roman"/>
          <w:i/>
          <w:iCs/>
          <w:sz w:val="24"/>
          <w:szCs w:val="24"/>
          <w:lang w:eastAsia="ru-RU"/>
        </w:rPr>
      </w:pPr>
      <w:r w:rsidRPr="006B460E">
        <w:rPr>
          <w:rFonts w:ascii="Times New Roman" w:eastAsia="Times New Roman" w:hAnsi="Times New Roman" w:cs="Times New Roman"/>
          <w:i/>
          <w:iCs/>
          <w:sz w:val="24"/>
          <w:szCs w:val="24"/>
          <w:lang w:eastAsia="ru-RU"/>
        </w:rPr>
        <w:t>Разминка. Активизация деятельности</w:t>
      </w:r>
    </w:p>
    <w:p w:rsidR="00C60EC8" w:rsidRPr="006B460E" w:rsidRDefault="00C60EC8" w:rsidP="0091048C">
      <w:pPr>
        <w:spacing w:after="0"/>
        <w:ind w:firstLine="709"/>
        <w:jc w:val="both"/>
        <w:rPr>
          <w:rFonts w:ascii="Times New Roman" w:eastAsia="Times New Roman" w:hAnsi="Times New Roman" w:cs="Times New Roman"/>
          <w:spacing w:val="-7"/>
          <w:sz w:val="24"/>
          <w:szCs w:val="24"/>
          <w:lang w:eastAsia="ru-RU"/>
        </w:rPr>
      </w:pPr>
      <w:r w:rsidRPr="006B460E">
        <w:rPr>
          <w:rFonts w:ascii="Times New Roman" w:eastAsia="Times New Roman" w:hAnsi="Times New Roman" w:cs="Times New Roman"/>
          <w:sz w:val="24"/>
          <w:szCs w:val="24"/>
          <w:lang w:eastAsia="ru-RU"/>
        </w:rPr>
        <w:t xml:space="preserve">Дети </w:t>
      </w:r>
      <w:r w:rsidRPr="006B460E">
        <w:rPr>
          <w:rFonts w:ascii="Times New Roman" w:eastAsia="Times New Roman" w:hAnsi="Times New Roman" w:cs="Times New Roman"/>
          <w:spacing w:val="-7"/>
          <w:sz w:val="24"/>
          <w:szCs w:val="24"/>
          <w:lang w:eastAsia="ru-RU"/>
        </w:rPr>
        <w:t xml:space="preserve">играют с </w:t>
      </w:r>
      <w:r w:rsidRPr="006B460E">
        <w:rPr>
          <w:rFonts w:ascii="Times New Roman" w:eastAsia="Times New Roman" w:hAnsi="Times New Roman" w:cs="Times New Roman"/>
          <w:i/>
          <w:spacing w:val="-7"/>
          <w:sz w:val="24"/>
          <w:szCs w:val="24"/>
          <w:lang w:eastAsia="ru-RU"/>
        </w:rPr>
        <w:t>набором «Узнай звук»,</w:t>
      </w:r>
      <w:r w:rsidRPr="006B460E">
        <w:rPr>
          <w:rFonts w:ascii="Times New Roman" w:eastAsia="Times New Roman" w:hAnsi="Times New Roman" w:cs="Times New Roman"/>
          <w:spacing w:val="-7"/>
          <w:sz w:val="24"/>
          <w:szCs w:val="24"/>
          <w:lang w:eastAsia="ru-RU"/>
        </w:rPr>
        <w:t xml:space="preserve"> слушают, как звучат одинаковые цилиндры, затем открывают их, рассматривают содержимое. Ребята с помощью психолога описывают звуки, которые слышат.</w:t>
      </w:r>
    </w:p>
    <w:p w:rsidR="00C60EC8" w:rsidRPr="006B460E" w:rsidRDefault="00C60EC8" w:rsidP="0091048C">
      <w:pPr>
        <w:spacing w:after="0"/>
        <w:ind w:firstLine="709"/>
        <w:jc w:val="both"/>
        <w:rPr>
          <w:rFonts w:ascii="Times New Roman" w:eastAsia="Times New Roman" w:hAnsi="Times New Roman" w:cs="Times New Roman"/>
          <w:i/>
          <w:iCs/>
          <w:sz w:val="24"/>
          <w:szCs w:val="24"/>
          <w:lang w:eastAsia="ru-RU"/>
        </w:rPr>
      </w:pPr>
      <w:r w:rsidRPr="006B460E">
        <w:rPr>
          <w:rFonts w:ascii="Times New Roman" w:eastAsia="Times New Roman" w:hAnsi="Times New Roman" w:cs="Times New Roman"/>
          <w:i/>
          <w:iCs/>
          <w:sz w:val="24"/>
          <w:szCs w:val="24"/>
          <w:lang w:eastAsia="ru-RU"/>
        </w:rPr>
        <w:t>Основная часть</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Психолог </w:t>
      </w:r>
      <w:r w:rsidR="00FF27D6" w:rsidRPr="006B460E">
        <w:rPr>
          <w:rFonts w:ascii="Times New Roman" w:eastAsia="Times New Roman" w:hAnsi="Times New Roman" w:cs="Times New Roman"/>
          <w:sz w:val="24"/>
          <w:szCs w:val="24"/>
          <w:lang w:eastAsia="ru-RU"/>
        </w:rPr>
        <w:t xml:space="preserve">вместе с Лунтиком </w:t>
      </w:r>
      <w:r w:rsidRPr="006B460E">
        <w:rPr>
          <w:rFonts w:ascii="Times New Roman" w:eastAsia="Times New Roman" w:hAnsi="Times New Roman" w:cs="Times New Roman"/>
          <w:sz w:val="24"/>
          <w:szCs w:val="24"/>
          <w:lang w:eastAsia="ru-RU"/>
        </w:rPr>
        <w:t xml:space="preserve">рассказывает ребятам о каждом предмете из </w:t>
      </w:r>
      <w:r w:rsidRPr="006B460E">
        <w:rPr>
          <w:rFonts w:ascii="Times New Roman" w:eastAsia="Times New Roman" w:hAnsi="Times New Roman" w:cs="Times New Roman"/>
          <w:i/>
          <w:sz w:val="24"/>
          <w:szCs w:val="24"/>
          <w:lang w:eastAsia="ru-RU"/>
        </w:rPr>
        <w:t xml:space="preserve">набора музыкальных игрушек, </w:t>
      </w:r>
      <w:r w:rsidRPr="006B460E">
        <w:rPr>
          <w:rFonts w:ascii="Times New Roman" w:eastAsia="Times New Roman" w:hAnsi="Times New Roman" w:cs="Times New Roman"/>
          <w:sz w:val="24"/>
          <w:szCs w:val="24"/>
          <w:lang w:eastAsia="ru-RU"/>
        </w:rPr>
        <w:t>показывает, как пользоваться, чтобы игрушка зазвучала, объясняет, что звук может меняться (быть тихим, громким, звонким, глухим).</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Дети берут по одной музыкальной игрушке, играют на ней, описывают звуки, которые издает инструмент.</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Психолог раскладывает музыкальные игрушки по периметру помещения. Ребята переходят от одной игрушки к другой, играя на каждой по очереди. </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lastRenderedPageBreak/>
        <w:t>Психолог ставит ширму и убирает за нее все музыкальные игрушки. Дети садятся по другую сторону от ширмы. Психолог начинает производить звуки разными музыкальными игрушками поочередно, дети, не видя игрушки, на слух определяют их названия.</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После этого набор убирается и проводится обсуждение.</w:t>
      </w:r>
    </w:p>
    <w:p w:rsidR="00C60EC8" w:rsidRPr="006B460E" w:rsidRDefault="00C60EC8" w:rsidP="0091048C">
      <w:pPr>
        <w:spacing w:after="0"/>
        <w:ind w:firstLine="709"/>
        <w:jc w:val="both"/>
        <w:rPr>
          <w:rFonts w:ascii="Times New Roman" w:eastAsia="Times New Roman" w:hAnsi="Times New Roman" w:cs="Times New Roman"/>
          <w:i/>
          <w:iCs/>
          <w:sz w:val="24"/>
          <w:szCs w:val="24"/>
          <w:lang w:eastAsia="ru-RU"/>
        </w:rPr>
      </w:pPr>
      <w:r w:rsidRPr="006B460E">
        <w:rPr>
          <w:rFonts w:ascii="Times New Roman" w:eastAsia="Times New Roman" w:hAnsi="Times New Roman" w:cs="Times New Roman"/>
          <w:i/>
          <w:iCs/>
          <w:sz w:val="24"/>
          <w:szCs w:val="24"/>
          <w:lang w:eastAsia="ru-RU"/>
        </w:rPr>
        <w:t>Релаксационная часть</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Ребята выбирают любой </w:t>
      </w:r>
      <w:r w:rsidRPr="006B460E">
        <w:rPr>
          <w:rFonts w:ascii="Times New Roman" w:eastAsia="Times New Roman" w:hAnsi="Times New Roman" w:cs="Times New Roman"/>
          <w:i/>
          <w:sz w:val="24"/>
          <w:szCs w:val="24"/>
          <w:lang w:eastAsia="ru-RU"/>
        </w:rPr>
        <w:t xml:space="preserve">массажер </w:t>
      </w:r>
      <w:r w:rsidRPr="006B460E">
        <w:rPr>
          <w:rFonts w:ascii="Times New Roman" w:eastAsia="Times New Roman" w:hAnsi="Times New Roman" w:cs="Times New Roman"/>
          <w:sz w:val="24"/>
          <w:szCs w:val="24"/>
          <w:lang w:eastAsia="ru-RU"/>
        </w:rPr>
        <w:t>и под спокойную музыку делают себе массаж, повторяя движения за психологом.</w:t>
      </w:r>
    </w:p>
    <w:p w:rsidR="00437B64" w:rsidRPr="006B460E" w:rsidRDefault="00437B64" w:rsidP="0091048C">
      <w:pPr>
        <w:shd w:val="clear" w:color="auto" w:fill="FFFFFF"/>
        <w:suppressAutoHyphens/>
        <w:spacing w:after="0"/>
        <w:ind w:firstLine="708"/>
        <w:jc w:val="both"/>
        <w:rPr>
          <w:rFonts w:ascii="Times New Roman" w:eastAsia="Times New Roman" w:hAnsi="Times New Roman" w:cs="Times New Roman"/>
          <w:i/>
          <w:sz w:val="24"/>
          <w:szCs w:val="24"/>
          <w:lang w:eastAsia="ru-RU"/>
        </w:rPr>
      </w:pPr>
      <w:r w:rsidRPr="006B460E">
        <w:rPr>
          <w:rFonts w:ascii="Times New Roman" w:hAnsi="Times New Roman" w:cs="Times New Roman"/>
          <w:bCs/>
          <w:i/>
          <w:sz w:val="24"/>
          <w:szCs w:val="24"/>
        </w:rPr>
        <w:t>Подведение итогов, рефлексия:</w:t>
      </w:r>
    </w:p>
    <w:p w:rsidR="000B765A" w:rsidRPr="006B460E" w:rsidRDefault="000B765A" w:rsidP="0091048C">
      <w:pPr>
        <w:pStyle w:val="af3"/>
        <w:spacing w:line="276" w:lineRule="auto"/>
        <w:jc w:val="both"/>
        <w:rPr>
          <w:rFonts w:ascii="Times New Roman" w:hAnsi="Times New Roman"/>
          <w:i/>
          <w:iCs/>
          <w:sz w:val="24"/>
          <w:szCs w:val="24"/>
        </w:rPr>
      </w:pPr>
      <w:r w:rsidRPr="006B460E">
        <w:rPr>
          <w:rFonts w:ascii="Times New Roman" w:hAnsi="Times New Roman"/>
          <w:iCs/>
          <w:sz w:val="24"/>
          <w:szCs w:val="24"/>
        </w:rPr>
        <w:t xml:space="preserve">Выполнение </w:t>
      </w:r>
      <w:r w:rsidR="00081CC4" w:rsidRPr="006B460E">
        <w:rPr>
          <w:rFonts w:ascii="Times New Roman" w:hAnsi="Times New Roman"/>
          <w:iCs/>
          <w:sz w:val="24"/>
          <w:szCs w:val="24"/>
        </w:rPr>
        <w:t>сигнала</w:t>
      </w:r>
      <w:r w:rsidRPr="006B460E">
        <w:rPr>
          <w:rFonts w:ascii="Times New Roman" w:hAnsi="Times New Roman"/>
          <w:i/>
          <w:iCs/>
          <w:sz w:val="24"/>
          <w:szCs w:val="24"/>
        </w:rPr>
        <w:t xml:space="preserve"> </w:t>
      </w:r>
      <w:r w:rsidRPr="006B460E">
        <w:rPr>
          <w:rFonts w:ascii="Times New Roman" w:hAnsi="Times New Roman"/>
          <w:sz w:val="24"/>
          <w:szCs w:val="24"/>
        </w:rPr>
        <w:t>«магическое заклинание».</w:t>
      </w:r>
    </w:p>
    <w:p w:rsidR="000B765A" w:rsidRPr="006B460E" w:rsidRDefault="00252A86" w:rsidP="0091048C">
      <w:pPr>
        <w:pStyle w:val="c2"/>
        <w:spacing w:before="0" w:beforeAutospacing="0" w:after="0" w:afterAutospacing="0" w:line="276" w:lineRule="auto"/>
        <w:jc w:val="both"/>
        <w:rPr>
          <w:color w:val="000000"/>
        </w:rPr>
      </w:pPr>
      <w:r w:rsidRPr="006B460E">
        <w:rPr>
          <w:i/>
          <w:iCs/>
        </w:rPr>
        <w:t>Инструкция:</w:t>
      </w:r>
      <w:r w:rsidR="00160D83" w:rsidRPr="006B460E">
        <w:rPr>
          <w:i/>
          <w:iCs/>
        </w:rPr>
        <w:t xml:space="preserve"> </w:t>
      </w:r>
      <w:r w:rsidR="000B765A" w:rsidRPr="006B460E">
        <w:rPr>
          <w:iCs/>
        </w:rPr>
        <w:t xml:space="preserve">Ребята, </w:t>
      </w:r>
      <w:r w:rsidR="000B765A" w:rsidRPr="006B460E">
        <w:t xml:space="preserve">что больше всего понравилось на занятии? Как вы себя чувствуете? Какое настроение? Давайте каждый из вас выберет человечка с вашим настроением (ребёнок выбирает себе человечка по своему цветовому коду и с условным обозначением настроения). </w:t>
      </w:r>
      <w:r w:rsidR="000B765A" w:rsidRPr="006B460E">
        <w:rPr>
          <w:rFonts w:eastAsia="Calibri"/>
        </w:rPr>
        <w:t>Покажите мне на своих руках-индикаторах настроения, какое у вас настроение (дети показывают действием).</w:t>
      </w:r>
      <w:r w:rsidR="000B765A" w:rsidRPr="006B460E">
        <w:t xml:space="preserve"> А теперь, своих человечков заселим на нижнюю часть планеты волшебства </w:t>
      </w:r>
      <w:r w:rsidR="000B765A" w:rsidRPr="006B460E">
        <w:rPr>
          <w:rFonts w:eastAsia="Calibri"/>
        </w:rPr>
        <w:t>(</w:t>
      </w:r>
      <w:r w:rsidR="000B765A" w:rsidRPr="006B460E">
        <w:rPr>
          <w:color w:val="000000"/>
        </w:rPr>
        <w:t xml:space="preserve">каждый ребенок на планету прикрепляет </w:t>
      </w:r>
      <w:r w:rsidR="000B765A" w:rsidRPr="006B460E">
        <w:rPr>
          <w:rFonts w:eastAsia="Calibri"/>
        </w:rPr>
        <w:t>человечка</w:t>
      </w:r>
      <w:r w:rsidR="000B765A" w:rsidRPr="006B460E">
        <w:rPr>
          <w:color w:val="000000"/>
        </w:rPr>
        <w:t>, обозначающего его эмоциональное состояние).</w:t>
      </w:r>
    </w:p>
    <w:p w:rsidR="001E7CB7" w:rsidRPr="006B460E" w:rsidRDefault="000B765A" w:rsidP="00DF62DD">
      <w:pPr>
        <w:pStyle w:val="af2"/>
        <w:suppressAutoHyphens/>
        <w:spacing w:after="0"/>
        <w:ind w:left="576"/>
        <w:jc w:val="both"/>
        <w:rPr>
          <w:rFonts w:ascii="Times New Roman" w:eastAsia="Times New Roman" w:hAnsi="Times New Roman"/>
          <w:i/>
          <w:iCs/>
          <w:sz w:val="24"/>
          <w:szCs w:val="24"/>
          <w:lang w:eastAsia="ru-RU"/>
        </w:rPr>
      </w:pPr>
      <w:r w:rsidRPr="006B460E">
        <w:rPr>
          <w:rFonts w:ascii="Times New Roman" w:eastAsia="Times New Roman" w:hAnsi="Times New Roman"/>
          <w:i/>
          <w:iCs/>
          <w:sz w:val="24"/>
          <w:szCs w:val="24"/>
          <w:lang w:eastAsia="ru-RU"/>
        </w:rPr>
        <w:t xml:space="preserve">Ритуал прощания. </w:t>
      </w:r>
    </w:p>
    <w:p w:rsidR="00C60EC8" w:rsidRPr="006B460E" w:rsidRDefault="00265352" w:rsidP="0091048C">
      <w:pPr>
        <w:spacing w:after="0"/>
        <w:ind w:firstLine="709"/>
        <w:jc w:val="center"/>
        <w:rPr>
          <w:rFonts w:ascii="Times New Roman" w:eastAsia="Times New Roman" w:hAnsi="Times New Roman" w:cs="Times New Roman"/>
          <w:b/>
          <w:iCs/>
          <w:sz w:val="24"/>
          <w:szCs w:val="24"/>
          <w:u w:val="single"/>
          <w:lang w:eastAsia="ru-RU"/>
        </w:rPr>
      </w:pPr>
      <w:r w:rsidRPr="006B460E">
        <w:rPr>
          <w:rFonts w:ascii="Times New Roman" w:eastAsia="Times New Roman" w:hAnsi="Times New Roman" w:cs="Times New Roman"/>
          <w:b/>
          <w:iCs/>
          <w:sz w:val="24"/>
          <w:szCs w:val="24"/>
          <w:u w:val="single"/>
          <w:lang w:eastAsia="ru-RU"/>
        </w:rPr>
        <w:t>Занятие №8</w:t>
      </w:r>
    </w:p>
    <w:p w:rsidR="00C60EC8" w:rsidRPr="006B460E" w:rsidRDefault="00C60EC8" w:rsidP="0091048C">
      <w:pPr>
        <w:spacing w:after="0"/>
        <w:ind w:firstLine="709"/>
        <w:jc w:val="both"/>
        <w:rPr>
          <w:rFonts w:ascii="Times New Roman" w:eastAsia="Times New Roman" w:hAnsi="Times New Roman" w:cs="Times New Roman"/>
          <w:i/>
          <w:iCs/>
          <w:sz w:val="24"/>
          <w:szCs w:val="24"/>
          <w:lang w:eastAsia="ru-RU"/>
        </w:rPr>
      </w:pPr>
      <w:r w:rsidRPr="006B460E">
        <w:rPr>
          <w:rFonts w:ascii="Times New Roman" w:eastAsia="Times New Roman" w:hAnsi="Times New Roman" w:cs="Times New Roman"/>
          <w:i/>
          <w:iCs/>
          <w:sz w:val="24"/>
          <w:szCs w:val="24"/>
          <w:lang w:eastAsia="ru-RU"/>
        </w:rPr>
        <w:t>Тема: «Звонкие нотки»</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i/>
          <w:sz w:val="24"/>
          <w:szCs w:val="24"/>
          <w:lang w:eastAsia="ru-RU"/>
        </w:rPr>
        <w:t>Цели</w:t>
      </w:r>
      <w:r w:rsidRPr="006B460E">
        <w:rPr>
          <w:rFonts w:ascii="Times New Roman" w:eastAsia="Times New Roman" w:hAnsi="Times New Roman" w:cs="Times New Roman"/>
          <w:sz w:val="24"/>
          <w:szCs w:val="24"/>
          <w:lang w:eastAsia="ru-RU"/>
        </w:rPr>
        <w:t>: развитие и коррекция слухового восприятия, развитие умения различать звуки на слух, развитие звуковой дифференциации, снятие психоэмоционального напряжения, развитие воображения детей.</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i/>
          <w:sz w:val="24"/>
          <w:szCs w:val="24"/>
          <w:lang w:eastAsia="ru-RU"/>
        </w:rPr>
        <w:t>Используемое оборудование:</w:t>
      </w:r>
      <w:r w:rsidRPr="006B460E">
        <w:rPr>
          <w:rFonts w:ascii="Times New Roman" w:eastAsia="Times New Roman" w:hAnsi="Times New Roman" w:cs="Times New Roman"/>
          <w:sz w:val="24"/>
          <w:szCs w:val="24"/>
          <w:lang w:eastAsia="ru-RU"/>
        </w:rPr>
        <w:t xml:space="preserve"> </w:t>
      </w:r>
      <w:r w:rsidRPr="006B460E">
        <w:rPr>
          <w:rFonts w:ascii="Times New Roman" w:eastAsia="Times New Roman" w:hAnsi="Times New Roman" w:cs="Times New Roman"/>
          <w:iCs/>
          <w:sz w:val="24"/>
          <w:szCs w:val="24"/>
          <w:lang w:eastAsia="ru-RU"/>
        </w:rPr>
        <w:t>набор музыкальных игрушек «Музыкальная шкатулка», «волшебная палочка», подвесная система «Мелодичный звон».</w:t>
      </w:r>
    </w:p>
    <w:p w:rsidR="0077125F" w:rsidRPr="006B460E" w:rsidRDefault="0077125F" w:rsidP="0091048C">
      <w:pPr>
        <w:pStyle w:val="af3"/>
        <w:spacing w:line="276" w:lineRule="auto"/>
        <w:jc w:val="both"/>
        <w:rPr>
          <w:rFonts w:ascii="Times New Roman" w:hAnsi="Times New Roman"/>
          <w:sz w:val="24"/>
          <w:szCs w:val="24"/>
        </w:rPr>
      </w:pPr>
      <w:r w:rsidRPr="006B460E">
        <w:rPr>
          <w:rFonts w:ascii="Times New Roman" w:hAnsi="Times New Roman"/>
          <w:sz w:val="24"/>
          <w:szCs w:val="24"/>
        </w:rPr>
        <w:t>Упражнение «индикаторы настроения».</w:t>
      </w:r>
    </w:p>
    <w:p w:rsidR="0077125F" w:rsidRPr="006B460E" w:rsidRDefault="0077125F" w:rsidP="0091048C">
      <w:pPr>
        <w:pStyle w:val="af3"/>
        <w:spacing w:line="276" w:lineRule="auto"/>
        <w:jc w:val="both"/>
        <w:rPr>
          <w:rFonts w:ascii="Times New Roman" w:hAnsi="Times New Roman"/>
          <w:sz w:val="24"/>
          <w:szCs w:val="24"/>
        </w:rPr>
      </w:pPr>
      <w:r w:rsidRPr="006B460E">
        <w:rPr>
          <w:rFonts w:ascii="Times New Roman" w:hAnsi="Times New Roman"/>
          <w:sz w:val="24"/>
          <w:szCs w:val="24"/>
        </w:rPr>
        <w:t>Цель: выявление настроения детей в начале и в конце занятия, настрой на положительную атмосферу на занятии.</w:t>
      </w:r>
    </w:p>
    <w:p w:rsidR="0077125F" w:rsidRPr="006B460E" w:rsidRDefault="0077125F" w:rsidP="0091048C">
      <w:pPr>
        <w:pStyle w:val="af3"/>
        <w:spacing w:line="276" w:lineRule="auto"/>
        <w:jc w:val="both"/>
        <w:rPr>
          <w:rFonts w:ascii="Times New Roman" w:eastAsia="Times New Roman" w:hAnsi="Times New Roman"/>
          <w:color w:val="000000"/>
          <w:sz w:val="24"/>
          <w:szCs w:val="24"/>
          <w:lang w:eastAsia="ru-RU"/>
        </w:rPr>
      </w:pPr>
      <w:r w:rsidRPr="006B460E">
        <w:rPr>
          <w:rFonts w:ascii="Times New Roman" w:eastAsia="Times New Roman" w:hAnsi="Times New Roman"/>
          <w:b/>
          <w:bCs/>
          <w:color w:val="000000"/>
          <w:sz w:val="24"/>
          <w:szCs w:val="24"/>
          <w:lang w:eastAsia="ru-RU"/>
        </w:rPr>
        <w:t>Материал</w:t>
      </w:r>
      <w:r w:rsidRPr="006B460E">
        <w:rPr>
          <w:rFonts w:ascii="Times New Roman" w:eastAsia="Times New Roman" w:hAnsi="Times New Roman"/>
          <w:color w:val="000000"/>
          <w:sz w:val="24"/>
          <w:szCs w:val="24"/>
          <w:lang w:eastAsia="ru-RU"/>
        </w:rPr>
        <w:t>: магнитная доска, цветные жетоны с человечками с условными обозначениями, макет планеты.</w:t>
      </w:r>
    </w:p>
    <w:p w:rsidR="00CA3DD2" w:rsidRPr="006B460E" w:rsidRDefault="00CA3DD2" w:rsidP="0091048C">
      <w:pPr>
        <w:spacing w:after="0"/>
        <w:jc w:val="center"/>
        <w:rPr>
          <w:rFonts w:ascii="Times New Roman" w:eastAsia="Times New Roman" w:hAnsi="Times New Roman" w:cs="Times New Roman"/>
          <w:b/>
          <w:i/>
          <w:sz w:val="24"/>
          <w:szCs w:val="24"/>
          <w:lang w:eastAsia="ru-RU"/>
        </w:rPr>
      </w:pPr>
      <w:r w:rsidRPr="006B460E">
        <w:rPr>
          <w:rFonts w:ascii="Times New Roman" w:eastAsia="Times New Roman" w:hAnsi="Times New Roman" w:cs="Times New Roman"/>
          <w:b/>
          <w:i/>
          <w:color w:val="000000"/>
          <w:sz w:val="24"/>
          <w:szCs w:val="24"/>
          <w:lang w:eastAsia="ru-RU"/>
        </w:rPr>
        <w:t>Ход занятия:</w:t>
      </w:r>
    </w:p>
    <w:p w:rsidR="00164133" w:rsidRPr="006B460E" w:rsidRDefault="00CA3DD2" w:rsidP="0091048C">
      <w:pPr>
        <w:shd w:val="clear" w:color="auto" w:fill="FFFFFF"/>
        <w:suppressAutoHyphens/>
        <w:spacing w:after="0"/>
        <w:jc w:val="both"/>
        <w:rPr>
          <w:rFonts w:ascii="Times New Roman" w:eastAsia="Times New Roman" w:hAnsi="Times New Roman" w:cs="Times New Roman"/>
          <w:i/>
          <w:color w:val="000000"/>
          <w:sz w:val="24"/>
          <w:szCs w:val="24"/>
          <w:lang w:eastAsia="ru-RU"/>
        </w:rPr>
      </w:pPr>
      <w:r w:rsidRPr="006B460E">
        <w:rPr>
          <w:rFonts w:ascii="Times New Roman" w:eastAsia="Times New Roman" w:hAnsi="Times New Roman" w:cs="Times New Roman"/>
          <w:bCs/>
          <w:i/>
          <w:color w:val="000000"/>
          <w:sz w:val="24"/>
          <w:szCs w:val="24"/>
          <w:lang w:eastAsia="ru-RU"/>
        </w:rPr>
        <w:t>Рефлексия начала</w:t>
      </w:r>
      <w:r w:rsidRPr="006B460E">
        <w:rPr>
          <w:rFonts w:ascii="Times New Roman" w:eastAsia="Times New Roman" w:hAnsi="Times New Roman" w:cs="Times New Roman"/>
          <w:i/>
          <w:color w:val="000000"/>
          <w:sz w:val="24"/>
          <w:szCs w:val="24"/>
          <w:lang w:eastAsia="ru-RU"/>
        </w:rPr>
        <w:t>:</w:t>
      </w:r>
      <w:r w:rsidR="00164133" w:rsidRPr="006B460E">
        <w:rPr>
          <w:rFonts w:ascii="Times New Roman" w:eastAsia="Times New Roman" w:hAnsi="Times New Roman" w:cs="Times New Roman"/>
          <w:color w:val="000000"/>
          <w:sz w:val="24"/>
          <w:szCs w:val="24"/>
          <w:lang w:eastAsia="ru-RU"/>
        </w:rPr>
        <w:t xml:space="preserve"> Выполнение действий предложенных на предыдущих занятиях и </w:t>
      </w:r>
      <w:r w:rsidR="00164133" w:rsidRPr="006B460E">
        <w:rPr>
          <w:rFonts w:ascii="Times New Roman" w:eastAsia="Calibri" w:hAnsi="Times New Roman" w:cs="Times New Roman"/>
          <w:sz w:val="24"/>
          <w:szCs w:val="24"/>
        </w:rPr>
        <w:t>заселение друзей-человечков в верхнюю часть планеты волшебства</w:t>
      </w:r>
    </w:p>
    <w:p w:rsidR="00164133" w:rsidRPr="006B460E" w:rsidRDefault="00164133" w:rsidP="0091048C">
      <w:pPr>
        <w:pStyle w:val="af3"/>
        <w:spacing w:line="276" w:lineRule="auto"/>
        <w:ind w:firstLine="708"/>
        <w:jc w:val="both"/>
        <w:rPr>
          <w:rFonts w:ascii="Times New Roman" w:hAnsi="Times New Roman"/>
          <w:sz w:val="24"/>
          <w:szCs w:val="24"/>
          <w:shd w:val="clear" w:color="auto" w:fill="FFFFFF"/>
          <w:lang w:eastAsia="ru-RU"/>
        </w:rPr>
      </w:pPr>
      <w:r w:rsidRPr="006B460E">
        <w:rPr>
          <w:rFonts w:ascii="Times New Roman" w:eastAsia="Times New Roman" w:hAnsi="Times New Roman"/>
          <w:i/>
          <w:iCs/>
          <w:sz w:val="24"/>
          <w:szCs w:val="24"/>
          <w:lang w:eastAsia="ru-RU"/>
        </w:rPr>
        <w:t>Ритуал приветствия</w:t>
      </w:r>
      <w:r w:rsidRPr="006B460E">
        <w:rPr>
          <w:rFonts w:ascii="Times New Roman" w:hAnsi="Times New Roman"/>
          <w:sz w:val="24"/>
          <w:szCs w:val="24"/>
          <w:shd w:val="clear" w:color="auto" w:fill="FFFFFF"/>
          <w:lang w:eastAsia="ru-RU"/>
        </w:rPr>
        <w:t xml:space="preserve"> </w:t>
      </w:r>
    </w:p>
    <w:p w:rsidR="00164133" w:rsidRPr="006B460E" w:rsidRDefault="00164133" w:rsidP="0091048C">
      <w:pPr>
        <w:pStyle w:val="af3"/>
        <w:spacing w:line="276" w:lineRule="auto"/>
        <w:jc w:val="both"/>
        <w:rPr>
          <w:rFonts w:ascii="Times New Roman" w:hAnsi="Times New Roman"/>
          <w:i/>
          <w:iCs/>
          <w:sz w:val="24"/>
          <w:szCs w:val="24"/>
        </w:rPr>
      </w:pPr>
      <w:r w:rsidRPr="006B460E">
        <w:rPr>
          <w:rFonts w:ascii="Times New Roman" w:hAnsi="Times New Roman"/>
          <w:iCs/>
          <w:sz w:val="24"/>
          <w:szCs w:val="24"/>
        </w:rPr>
        <w:t>Выполнение сигнала</w:t>
      </w:r>
      <w:r w:rsidRPr="006B460E">
        <w:rPr>
          <w:rFonts w:ascii="Times New Roman" w:hAnsi="Times New Roman"/>
          <w:i/>
          <w:iCs/>
          <w:sz w:val="24"/>
          <w:szCs w:val="24"/>
        </w:rPr>
        <w:t xml:space="preserve"> </w:t>
      </w:r>
      <w:r w:rsidRPr="006B460E">
        <w:rPr>
          <w:rFonts w:ascii="Times New Roman" w:hAnsi="Times New Roman"/>
          <w:sz w:val="24"/>
          <w:szCs w:val="24"/>
        </w:rPr>
        <w:t>«магическое заклинание».</w:t>
      </w:r>
    </w:p>
    <w:p w:rsidR="00C60EC8" w:rsidRPr="006B460E" w:rsidRDefault="00C60EC8" w:rsidP="0091048C">
      <w:pPr>
        <w:spacing w:after="0"/>
        <w:ind w:firstLine="708"/>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Психолог здоро</w:t>
      </w:r>
      <w:r w:rsidR="00547F67" w:rsidRPr="006B460E">
        <w:rPr>
          <w:rFonts w:ascii="Times New Roman" w:eastAsia="Times New Roman" w:hAnsi="Times New Roman" w:cs="Times New Roman"/>
          <w:sz w:val="24"/>
          <w:szCs w:val="24"/>
          <w:lang w:eastAsia="ru-RU"/>
        </w:rPr>
        <w:t>вается с детьми вместе с Лунтиком</w:t>
      </w:r>
      <w:r w:rsidRPr="006B460E">
        <w:rPr>
          <w:rFonts w:ascii="Times New Roman" w:eastAsia="Times New Roman" w:hAnsi="Times New Roman" w:cs="Times New Roman"/>
          <w:sz w:val="24"/>
          <w:szCs w:val="24"/>
          <w:lang w:eastAsia="ru-RU"/>
        </w:rPr>
        <w:t>, и сообщает, что сегодня они отправятся в волшебное путешествие в страну музыкальных инструментов «Звонкие нотки».</w:t>
      </w:r>
    </w:p>
    <w:p w:rsidR="00C60EC8" w:rsidRPr="006B460E" w:rsidRDefault="004D0DFC" w:rsidP="0091048C">
      <w:pPr>
        <w:spacing w:after="0"/>
        <w:ind w:firstLine="709"/>
        <w:jc w:val="both"/>
        <w:rPr>
          <w:rFonts w:ascii="Times New Roman" w:eastAsia="Times New Roman" w:hAnsi="Times New Roman" w:cs="Times New Roman"/>
          <w:i/>
          <w:iCs/>
          <w:sz w:val="24"/>
          <w:szCs w:val="24"/>
          <w:lang w:eastAsia="ru-RU"/>
        </w:rPr>
      </w:pPr>
      <w:r w:rsidRPr="006B460E">
        <w:rPr>
          <w:rFonts w:ascii="Times New Roman" w:eastAsia="Times New Roman" w:hAnsi="Times New Roman" w:cs="Times New Roman"/>
          <w:i/>
          <w:iCs/>
          <w:sz w:val="24"/>
          <w:szCs w:val="24"/>
          <w:lang w:eastAsia="ru-RU"/>
        </w:rPr>
        <w:t>Разминка. Активизация деятельности</w:t>
      </w:r>
      <w:r w:rsidR="00C60EC8" w:rsidRPr="006B460E">
        <w:rPr>
          <w:rFonts w:ascii="Times New Roman" w:eastAsia="Times New Roman" w:hAnsi="Times New Roman" w:cs="Times New Roman"/>
          <w:i/>
          <w:iCs/>
          <w:sz w:val="24"/>
          <w:szCs w:val="24"/>
          <w:lang w:eastAsia="ru-RU"/>
        </w:rPr>
        <w:t xml:space="preserve"> </w:t>
      </w:r>
    </w:p>
    <w:p w:rsidR="00C60EC8" w:rsidRPr="006B460E" w:rsidRDefault="00C60EC8" w:rsidP="0091048C">
      <w:pPr>
        <w:spacing w:after="0"/>
        <w:jc w:val="both"/>
        <w:rPr>
          <w:rFonts w:ascii="Times New Roman" w:eastAsia="Times New Roman" w:hAnsi="Times New Roman" w:cs="Times New Roman"/>
          <w:i/>
          <w:iCs/>
          <w:sz w:val="24"/>
          <w:szCs w:val="24"/>
          <w:lang w:eastAsia="ru-RU"/>
        </w:rPr>
      </w:pPr>
      <w:r w:rsidRPr="006B460E">
        <w:rPr>
          <w:rFonts w:ascii="Times New Roman" w:eastAsia="Times New Roman" w:hAnsi="Times New Roman" w:cs="Times New Roman"/>
          <w:i/>
          <w:iCs/>
          <w:sz w:val="24"/>
          <w:szCs w:val="24"/>
          <w:lang w:eastAsia="ru-RU"/>
        </w:rPr>
        <w:t>Комплекс дыхательных и глазодвигат</w:t>
      </w:r>
      <w:r w:rsidR="009C68FF" w:rsidRPr="006B460E">
        <w:rPr>
          <w:rFonts w:ascii="Times New Roman" w:eastAsia="Times New Roman" w:hAnsi="Times New Roman" w:cs="Times New Roman"/>
          <w:i/>
          <w:iCs/>
          <w:sz w:val="24"/>
          <w:szCs w:val="24"/>
          <w:lang w:eastAsia="ru-RU"/>
        </w:rPr>
        <w:t>ельных упражнений (см. занятие 6</w:t>
      </w:r>
      <w:r w:rsidRPr="006B460E">
        <w:rPr>
          <w:rFonts w:ascii="Times New Roman" w:eastAsia="Times New Roman" w:hAnsi="Times New Roman" w:cs="Times New Roman"/>
          <w:i/>
          <w:iCs/>
          <w:sz w:val="24"/>
          <w:szCs w:val="24"/>
          <w:lang w:eastAsia="ru-RU"/>
        </w:rPr>
        <w:t>)</w:t>
      </w:r>
    </w:p>
    <w:p w:rsidR="00C60EC8" w:rsidRPr="006B460E" w:rsidRDefault="00C60EC8" w:rsidP="0091048C">
      <w:pPr>
        <w:widowControl w:val="0"/>
        <w:suppressAutoHyphens/>
        <w:spacing w:after="0"/>
        <w:jc w:val="both"/>
        <w:rPr>
          <w:rFonts w:ascii="Times New Roman" w:eastAsia="SimSun" w:hAnsi="Times New Roman" w:cs="Times New Roman"/>
          <w:bCs/>
          <w:i/>
          <w:iCs/>
          <w:kern w:val="1"/>
          <w:sz w:val="24"/>
          <w:szCs w:val="24"/>
          <w:lang w:eastAsia="hi-IN" w:bidi="hi-IN"/>
        </w:rPr>
      </w:pPr>
      <w:r w:rsidRPr="006B460E">
        <w:rPr>
          <w:rFonts w:ascii="Times New Roman" w:eastAsia="SimSun" w:hAnsi="Times New Roman" w:cs="Times New Roman"/>
          <w:kern w:val="1"/>
          <w:sz w:val="24"/>
          <w:szCs w:val="24"/>
          <w:lang w:eastAsia="hi-IN" w:bidi="hi-IN"/>
        </w:rPr>
        <w:t>Дыхательные упражнения:</w:t>
      </w:r>
      <w:r w:rsidRPr="006B460E">
        <w:rPr>
          <w:rFonts w:ascii="Times New Roman" w:eastAsia="SimSun" w:hAnsi="Times New Roman" w:cs="Times New Roman"/>
          <w:i/>
          <w:kern w:val="1"/>
          <w:sz w:val="24"/>
          <w:szCs w:val="24"/>
          <w:lang w:eastAsia="hi-IN" w:bidi="hi-IN"/>
        </w:rPr>
        <w:t xml:space="preserve"> «Подуем на ленточки», </w:t>
      </w:r>
      <w:r w:rsidRPr="006B460E">
        <w:rPr>
          <w:rFonts w:ascii="Times New Roman" w:eastAsia="SimSun" w:hAnsi="Times New Roman" w:cs="Times New Roman"/>
          <w:bCs/>
          <w:i/>
          <w:iCs/>
          <w:kern w:val="1"/>
          <w:sz w:val="24"/>
          <w:szCs w:val="24"/>
          <w:lang w:eastAsia="hi-IN" w:bidi="hi-IN"/>
        </w:rPr>
        <w:t>«Ветер и ветерок».</w:t>
      </w:r>
    </w:p>
    <w:p w:rsidR="00C60EC8" w:rsidRPr="006B460E" w:rsidRDefault="00C60EC8" w:rsidP="0091048C">
      <w:pPr>
        <w:widowControl w:val="0"/>
        <w:suppressAutoHyphens/>
        <w:spacing w:after="0"/>
        <w:jc w:val="both"/>
        <w:rPr>
          <w:rFonts w:ascii="Times New Roman" w:eastAsia="SimSun" w:hAnsi="Times New Roman" w:cs="Times New Roman"/>
          <w:i/>
          <w:iCs/>
          <w:kern w:val="1"/>
          <w:sz w:val="24"/>
          <w:szCs w:val="24"/>
          <w:lang w:eastAsia="hi-IN" w:bidi="hi-IN"/>
        </w:rPr>
      </w:pPr>
      <w:r w:rsidRPr="006B460E">
        <w:rPr>
          <w:rFonts w:ascii="Times New Roman" w:eastAsia="SimSun" w:hAnsi="Times New Roman" w:cs="Times New Roman"/>
          <w:kern w:val="1"/>
          <w:sz w:val="24"/>
          <w:szCs w:val="24"/>
          <w:lang w:eastAsia="hi-IN" w:bidi="hi-IN"/>
        </w:rPr>
        <w:t xml:space="preserve">Глазодвигательные упражнения: </w:t>
      </w:r>
      <w:r w:rsidRPr="006B460E">
        <w:rPr>
          <w:rFonts w:ascii="Times New Roman" w:eastAsia="SimSun" w:hAnsi="Times New Roman" w:cs="Times New Roman"/>
          <w:i/>
          <w:kern w:val="1"/>
          <w:sz w:val="24"/>
          <w:szCs w:val="24"/>
          <w:lang w:eastAsia="hi-IN" w:bidi="hi-IN"/>
        </w:rPr>
        <w:t>«Моргание»,</w:t>
      </w:r>
      <w:r w:rsidRPr="006B460E">
        <w:rPr>
          <w:rFonts w:ascii="Times New Roman" w:eastAsia="SimSun" w:hAnsi="Times New Roman" w:cs="Times New Roman"/>
          <w:i/>
          <w:iCs/>
          <w:kern w:val="1"/>
          <w:sz w:val="24"/>
          <w:szCs w:val="24"/>
          <w:lang w:eastAsia="hi-IN" w:bidi="hi-IN"/>
        </w:rPr>
        <w:t xml:space="preserve"> «Вращение глаз»</w:t>
      </w:r>
    </w:p>
    <w:p w:rsidR="00C60EC8" w:rsidRPr="006B460E" w:rsidRDefault="00C60EC8" w:rsidP="0091048C">
      <w:pPr>
        <w:spacing w:after="0"/>
        <w:ind w:firstLine="709"/>
        <w:jc w:val="both"/>
        <w:rPr>
          <w:rFonts w:ascii="Times New Roman" w:eastAsia="Times New Roman" w:hAnsi="Times New Roman" w:cs="Times New Roman"/>
          <w:i/>
          <w:iCs/>
          <w:sz w:val="24"/>
          <w:szCs w:val="24"/>
          <w:lang w:eastAsia="ru-RU"/>
        </w:rPr>
      </w:pPr>
      <w:r w:rsidRPr="006B460E">
        <w:rPr>
          <w:rFonts w:ascii="Times New Roman" w:eastAsia="Times New Roman" w:hAnsi="Times New Roman" w:cs="Times New Roman"/>
          <w:i/>
          <w:iCs/>
          <w:sz w:val="24"/>
          <w:szCs w:val="24"/>
          <w:lang w:eastAsia="ru-RU"/>
        </w:rPr>
        <w:t>Основная часть</w:t>
      </w:r>
    </w:p>
    <w:p w:rsidR="00C60EC8" w:rsidRPr="006B460E" w:rsidRDefault="00C60EC8" w:rsidP="0091048C">
      <w:pPr>
        <w:spacing w:after="0"/>
        <w:ind w:firstLine="709"/>
        <w:jc w:val="both"/>
        <w:rPr>
          <w:rFonts w:ascii="Times New Roman" w:eastAsia="Times New Roman" w:hAnsi="Times New Roman" w:cs="Times New Roman"/>
          <w:iCs/>
          <w:sz w:val="24"/>
          <w:szCs w:val="24"/>
          <w:lang w:eastAsia="ru-RU"/>
        </w:rPr>
      </w:pPr>
      <w:r w:rsidRPr="006B460E">
        <w:rPr>
          <w:rFonts w:ascii="Times New Roman" w:eastAsia="Times New Roman" w:hAnsi="Times New Roman" w:cs="Times New Roman"/>
          <w:iCs/>
          <w:sz w:val="24"/>
          <w:szCs w:val="24"/>
          <w:lang w:eastAsia="ru-RU"/>
        </w:rPr>
        <w:lastRenderedPageBreak/>
        <w:t xml:space="preserve">Психолог </w:t>
      </w:r>
      <w:r w:rsidR="00E211BD" w:rsidRPr="006B460E">
        <w:rPr>
          <w:rFonts w:ascii="Times New Roman" w:eastAsia="Times New Roman" w:hAnsi="Times New Roman" w:cs="Times New Roman"/>
          <w:iCs/>
          <w:sz w:val="24"/>
          <w:szCs w:val="24"/>
          <w:lang w:eastAsia="ru-RU"/>
        </w:rPr>
        <w:t xml:space="preserve">вместе с Лунтиком </w:t>
      </w:r>
      <w:r w:rsidRPr="006B460E">
        <w:rPr>
          <w:rFonts w:ascii="Times New Roman" w:eastAsia="Times New Roman" w:hAnsi="Times New Roman" w:cs="Times New Roman"/>
          <w:iCs/>
          <w:sz w:val="24"/>
          <w:szCs w:val="24"/>
          <w:lang w:eastAsia="ru-RU"/>
        </w:rPr>
        <w:t xml:space="preserve">предлагает детям вспомнить, с какими музыкальными инструментами, живущими в музыкальной шкатулке, они познакомились на прошлом занятии. </w:t>
      </w:r>
    </w:p>
    <w:p w:rsidR="00C60EC8" w:rsidRPr="006B460E" w:rsidRDefault="00C60EC8" w:rsidP="0091048C">
      <w:pPr>
        <w:spacing w:after="0"/>
        <w:ind w:firstLine="709"/>
        <w:jc w:val="both"/>
        <w:rPr>
          <w:rFonts w:ascii="Times New Roman" w:eastAsia="Times New Roman" w:hAnsi="Times New Roman" w:cs="Times New Roman"/>
          <w:iCs/>
          <w:sz w:val="24"/>
          <w:szCs w:val="24"/>
          <w:lang w:eastAsia="ru-RU"/>
        </w:rPr>
      </w:pPr>
      <w:r w:rsidRPr="006B460E">
        <w:rPr>
          <w:rFonts w:ascii="Times New Roman" w:eastAsia="Times New Roman" w:hAnsi="Times New Roman" w:cs="Times New Roman"/>
          <w:iCs/>
          <w:sz w:val="24"/>
          <w:szCs w:val="24"/>
          <w:lang w:eastAsia="ru-RU"/>
        </w:rPr>
        <w:t xml:space="preserve">Психолог просит детей закрыть глаза и представить, что они переносятся в </w:t>
      </w:r>
      <w:r w:rsidRPr="006B460E">
        <w:rPr>
          <w:rFonts w:ascii="Times New Roman" w:eastAsia="Times New Roman" w:hAnsi="Times New Roman" w:cs="Times New Roman"/>
          <w:sz w:val="24"/>
          <w:szCs w:val="24"/>
          <w:lang w:eastAsia="ru-RU"/>
        </w:rPr>
        <w:t xml:space="preserve">волшебную страну музыкальных инструментов «Звонкие нотки». Психолог создает «волшебный» эффект при помощи «волшебной палочки» и </w:t>
      </w:r>
      <w:r w:rsidRPr="006B460E">
        <w:rPr>
          <w:rFonts w:ascii="Times New Roman" w:eastAsia="Times New Roman" w:hAnsi="Times New Roman" w:cs="Times New Roman"/>
          <w:iCs/>
          <w:sz w:val="24"/>
          <w:szCs w:val="24"/>
          <w:lang w:eastAsia="ru-RU"/>
        </w:rPr>
        <w:t>звуков подвесной системы «Мелодичный звон».</w:t>
      </w:r>
    </w:p>
    <w:p w:rsidR="00C60EC8" w:rsidRPr="006B460E" w:rsidRDefault="00C60EC8" w:rsidP="0091048C">
      <w:pPr>
        <w:spacing w:after="0"/>
        <w:ind w:firstLine="709"/>
        <w:jc w:val="both"/>
        <w:rPr>
          <w:rFonts w:ascii="Times New Roman" w:eastAsia="Times New Roman" w:hAnsi="Times New Roman" w:cs="Times New Roman"/>
          <w:iCs/>
          <w:sz w:val="24"/>
          <w:szCs w:val="24"/>
          <w:lang w:eastAsia="ru-RU"/>
        </w:rPr>
      </w:pPr>
      <w:r w:rsidRPr="006B460E">
        <w:rPr>
          <w:rFonts w:ascii="Times New Roman" w:eastAsia="Times New Roman" w:hAnsi="Times New Roman" w:cs="Times New Roman"/>
          <w:iCs/>
          <w:sz w:val="24"/>
          <w:szCs w:val="24"/>
          <w:lang w:eastAsia="ru-RU"/>
        </w:rPr>
        <w:t xml:space="preserve">Дети открывают глаза и оказываются в волшебной стране музыкальных инструментов. </w:t>
      </w:r>
    </w:p>
    <w:p w:rsidR="00C60EC8" w:rsidRPr="006B460E" w:rsidRDefault="00C60EC8" w:rsidP="0091048C">
      <w:pPr>
        <w:spacing w:after="0"/>
        <w:ind w:firstLine="709"/>
        <w:jc w:val="both"/>
        <w:rPr>
          <w:rFonts w:ascii="Times New Roman" w:eastAsia="Times New Roman" w:hAnsi="Times New Roman" w:cs="Times New Roman"/>
          <w:iCs/>
          <w:sz w:val="24"/>
          <w:szCs w:val="24"/>
          <w:lang w:eastAsia="ru-RU"/>
        </w:rPr>
      </w:pPr>
      <w:r w:rsidRPr="006B460E">
        <w:rPr>
          <w:rFonts w:ascii="Times New Roman" w:eastAsia="Times New Roman" w:hAnsi="Times New Roman" w:cs="Times New Roman"/>
          <w:iCs/>
          <w:sz w:val="24"/>
          <w:szCs w:val="24"/>
          <w:lang w:eastAsia="ru-RU"/>
        </w:rPr>
        <w:t xml:space="preserve">Проигрывание сказочной истории психологом и детьми с использованием музыкальных игрушек. Психолог </w:t>
      </w:r>
      <w:r w:rsidR="003C2B3A" w:rsidRPr="006B460E">
        <w:rPr>
          <w:rFonts w:ascii="Times New Roman" w:eastAsia="Times New Roman" w:hAnsi="Times New Roman" w:cs="Times New Roman"/>
          <w:iCs/>
          <w:sz w:val="24"/>
          <w:szCs w:val="24"/>
          <w:lang w:eastAsia="ru-RU"/>
        </w:rPr>
        <w:t xml:space="preserve">(рядом находится Лунтик) </w:t>
      </w:r>
      <w:r w:rsidRPr="006B460E">
        <w:rPr>
          <w:rFonts w:ascii="Times New Roman" w:eastAsia="Times New Roman" w:hAnsi="Times New Roman" w:cs="Times New Roman"/>
          <w:iCs/>
          <w:sz w:val="24"/>
          <w:szCs w:val="24"/>
          <w:lang w:eastAsia="ru-RU"/>
        </w:rPr>
        <w:t>рассказывает ребятам сказочную историю.</w:t>
      </w:r>
    </w:p>
    <w:p w:rsidR="00C60EC8" w:rsidRPr="006B460E" w:rsidRDefault="00C60EC8" w:rsidP="0091048C">
      <w:pPr>
        <w:tabs>
          <w:tab w:val="left" w:pos="2200"/>
        </w:tabs>
        <w:spacing w:after="0"/>
        <w:ind w:firstLine="709"/>
        <w:jc w:val="both"/>
        <w:rPr>
          <w:rFonts w:ascii="Times New Roman" w:eastAsia="Times New Roman" w:hAnsi="Times New Roman" w:cs="Times New Roman"/>
          <w:iCs/>
          <w:sz w:val="24"/>
          <w:szCs w:val="24"/>
          <w:lang w:eastAsia="ru-RU"/>
        </w:rPr>
      </w:pPr>
      <w:r w:rsidRPr="006B460E">
        <w:rPr>
          <w:rFonts w:ascii="Times New Roman" w:eastAsia="Times New Roman" w:hAnsi="Times New Roman" w:cs="Times New Roman"/>
          <w:iCs/>
          <w:sz w:val="24"/>
          <w:szCs w:val="24"/>
          <w:lang w:eastAsia="ru-RU"/>
        </w:rPr>
        <w:t>Сказочная история «Самый громкий Барабан»</w:t>
      </w:r>
    </w:p>
    <w:p w:rsidR="00C60EC8" w:rsidRPr="006B460E" w:rsidRDefault="00C60EC8" w:rsidP="0091048C">
      <w:pPr>
        <w:tabs>
          <w:tab w:val="left" w:pos="2200"/>
        </w:tabs>
        <w:spacing w:after="0"/>
        <w:ind w:firstLine="709"/>
        <w:jc w:val="both"/>
        <w:rPr>
          <w:rFonts w:ascii="Times New Roman" w:eastAsia="Times New Roman" w:hAnsi="Times New Roman" w:cs="Times New Roman"/>
          <w:iCs/>
          <w:sz w:val="24"/>
          <w:szCs w:val="24"/>
          <w:lang w:eastAsia="ru-RU"/>
        </w:rPr>
      </w:pPr>
      <w:proofErr w:type="gramStart"/>
      <w:r w:rsidRPr="006B460E">
        <w:rPr>
          <w:rFonts w:ascii="Times New Roman" w:eastAsia="Times New Roman" w:hAnsi="Times New Roman" w:cs="Times New Roman"/>
          <w:iCs/>
          <w:sz w:val="24"/>
          <w:szCs w:val="24"/>
          <w:lang w:eastAsia="ru-RU"/>
        </w:rPr>
        <w:t>(авторы:</w:t>
      </w:r>
      <w:proofErr w:type="gramEnd"/>
      <w:r w:rsidRPr="006B460E">
        <w:rPr>
          <w:rFonts w:ascii="Times New Roman" w:eastAsia="Times New Roman" w:hAnsi="Times New Roman" w:cs="Times New Roman"/>
          <w:iCs/>
          <w:sz w:val="24"/>
          <w:szCs w:val="24"/>
          <w:lang w:eastAsia="ru-RU"/>
        </w:rPr>
        <w:t xml:space="preserve"> Крупенькина М.В., Лазарева Н.Н.)</w:t>
      </w:r>
    </w:p>
    <w:p w:rsidR="00C60EC8" w:rsidRPr="006B460E" w:rsidRDefault="00C60EC8" w:rsidP="0091048C">
      <w:pPr>
        <w:spacing w:after="0"/>
        <w:ind w:firstLine="709"/>
        <w:jc w:val="both"/>
        <w:rPr>
          <w:rFonts w:ascii="Times New Roman" w:eastAsia="Times New Roman" w:hAnsi="Times New Roman" w:cs="Times New Roman"/>
          <w:iCs/>
          <w:sz w:val="24"/>
          <w:szCs w:val="24"/>
          <w:lang w:eastAsia="ru-RU"/>
        </w:rPr>
      </w:pPr>
      <w:r w:rsidRPr="006B460E">
        <w:rPr>
          <w:rFonts w:ascii="Times New Roman" w:eastAsia="Times New Roman" w:hAnsi="Times New Roman" w:cs="Times New Roman"/>
          <w:iCs/>
          <w:sz w:val="24"/>
          <w:szCs w:val="24"/>
          <w:lang w:eastAsia="ru-RU"/>
        </w:rPr>
        <w:t>«Жил-был на свете самый громкий барабан. Он барабанил громче всех муз</w:t>
      </w:r>
      <w:r w:rsidR="00BB066B">
        <w:rPr>
          <w:rFonts w:ascii="Times New Roman" w:eastAsia="Times New Roman" w:hAnsi="Times New Roman" w:cs="Times New Roman"/>
          <w:iCs/>
          <w:sz w:val="24"/>
          <w:szCs w:val="24"/>
          <w:lang w:eastAsia="ru-RU"/>
        </w:rPr>
        <w:t xml:space="preserve">ыкальных инструментов. Вот так </w:t>
      </w:r>
      <w:r w:rsidRPr="006B460E">
        <w:rPr>
          <w:rFonts w:ascii="Times New Roman" w:eastAsia="Times New Roman" w:hAnsi="Times New Roman" w:cs="Times New Roman"/>
          <w:iCs/>
          <w:sz w:val="24"/>
          <w:szCs w:val="24"/>
          <w:lang w:eastAsia="ru-RU"/>
        </w:rPr>
        <w:t>(психолог демонстрирует)</w:t>
      </w:r>
      <w:r w:rsidR="00BB066B">
        <w:rPr>
          <w:rFonts w:ascii="Times New Roman" w:eastAsia="Times New Roman" w:hAnsi="Times New Roman" w:cs="Times New Roman"/>
          <w:iCs/>
          <w:sz w:val="24"/>
          <w:szCs w:val="24"/>
          <w:lang w:eastAsia="ru-RU"/>
        </w:rPr>
        <w:t>.</w:t>
      </w:r>
      <w:r w:rsidRPr="006B460E">
        <w:rPr>
          <w:rFonts w:ascii="Times New Roman" w:eastAsia="Times New Roman" w:hAnsi="Times New Roman" w:cs="Times New Roman"/>
          <w:iCs/>
          <w:sz w:val="24"/>
          <w:szCs w:val="24"/>
          <w:lang w:eastAsia="ru-RU"/>
        </w:rPr>
        <w:t xml:space="preserve"> Ни нежного звучания дудочки, ни звона колокольчиков не б</w:t>
      </w:r>
      <w:r w:rsidR="00BB066B">
        <w:rPr>
          <w:rFonts w:ascii="Times New Roman" w:eastAsia="Times New Roman" w:hAnsi="Times New Roman" w:cs="Times New Roman"/>
          <w:iCs/>
          <w:sz w:val="24"/>
          <w:szCs w:val="24"/>
          <w:lang w:eastAsia="ru-RU"/>
        </w:rPr>
        <w:t>ыло слышно, когда барабан играл</w:t>
      </w:r>
      <w:r w:rsidRPr="006B460E">
        <w:rPr>
          <w:rFonts w:ascii="Times New Roman" w:eastAsia="Times New Roman" w:hAnsi="Times New Roman" w:cs="Times New Roman"/>
          <w:iCs/>
          <w:sz w:val="24"/>
          <w:szCs w:val="24"/>
          <w:lang w:eastAsia="ru-RU"/>
        </w:rPr>
        <w:t xml:space="preserve"> (психолог демонстрирует, как тихо звучат другие музыкальные инструменты).</w:t>
      </w:r>
    </w:p>
    <w:p w:rsidR="00C60EC8" w:rsidRPr="006B460E" w:rsidRDefault="00C60EC8" w:rsidP="0091048C">
      <w:pPr>
        <w:spacing w:after="0"/>
        <w:ind w:firstLine="709"/>
        <w:jc w:val="both"/>
        <w:rPr>
          <w:rFonts w:ascii="Times New Roman" w:eastAsia="Times New Roman" w:hAnsi="Times New Roman" w:cs="Times New Roman"/>
          <w:iCs/>
          <w:sz w:val="24"/>
          <w:szCs w:val="24"/>
          <w:lang w:eastAsia="ru-RU"/>
        </w:rPr>
      </w:pPr>
      <w:r w:rsidRPr="006B460E">
        <w:rPr>
          <w:rFonts w:ascii="Times New Roman" w:eastAsia="Times New Roman" w:hAnsi="Times New Roman" w:cs="Times New Roman"/>
          <w:iCs/>
          <w:sz w:val="24"/>
          <w:szCs w:val="24"/>
          <w:lang w:eastAsia="ru-RU"/>
        </w:rPr>
        <w:t>Когда собирался оркестр, то каждый музыкальный инструмент играл свою партию. Все мелодии должны были слиться в одну. Но когда вступал барабан, все звуки сразу заглушались и почти не были слышны. Инстр</w:t>
      </w:r>
      <w:r w:rsidR="00925314" w:rsidRPr="006B460E">
        <w:rPr>
          <w:rFonts w:ascii="Times New Roman" w:eastAsia="Times New Roman" w:hAnsi="Times New Roman" w:cs="Times New Roman"/>
          <w:iCs/>
          <w:sz w:val="24"/>
          <w:szCs w:val="24"/>
          <w:lang w:eastAsia="ru-RU"/>
        </w:rPr>
        <w:t xml:space="preserve">ументы просили Барабан играть </w:t>
      </w:r>
      <w:r w:rsidR="007D6F3C" w:rsidRPr="006B460E">
        <w:rPr>
          <w:rFonts w:ascii="Times New Roman" w:eastAsia="Times New Roman" w:hAnsi="Times New Roman" w:cs="Times New Roman"/>
          <w:iCs/>
          <w:sz w:val="24"/>
          <w:szCs w:val="24"/>
          <w:lang w:eastAsia="ru-RU"/>
        </w:rPr>
        <w:t>по</w:t>
      </w:r>
      <w:r w:rsidRPr="006B460E">
        <w:rPr>
          <w:rFonts w:ascii="Times New Roman" w:eastAsia="Times New Roman" w:hAnsi="Times New Roman" w:cs="Times New Roman"/>
          <w:iCs/>
          <w:sz w:val="24"/>
          <w:szCs w:val="24"/>
          <w:lang w:eastAsia="ru-RU"/>
        </w:rPr>
        <w:t>тише, но он их не слышал и звучал все громче и громче.</w:t>
      </w:r>
    </w:p>
    <w:p w:rsidR="00C60EC8" w:rsidRPr="006B460E" w:rsidRDefault="00C60EC8" w:rsidP="0091048C">
      <w:pPr>
        <w:spacing w:after="0"/>
        <w:ind w:firstLine="709"/>
        <w:jc w:val="both"/>
        <w:rPr>
          <w:rFonts w:ascii="Times New Roman" w:eastAsia="Times New Roman" w:hAnsi="Times New Roman" w:cs="Times New Roman"/>
          <w:iCs/>
          <w:sz w:val="24"/>
          <w:szCs w:val="24"/>
          <w:lang w:eastAsia="ru-RU"/>
        </w:rPr>
      </w:pPr>
      <w:r w:rsidRPr="006B460E">
        <w:rPr>
          <w:rFonts w:ascii="Times New Roman" w:eastAsia="Times New Roman" w:hAnsi="Times New Roman" w:cs="Times New Roman"/>
          <w:iCs/>
          <w:sz w:val="24"/>
          <w:szCs w:val="24"/>
          <w:lang w:eastAsia="ru-RU"/>
        </w:rPr>
        <w:t>Тогда музыкальные инструменты решили проучить Барабан. Однажды они договорились и сделали вот что. На очередном концерте каждый инструмент начал исполнять свою партию. Все шло как обычно. Но как только пришла очередь вступать барабану, все инструменты со всей силы, что есть мочи, заиграли и заглушили его. Барабан, как ни старался, но его все равно не было слышно, потому что дружная команда всегда сильнее одного.</w:t>
      </w:r>
    </w:p>
    <w:p w:rsidR="00C60EC8" w:rsidRPr="006B460E" w:rsidRDefault="00C60EC8" w:rsidP="0091048C">
      <w:pPr>
        <w:spacing w:after="0"/>
        <w:ind w:firstLine="709"/>
        <w:jc w:val="both"/>
        <w:rPr>
          <w:rFonts w:ascii="Times New Roman" w:eastAsia="Times New Roman" w:hAnsi="Times New Roman" w:cs="Times New Roman"/>
          <w:iCs/>
          <w:sz w:val="24"/>
          <w:szCs w:val="24"/>
          <w:lang w:eastAsia="ru-RU"/>
        </w:rPr>
      </w:pPr>
      <w:r w:rsidRPr="006B460E">
        <w:rPr>
          <w:rFonts w:ascii="Times New Roman" w:eastAsia="Times New Roman" w:hAnsi="Times New Roman" w:cs="Times New Roman"/>
          <w:iCs/>
          <w:sz w:val="24"/>
          <w:szCs w:val="24"/>
          <w:lang w:eastAsia="ru-RU"/>
        </w:rPr>
        <w:t>С тех пор Барабан внимательно слушает своих друзей и никогда не заглушает их своим стуком.</w:t>
      </w:r>
    </w:p>
    <w:p w:rsidR="00C60EC8" w:rsidRPr="006B460E" w:rsidRDefault="00C60EC8" w:rsidP="0091048C">
      <w:pPr>
        <w:spacing w:after="0"/>
        <w:ind w:firstLine="709"/>
        <w:jc w:val="both"/>
        <w:rPr>
          <w:rFonts w:ascii="Times New Roman" w:eastAsia="Times New Roman" w:hAnsi="Times New Roman" w:cs="Times New Roman"/>
          <w:iCs/>
          <w:sz w:val="24"/>
          <w:szCs w:val="24"/>
          <w:lang w:eastAsia="ru-RU"/>
        </w:rPr>
      </w:pPr>
      <w:r w:rsidRPr="006B460E">
        <w:rPr>
          <w:rFonts w:ascii="Times New Roman" w:eastAsia="Times New Roman" w:hAnsi="Times New Roman" w:cs="Times New Roman"/>
          <w:iCs/>
          <w:sz w:val="24"/>
          <w:szCs w:val="24"/>
          <w:lang w:eastAsia="ru-RU"/>
        </w:rPr>
        <w:t>Психолог раздает детям по одному музыкальному предмету, и все вместе играют мелодию дружного оркестра.</w:t>
      </w:r>
    </w:p>
    <w:p w:rsidR="00C60EC8" w:rsidRPr="006B460E" w:rsidRDefault="00C60EC8" w:rsidP="0091048C">
      <w:pPr>
        <w:spacing w:after="0"/>
        <w:ind w:firstLine="709"/>
        <w:jc w:val="both"/>
        <w:rPr>
          <w:rFonts w:ascii="Times New Roman" w:eastAsia="Times New Roman" w:hAnsi="Times New Roman" w:cs="Times New Roman"/>
          <w:i/>
          <w:iCs/>
          <w:sz w:val="24"/>
          <w:szCs w:val="24"/>
          <w:lang w:eastAsia="ru-RU"/>
        </w:rPr>
      </w:pPr>
      <w:r w:rsidRPr="006B460E">
        <w:rPr>
          <w:rFonts w:ascii="Times New Roman" w:eastAsia="Times New Roman" w:hAnsi="Times New Roman" w:cs="Times New Roman"/>
          <w:i/>
          <w:iCs/>
          <w:sz w:val="24"/>
          <w:szCs w:val="24"/>
          <w:lang w:eastAsia="ru-RU"/>
        </w:rPr>
        <w:t>Обсуждение сказки по вопросам:</w:t>
      </w:r>
    </w:p>
    <w:p w:rsidR="00C60EC8" w:rsidRPr="006B460E" w:rsidRDefault="00C60EC8" w:rsidP="00300C37">
      <w:pPr>
        <w:numPr>
          <w:ilvl w:val="0"/>
          <w:numId w:val="16"/>
        </w:numPr>
        <w:spacing w:after="0"/>
        <w:jc w:val="both"/>
        <w:rPr>
          <w:rFonts w:ascii="Times New Roman" w:eastAsia="Times New Roman" w:hAnsi="Times New Roman" w:cs="Times New Roman"/>
          <w:iCs/>
          <w:sz w:val="24"/>
          <w:szCs w:val="24"/>
          <w:lang w:eastAsia="ru-RU"/>
        </w:rPr>
      </w:pPr>
      <w:r w:rsidRPr="006B460E">
        <w:rPr>
          <w:rFonts w:ascii="Times New Roman" w:eastAsia="Times New Roman" w:hAnsi="Times New Roman" w:cs="Times New Roman"/>
          <w:iCs/>
          <w:sz w:val="24"/>
          <w:szCs w:val="24"/>
          <w:lang w:eastAsia="ru-RU"/>
        </w:rPr>
        <w:t>Почему все инструменты договорились проучить Барабан?</w:t>
      </w:r>
    </w:p>
    <w:p w:rsidR="00C60EC8" w:rsidRPr="006B460E" w:rsidRDefault="00C60EC8" w:rsidP="00300C37">
      <w:pPr>
        <w:numPr>
          <w:ilvl w:val="0"/>
          <w:numId w:val="16"/>
        </w:numPr>
        <w:spacing w:after="0"/>
        <w:jc w:val="both"/>
        <w:rPr>
          <w:rFonts w:ascii="Times New Roman" w:eastAsia="Times New Roman" w:hAnsi="Times New Roman" w:cs="Times New Roman"/>
          <w:iCs/>
          <w:sz w:val="24"/>
          <w:szCs w:val="24"/>
          <w:lang w:eastAsia="ru-RU"/>
        </w:rPr>
      </w:pPr>
      <w:r w:rsidRPr="006B460E">
        <w:rPr>
          <w:rFonts w:ascii="Times New Roman" w:eastAsia="Times New Roman" w:hAnsi="Times New Roman" w:cs="Times New Roman"/>
          <w:iCs/>
          <w:sz w:val="24"/>
          <w:szCs w:val="24"/>
          <w:lang w:eastAsia="ru-RU"/>
        </w:rPr>
        <w:t>Что понял Барабан?</w:t>
      </w:r>
    </w:p>
    <w:p w:rsidR="00C60EC8" w:rsidRPr="006B460E" w:rsidRDefault="00C60EC8" w:rsidP="00300C37">
      <w:pPr>
        <w:numPr>
          <w:ilvl w:val="0"/>
          <w:numId w:val="16"/>
        </w:numPr>
        <w:spacing w:after="0"/>
        <w:jc w:val="both"/>
        <w:rPr>
          <w:rFonts w:ascii="Times New Roman" w:eastAsia="Times New Roman" w:hAnsi="Times New Roman" w:cs="Times New Roman"/>
          <w:iCs/>
          <w:sz w:val="24"/>
          <w:szCs w:val="24"/>
          <w:lang w:eastAsia="ru-RU"/>
        </w:rPr>
      </w:pPr>
      <w:r w:rsidRPr="006B460E">
        <w:rPr>
          <w:rFonts w:ascii="Times New Roman" w:eastAsia="Times New Roman" w:hAnsi="Times New Roman" w:cs="Times New Roman"/>
          <w:iCs/>
          <w:sz w:val="24"/>
          <w:szCs w:val="24"/>
          <w:lang w:eastAsia="ru-RU"/>
        </w:rPr>
        <w:t>Чему учит сказка детей?</w:t>
      </w:r>
    </w:p>
    <w:p w:rsidR="00C60EC8" w:rsidRPr="006B460E" w:rsidRDefault="00C60EC8" w:rsidP="0091048C">
      <w:pPr>
        <w:spacing w:after="0"/>
        <w:ind w:firstLine="709"/>
        <w:jc w:val="both"/>
        <w:rPr>
          <w:rFonts w:ascii="Times New Roman" w:eastAsia="Times New Roman" w:hAnsi="Times New Roman" w:cs="Times New Roman"/>
          <w:i/>
          <w:iCs/>
          <w:sz w:val="24"/>
          <w:szCs w:val="24"/>
          <w:lang w:eastAsia="ru-RU"/>
        </w:rPr>
      </w:pPr>
      <w:r w:rsidRPr="006B460E">
        <w:rPr>
          <w:rFonts w:ascii="Times New Roman" w:eastAsia="Times New Roman" w:hAnsi="Times New Roman" w:cs="Times New Roman"/>
          <w:i/>
          <w:iCs/>
          <w:sz w:val="24"/>
          <w:szCs w:val="24"/>
          <w:lang w:eastAsia="ru-RU"/>
        </w:rPr>
        <w:t>Релаксационная часть</w:t>
      </w:r>
    </w:p>
    <w:p w:rsidR="00C60EC8" w:rsidRPr="006B460E" w:rsidRDefault="00C60EC8" w:rsidP="0091048C">
      <w:pPr>
        <w:spacing w:after="0"/>
        <w:ind w:firstLine="709"/>
        <w:jc w:val="both"/>
        <w:rPr>
          <w:rFonts w:ascii="Times New Roman" w:eastAsia="Times New Roman" w:hAnsi="Times New Roman" w:cs="Times New Roman"/>
          <w:iCs/>
          <w:sz w:val="24"/>
          <w:szCs w:val="24"/>
          <w:lang w:eastAsia="ru-RU"/>
        </w:rPr>
      </w:pPr>
      <w:r w:rsidRPr="006B460E">
        <w:rPr>
          <w:rFonts w:ascii="Times New Roman" w:eastAsia="Times New Roman" w:hAnsi="Times New Roman" w:cs="Times New Roman"/>
          <w:iCs/>
          <w:sz w:val="24"/>
          <w:szCs w:val="24"/>
          <w:lang w:eastAsia="ru-RU"/>
        </w:rPr>
        <w:t>Психолог предлагает детям создать «нежный» оркестр при помощи музыкальных инструментов из «Музыкальной шкатулки», сыгр</w:t>
      </w:r>
      <w:r w:rsidR="002E7CDB" w:rsidRPr="006B460E">
        <w:rPr>
          <w:rFonts w:ascii="Times New Roman" w:eastAsia="Times New Roman" w:hAnsi="Times New Roman" w:cs="Times New Roman"/>
          <w:iCs/>
          <w:sz w:val="24"/>
          <w:szCs w:val="24"/>
          <w:lang w:eastAsia="ru-RU"/>
        </w:rPr>
        <w:t>ать колыбельную мелодию для Лунти</w:t>
      </w:r>
      <w:r w:rsidRPr="006B460E">
        <w:rPr>
          <w:rFonts w:ascii="Times New Roman" w:eastAsia="Times New Roman" w:hAnsi="Times New Roman" w:cs="Times New Roman"/>
          <w:iCs/>
          <w:sz w:val="24"/>
          <w:szCs w:val="24"/>
          <w:lang w:eastAsia="ru-RU"/>
        </w:rPr>
        <w:t xml:space="preserve">ка и под звуки мелодии вернуться из «волшебной» страны назад. </w:t>
      </w:r>
    </w:p>
    <w:p w:rsidR="006A729E" w:rsidRPr="006B460E" w:rsidRDefault="006A729E" w:rsidP="0091048C">
      <w:pPr>
        <w:shd w:val="clear" w:color="auto" w:fill="FFFFFF"/>
        <w:suppressAutoHyphens/>
        <w:spacing w:after="0"/>
        <w:ind w:firstLine="708"/>
        <w:jc w:val="both"/>
        <w:rPr>
          <w:rFonts w:ascii="Times New Roman" w:eastAsia="Times New Roman" w:hAnsi="Times New Roman" w:cs="Times New Roman"/>
          <w:i/>
          <w:sz w:val="24"/>
          <w:szCs w:val="24"/>
          <w:lang w:eastAsia="ru-RU"/>
        </w:rPr>
      </w:pPr>
      <w:r w:rsidRPr="006B460E">
        <w:rPr>
          <w:rFonts w:ascii="Times New Roman" w:hAnsi="Times New Roman" w:cs="Times New Roman"/>
          <w:bCs/>
          <w:i/>
          <w:sz w:val="24"/>
          <w:szCs w:val="24"/>
        </w:rPr>
        <w:t>Подведение итогов, рефлексия:</w:t>
      </w:r>
    </w:p>
    <w:p w:rsidR="00570DC7" w:rsidRPr="006B460E" w:rsidRDefault="00570DC7" w:rsidP="0091048C">
      <w:pPr>
        <w:pStyle w:val="af3"/>
        <w:spacing w:line="276" w:lineRule="auto"/>
        <w:jc w:val="both"/>
        <w:rPr>
          <w:rFonts w:ascii="Times New Roman" w:hAnsi="Times New Roman"/>
          <w:i/>
          <w:iCs/>
          <w:sz w:val="24"/>
          <w:szCs w:val="24"/>
        </w:rPr>
      </w:pPr>
      <w:r w:rsidRPr="006B460E">
        <w:rPr>
          <w:rFonts w:ascii="Times New Roman" w:hAnsi="Times New Roman"/>
          <w:iCs/>
          <w:sz w:val="24"/>
          <w:szCs w:val="24"/>
        </w:rPr>
        <w:t xml:space="preserve">Выполнение </w:t>
      </w:r>
      <w:r w:rsidR="002B4B50" w:rsidRPr="006B460E">
        <w:rPr>
          <w:rFonts w:ascii="Times New Roman" w:hAnsi="Times New Roman"/>
          <w:iCs/>
          <w:sz w:val="24"/>
          <w:szCs w:val="24"/>
        </w:rPr>
        <w:t xml:space="preserve">сигнала </w:t>
      </w:r>
      <w:r w:rsidRPr="006B460E">
        <w:rPr>
          <w:rFonts w:ascii="Times New Roman" w:hAnsi="Times New Roman"/>
          <w:sz w:val="24"/>
          <w:szCs w:val="24"/>
        </w:rPr>
        <w:t>«магическое заклинание».</w:t>
      </w:r>
    </w:p>
    <w:p w:rsidR="00570DC7" w:rsidRPr="006B460E" w:rsidRDefault="00523448" w:rsidP="0091048C">
      <w:pPr>
        <w:pStyle w:val="c2"/>
        <w:spacing w:before="0" w:beforeAutospacing="0" w:after="0" w:afterAutospacing="0" w:line="276" w:lineRule="auto"/>
        <w:jc w:val="both"/>
        <w:rPr>
          <w:color w:val="000000"/>
        </w:rPr>
      </w:pPr>
      <w:r w:rsidRPr="006B460E">
        <w:rPr>
          <w:i/>
          <w:iCs/>
        </w:rPr>
        <w:t>Инструкция:</w:t>
      </w:r>
      <w:r w:rsidR="00160D83" w:rsidRPr="006B460E">
        <w:rPr>
          <w:i/>
          <w:iCs/>
        </w:rPr>
        <w:t xml:space="preserve"> </w:t>
      </w:r>
      <w:r w:rsidR="00570DC7" w:rsidRPr="006B460E">
        <w:rPr>
          <w:iCs/>
        </w:rPr>
        <w:t xml:space="preserve">Ребята, </w:t>
      </w:r>
      <w:r w:rsidR="00570DC7" w:rsidRPr="006B460E">
        <w:t xml:space="preserve">что больше всего понравилось на занятии? Как вы себя чувствуете? Какое настроение? Давайте каждый из вас выберет человечка с вашим настроением (ребёнок выбирает себе человечка по своему цветовому коду и с условным обозначением </w:t>
      </w:r>
      <w:r w:rsidR="00570DC7" w:rsidRPr="006B460E">
        <w:lastRenderedPageBreak/>
        <w:t xml:space="preserve">настроения). </w:t>
      </w:r>
      <w:r w:rsidR="00570DC7" w:rsidRPr="006B460E">
        <w:rPr>
          <w:rFonts w:eastAsia="Calibri"/>
        </w:rPr>
        <w:t>Покажите мне на своих руках-индикаторах настроения, какое у вас настроение (дети показывают действием).</w:t>
      </w:r>
      <w:r w:rsidR="00570DC7" w:rsidRPr="006B460E">
        <w:t xml:space="preserve"> А теперь, своих человечков заселим на нижнюю часть планеты волшебства </w:t>
      </w:r>
      <w:r w:rsidR="00570DC7" w:rsidRPr="006B460E">
        <w:rPr>
          <w:rFonts w:eastAsia="Calibri"/>
        </w:rPr>
        <w:t>(</w:t>
      </w:r>
      <w:r w:rsidR="00570DC7" w:rsidRPr="006B460E">
        <w:rPr>
          <w:color w:val="000000"/>
        </w:rPr>
        <w:t xml:space="preserve">каждый ребенок на планету прикрепляет </w:t>
      </w:r>
      <w:r w:rsidR="00570DC7" w:rsidRPr="006B460E">
        <w:rPr>
          <w:rFonts w:eastAsia="Calibri"/>
        </w:rPr>
        <w:t>человечка</w:t>
      </w:r>
      <w:r w:rsidR="00570DC7" w:rsidRPr="006B460E">
        <w:rPr>
          <w:color w:val="000000"/>
        </w:rPr>
        <w:t>, обозначающего его эмоциональное состояние).</w:t>
      </w:r>
    </w:p>
    <w:p w:rsidR="00C60EC8" w:rsidRPr="006B460E" w:rsidRDefault="00570DC7" w:rsidP="00161D0C">
      <w:pPr>
        <w:pStyle w:val="af2"/>
        <w:suppressAutoHyphens/>
        <w:spacing w:after="0"/>
        <w:ind w:left="576"/>
        <w:jc w:val="both"/>
        <w:rPr>
          <w:rFonts w:ascii="Times New Roman" w:eastAsia="Times New Roman" w:hAnsi="Times New Roman"/>
          <w:i/>
          <w:iCs/>
          <w:sz w:val="24"/>
          <w:szCs w:val="24"/>
          <w:lang w:eastAsia="ru-RU"/>
        </w:rPr>
      </w:pPr>
      <w:r w:rsidRPr="006B460E">
        <w:rPr>
          <w:rFonts w:ascii="Times New Roman" w:eastAsia="Times New Roman" w:hAnsi="Times New Roman"/>
          <w:i/>
          <w:iCs/>
          <w:sz w:val="24"/>
          <w:szCs w:val="24"/>
          <w:lang w:eastAsia="ru-RU"/>
        </w:rPr>
        <w:t xml:space="preserve">Ритуал прощания. </w:t>
      </w:r>
    </w:p>
    <w:p w:rsidR="00C60EC8" w:rsidRPr="006B460E" w:rsidRDefault="00C60EC8" w:rsidP="0091048C">
      <w:pPr>
        <w:spacing w:after="0"/>
        <w:ind w:firstLine="709"/>
        <w:jc w:val="center"/>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4 – Блок развития эмоционально-волевой сферы.</w:t>
      </w:r>
    </w:p>
    <w:p w:rsidR="00C60EC8" w:rsidRPr="006B460E" w:rsidRDefault="00454446" w:rsidP="0091048C">
      <w:pPr>
        <w:spacing w:after="0"/>
        <w:ind w:firstLine="709"/>
        <w:jc w:val="center"/>
        <w:rPr>
          <w:rFonts w:ascii="Times New Roman" w:eastAsia="Times New Roman" w:hAnsi="Times New Roman" w:cs="Times New Roman"/>
          <w:b/>
          <w:sz w:val="24"/>
          <w:szCs w:val="24"/>
          <w:u w:val="single"/>
          <w:lang w:eastAsia="ru-RU"/>
        </w:rPr>
      </w:pPr>
      <w:r w:rsidRPr="006B460E">
        <w:rPr>
          <w:rFonts w:ascii="Times New Roman" w:eastAsia="Times New Roman" w:hAnsi="Times New Roman" w:cs="Times New Roman"/>
          <w:b/>
          <w:sz w:val="24"/>
          <w:szCs w:val="24"/>
          <w:u w:val="single"/>
          <w:lang w:eastAsia="ru-RU"/>
        </w:rPr>
        <w:t>Занятие №9</w:t>
      </w:r>
    </w:p>
    <w:p w:rsidR="00C60EC8" w:rsidRPr="006B460E" w:rsidRDefault="00C60EC8" w:rsidP="0091048C">
      <w:pPr>
        <w:spacing w:after="0"/>
        <w:ind w:firstLine="709"/>
        <w:jc w:val="both"/>
        <w:rPr>
          <w:rFonts w:ascii="Times New Roman" w:eastAsia="Times New Roman" w:hAnsi="Times New Roman" w:cs="Times New Roman"/>
          <w:i/>
          <w:iCs/>
          <w:sz w:val="24"/>
          <w:szCs w:val="24"/>
          <w:lang w:eastAsia="ru-RU"/>
        </w:rPr>
      </w:pPr>
      <w:r w:rsidRPr="006B460E">
        <w:rPr>
          <w:rFonts w:ascii="Times New Roman" w:eastAsia="Times New Roman" w:hAnsi="Times New Roman" w:cs="Times New Roman"/>
          <w:i/>
          <w:iCs/>
          <w:sz w:val="24"/>
          <w:szCs w:val="24"/>
          <w:lang w:eastAsia="ru-RU"/>
        </w:rPr>
        <w:t>Тема «Звездный дождь»</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i/>
          <w:sz w:val="24"/>
          <w:szCs w:val="24"/>
          <w:lang w:eastAsia="ru-RU"/>
        </w:rPr>
        <w:t>Цели</w:t>
      </w:r>
      <w:r w:rsidRPr="006B460E">
        <w:rPr>
          <w:rFonts w:ascii="Times New Roman" w:eastAsia="Times New Roman" w:hAnsi="Times New Roman" w:cs="Times New Roman"/>
          <w:sz w:val="24"/>
          <w:szCs w:val="24"/>
          <w:lang w:eastAsia="ru-RU"/>
        </w:rPr>
        <w:t>: снятие эмоционального и мышечного напряжения, создание благоприятного психологического настроя, развитие тактильных ощущений, развитие зрительного и такт</w:t>
      </w:r>
      <w:r w:rsidR="002B54C1">
        <w:rPr>
          <w:rFonts w:ascii="Times New Roman" w:eastAsia="Times New Roman" w:hAnsi="Times New Roman" w:cs="Times New Roman"/>
          <w:sz w:val="24"/>
          <w:szCs w:val="24"/>
          <w:lang w:eastAsia="ru-RU"/>
        </w:rPr>
        <w:t>ильного восприятия</w:t>
      </w:r>
      <w:bookmarkStart w:id="4" w:name="_GoBack"/>
      <w:bookmarkEnd w:id="4"/>
      <w:r w:rsidRPr="006B460E">
        <w:rPr>
          <w:rFonts w:ascii="Times New Roman" w:eastAsia="Times New Roman" w:hAnsi="Times New Roman" w:cs="Times New Roman"/>
          <w:sz w:val="24"/>
          <w:szCs w:val="24"/>
          <w:lang w:eastAsia="ru-RU"/>
        </w:rPr>
        <w:t>.</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i/>
          <w:sz w:val="24"/>
          <w:szCs w:val="24"/>
          <w:lang w:eastAsia="ru-RU"/>
        </w:rPr>
        <w:t>Используемое оборудование:</w:t>
      </w:r>
      <w:r w:rsidRPr="006B460E">
        <w:rPr>
          <w:rFonts w:ascii="Times New Roman" w:eastAsia="Times New Roman" w:hAnsi="Times New Roman" w:cs="Times New Roman"/>
          <w:sz w:val="24"/>
          <w:szCs w:val="24"/>
          <w:lang w:eastAsia="ru-RU"/>
        </w:rPr>
        <w:t xml:space="preserve"> пучок фиброоптических волокон с боковым свечением «Звездный дождь»</w:t>
      </w:r>
      <w:r w:rsidR="00B05813" w:rsidRPr="006B460E">
        <w:rPr>
          <w:rFonts w:ascii="Times New Roman" w:eastAsia="Times New Roman" w:hAnsi="Times New Roman" w:cs="Times New Roman"/>
          <w:i/>
          <w:iCs/>
          <w:sz w:val="24"/>
          <w:szCs w:val="24"/>
          <w:lang w:eastAsia="ru-RU"/>
        </w:rPr>
        <w:t>.</w:t>
      </w:r>
    </w:p>
    <w:p w:rsidR="00DA14F2" w:rsidRPr="006B460E" w:rsidRDefault="00DA14F2" w:rsidP="0091048C">
      <w:pPr>
        <w:pStyle w:val="af3"/>
        <w:spacing w:line="276" w:lineRule="auto"/>
        <w:jc w:val="both"/>
        <w:rPr>
          <w:rFonts w:ascii="Times New Roman" w:hAnsi="Times New Roman"/>
          <w:sz w:val="24"/>
          <w:szCs w:val="24"/>
        </w:rPr>
      </w:pPr>
      <w:r w:rsidRPr="006B460E">
        <w:rPr>
          <w:rFonts w:ascii="Times New Roman" w:hAnsi="Times New Roman"/>
          <w:sz w:val="24"/>
          <w:szCs w:val="24"/>
        </w:rPr>
        <w:t>Упражнение «индикаторы настроения».</w:t>
      </w:r>
    </w:p>
    <w:p w:rsidR="00DA14F2" w:rsidRPr="006B460E" w:rsidRDefault="00DA14F2" w:rsidP="0091048C">
      <w:pPr>
        <w:pStyle w:val="af3"/>
        <w:spacing w:line="276" w:lineRule="auto"/>
        <w:jc w:val="both"/>
        <w:rPr>
          <w:rFonts w:ascii="Times New Roman" w:hAnsi="Times New Roman"/>
          <w:sz w:val="24"/>
          <w:szCs w:val="24"/>
        </w:rPr>
      </w:pPr>
      <w:r w:rsidRPr="006B460E">
        <w:rPr>
          <w:rFonts w:ascii="Times New Roman" w:hAnsi="Times New Roman"/>
          <w:sz w:val="24"/>
          <w:szCs w:val="24"/>
        </w:rPr>
        <w:t>Цель: выявление настроения детей в начале и в конце занятия, настрой на положительную атмосферу на занятии.</w:t>
      </w:r>
    </w:p>
    <w:p w:rsidR="00DA14F2" w:rsidRPr="006B460E" w:rsidRDefault="00DA14F2" w:rsidP="0091048C">
      <w:pPr>
        <w:pStyle w:val="af3"/>
        <w:spacing w:line="276" w:lineRule="auto"/>
        <w:jc w:val="both"/>
        <w:rPr>
          <w:rFonts w:ascii="Times New Roman" w:eastAsia="Times New Roman" w:hAnsi="Times New Roman"/>
          <w:color w:val="000000"/>
          <w:sz w:val="24"/>
          <w:szCs w:val="24"/>
          <w:lang w:eastAsia="ru-RU"/>
        </w:rPr>
      </w:pPr>
      <w:r w:rsidRPr="006B460E">
        <w:rPr>
          <w:rFonts w:ascii="Times New Roman" w:eastAsia="Times New Roman" w:hAnsi="Times New Roman"/>
          <w:b/>
          <w:bCs/>
          <w:color w:val="000000"/>
          <w:sz w:val="24"/>
          <w:szCs w:val="24"/>
          <w:lang w:eastAsia="ru-RU"/>
        </w:rPr>
        <w:t>Материал</w:t>
      </w:r>
      <w:r w:rsidRPr="006B460E">
        <w:rPr>
          <w:rFonts w:ascii="Times New Roman" w:eastAsia="Times New Roman" w:hAnsi="Times New Roman"/>
          <w:color w:val="000000"/>
          <w:sz w:val="24"/>
          <w:szCs w:val="24"/>
          <w:lang w:eastAsia="ru-RU"/>
        </w:rPr>
        <w:t>: магнитная доска, цветные жетоны с человечками с условными обозначениями, макет планеты.</w:t>
      </w:r>
    </w:p>
    <w:p w:rsidR="00CA3DD2" w:rsidRPr="006B460E" w:rsidRDefault="00CA3DD2" w:rsidP="0091048C">
      <w:pPr>
        <w:spacing w:after="0"/>
        <w:jc w:val="center"/>
        <w:rPr>
          <w:rFonts w:ascii="Times New Roman" w:eastAsia="Times New Roman" w:hAnsi="Times New Roman" w:cs="Times New Roman"/>
          <w:b/>
          <w:i/>
          <w:sz w:val="24"/>
          <w:szCs w:val="24"/>
          <w:lang w:eastAsia="ru-RU"/>
        </w:rPr>
      </w:pPr>
      <w:r w:rsidRPr="006B460E">
        <w:rPr>
          <w:rFonts w:ascii="Times New Roman" w:eastAsia="Times New Roman" w:hAnsi="Times New Roman" w:cs="Times New Roman"/>
          <w:b/>
          <w:i/>
          <w:color w:val="000000"/>
          <w:sz w:val="24"/>
          <w:szCs w:val="24"/>
          <w:lang w:eastAsia="ru-RU"/>
        </w:rPr>
        <w:t>Ход занятия:</w:t>
      </w:r>
    </w:p>
    <w:p w:rsidR="00D77613" w:rsidRPr="006B460E" w:rsidRDefault="00CA3DD2" w:rsidP="0091048C">
      <w:pPr>
        <w:shd w:val="clear" w:color="auto" w:fill="FFFFFF"/>
        <w:suppressAutoHyphens/>
        <w:spacing w:after="0"/>
        <w:jc w:val="both"/>
        <w:rPr>
          <w:rFonts w:ascii="Times New Roman" w:eastAsia="Times New Roman" w:hAnsi="Times New Roman" w:cs="Times New Roman"/>
          <w:i/>
          <w:color w:val="000000"/>
          <w:sz w:val="24"/>
          <w:szCs w:val="24"/>
          <w:lang w:eastAsia="ru-RU"/>
        </w:rPr>
      </w:pPr>
      <w:r w:rsidRPr="006B460E">
        <w:rPr>
          <w:rFonts w:ascii="Times New Roman" w:eastAsia="Times New Roman" w:hAnsi="Times New Roman" w:cs="Times New Roman"/>
          <w:bCs/>
          <w:i/>
          <w:color w:val="000000"/>
          <w:sz w:val="24"/>
          <w:szCs w:val="24"/>
          <w:lang w:eastAsia="ru-RU"/>
        </w:rPr>
        <w:t>Рефлексия начала</w:t>
      </w:r>
      <w:r w:rsidRPr="006B460E">
        <w:rPr>
          <w:rFonts w:ascii="Times New Roman" w:eastAsia="Times New Roman" w:hAnsi="Times New Roman" w:cs="Times New Roman"/>
          <w:i/>
          <w:color w:val="000000"/>
          <w:sz w:val="24"/>
          <w:szCs w:val="24"/>
          <w:lang w:eastAsia="ru-RU"/>
        </w:rPr>
        <w:t>:</w:t>
      </w:r>
      <w:r w:rsidR="00D77613" w:rsidRPr="006B460E">
        <w:rPr>
          <w:rFonts w:ascii="Times New Roman" w:eastAsia="Times New Roman" w:hAnsi="Times New Roman" w:cs="Times New Roman"/>
          <w:color w:val="000000"/>
          <w:sz w:val="24"/>
          <w:szCs w:val="24"/>
          <w:lang w:eastAsia="ru-RU"/>
        </w:rPr>
        <w:t xml:space="preserve"> Выполнение действий предложенных на предыдущих занятиях и </w:t>
      </w:r>
      <w:r w:rsidR="00D77613" w:rsidRPr="006B460E">
        <w:rPr>
          <w:rFonts w:ascii="Times New Roman" w:eastAsia="Calibri" w:hAnsi="Times New Roman" w:cs="Times New Roman"/>
          <w:sz w:val="24"/>
          <w:szCs w:val="24"/>
        </w:rPr>
        <w:t>заселение друзей-человечков в верхнюю часть планеты волшебства</w:t>
      </w:r>
    </w:p>
    <w:p w:rsidR="00D77613" w:rsidRPr="006B460E" w:rsidRDefault="00D77613" w:rsidP="0091048C">
      <w:pPr>
        <w:pStyle w:val="af3"/>
        <w:spacing w:line="276" w:lineRule="auto"/>
        <w:ind w:firstLine="708"/>
        <w:jc w:val="both"/>
        <w:rPr>
          <w:rFonts w:ascii="Times New Roman" w:hAnsi="Times New Roman"/>
          <w:sz w:val="24"/>
          <w:szCs w:val="24"/>
          <w:shd w:val="clear" w:color="auto" w:fill="FFFFFF"/>
          <w:lang w:eastAsia="ru-RU"/>
        </w:rPr>
      </w:pPr>
      <w:r w:rsidRPr="006B460E">
        <w:rPr>
          <w:rFonts w:ascii="Times New Roman" w:eastAsia="Times New Roman" w:hAnsi="Times New Roman"/>
          <w:i/>
          <w:iCs/>
          <w:sz w:val="24"/>
          <w:szCs w:val="24"/>
          <w:lang w:eastAsia="ru-RU"/>
        </w:rPr>
        <w:t>Ритуал приветствия</w:t>
      </w:r>
      <w:r w:rsidRPr="006B460E">
        <w:rPr>
          <w:rFonts w:ascii="Times New Roman" w:hAnsi="Times New Roman"/>
          <w:sz w:val="24"/>
          <w:szCs w:val="24"/>
          <w:shd w:val="clear" w:color="auto" w:fill="FFFFFF"/>
          <w:lang w:eastAsia="ru-RU"/>
        </w:rPr>
        <w:t xml:space="preserve"> </w:t>
      </w:r>
    </w:p>
    <w:p w:rsidR="00D77613" w:rsidRPr="006B460E" w:rsidRDefault="00D77613" w:rsidP="0091048C">
      <w:pPr>
        <w:pStyle w:val="af3"/>
        <w:spacing w:line="276" w:lineRule="auto"/>
        <w:jc w:val="both"/>
        <w:rPr>
          <w:rFonts w:ascii="Times New Roman" w:hAnsi="Times New Roman"/>
          <w:i/>
          <w:iCs/>
          <w:sz w:val="24"/>
          <w:szCs w:val="24"/>
        </w:rPr>
      </w:pPr>
      <w:r w:rsidRPr="006B460E">
        <w:rPr>
          <w:rFonts w:ascii="Times New Roman" w:hAnsi="Times New Roman"/>
          <w:iCs/>
          <w:sz w:val="24"/>
          <w:szCs w:val="24"/>
        </w:rPr>
        <w:t>Выполнение сигнала</w:t>
      </w:r>
      <w:r w:rsidRPr="006B460E">
        <w:rPr>
          <w:rFonts w:ascii="Times New Roman" w:hAnsi="Times New Roman"/>
          <w:i/>
          <w:iCs/>
          <w:sz w:val="24"/>
          <w:szCs w:val="24"/>
        </w:rPr>
        <w:t xml:space="preserve"> </w:t>
      </w:r>
      <w:r w:rsidRPr="006B460E">
        <w:rPr>
          <w:rFonts w:ascii="Times New Roman" w:hAnsi="Times New Roman"/>
          <w:sz w:val="24"/>
          <w:szCs w:val="24"/>
        </w:rPr>
        <w:t>«магическое заклинание».</w:t>
      </w:r>
    </w:p>
    <w:p w:rsidR="00C60EC8" w:rsidRPr="006B460E" w:rsidRDefault="00C60EC8" w:rsidP="0091048C">
      <w:pPr>
        <w:spacing w:after="0"/>
        <w:ind w:firstLine="708"/>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Психолог здоро</w:t>
      </w:r>
      <w:r w:rsidR="005B2560" w:rsidRPr="006B460E">
        <w:rPr>
          <w:rFonts w:ascii="Times New Roman" w:eastAsia="Times New Roman" w:hAnsi="Times New Roman" w:cs="Times New Roman"/>
          <w:sz w:val="24"/>
          <w:szCs w:val="24"/>
          <w:lang w:eastAsia="ru-RU"/>
        </w:rPr>
        <w:t>вается с детьми вместе с Лунтиком</w:t>
      </w:r>
      <w:r w:rsidRPr="006B460E">
        <w:rPr>
          <w:rFonts w:ascii="Times New Roman" w:eastAsia="Times New Roman" w:hAnsi="Times New Roman" w:cs="Times New Roman"/>
          <w:sz w:val="24"/>
          <w:szCs w:val="24"/>
          <w:lang w:eastAsia="ru-RU"/>
        </w:rPr>
        <w:t xml:space="preserve">, затем предлагает детям познакомиться с </w:t>
      </w:r>
      <w:r w:rsidRPr="006B460E">
        <w:rPr>
          <w:rFonts w:ascii="Times New Roman" w:eastAsia="Times New Roman" w:hAnsi="Times New Roman" w:cs="Times New Roman"/>
          <w:i/>
          <w:sz w:val="24"/>
          <w:szCs w:val="24"/>
          <w:lang w:eastAsia="ru-RU"/>
        </w:rPr>
        <w:t>пучком фиброоптических волокон с боковым свечением «Звездный дождь»</w:t>
      </w:r>
      <w:r w:rsidRPr="006B460E">
        <w:rPr>
          <w:rFonts w:ascii="Times New Roman" w:eastAsia="Times New Roman" w:hAnsi="Times New Roman" w:cs="Times New Roman"/>
          <w:sz w:val="24"/>
          <w:szCs w:val="24"/>
          <w:lang w:eastAsia="ru-RU"/>
        </w:rPr>
        <w:t>. Все вместе наблюдают за изменением цвета, света.</w:t>
      </w:r>
    </w:p>
    <w:p w:rsidR="00C60EC8" w:rsidRPr="006B460E" w:rsidRDefault="007F0430" w:rsidP="0091048C">
      <w:pPr>
        <w:spacing w:after="0"/>
        <w:ind w:firstLine="709"/>
        <w:jc w:val="both"/>
        <w:rPr>
          <w:rFonts w:ascii="Times New Roman" w:eastAsia="Times New Roman" w:hAnsi="Times New Roman" w:cs="Times New Roman"/>
          <w:i/>
          <w:iCs/>
          <w:sz w:val="24"/>
          <w:szCs w:val="24"/>
          <w:lang w:eastAsia="ru-RU"/>
        </w:rPr>
      </w:pPr>
      <w:r w:rsidRPr="006B460E">
        <w:rPr>
          <w:rFonts w:ascii="Times New Roman" w:eastAsia="Times New Roman" w:hAnsi="Times New Roman" w:cs="Times New Roman"/>
          <w:i/>
          <w:iCs/>
          <w:sz w:val="24"/>
          <w:szCs w:val="24"/>
          <w:lang w:eastAsia="ru-RU"/>
        </w:rPr>
        <w:t>Разминка. Активизация деятельности</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Психолог </w:t>
      </w:r>
      <w:r w:rsidR="005B2560" w:rsidRPr="006B460E">
        <w:rPr>
          <w:rFonts w:ascii="Times New Roman" w:eastAsia="Times New Roman" w:hAnsi="Times New Roman" w:cs="Times New Roman"/>
          <w:sz w:val="24"/>
          <w:szCs w:val="24"/>
          <w:lang w:eastAsia="ru-RU"/>
        </w:rPr>
        <w:t xml:space="preserve">вместе с Лунтиком </w:t>
      </w:r>
      <w:r w:rsidRPr="006B460E">
        <w:rPr>
          <w:rFonts w:ascii="Times New Roman" w:eastAsia="Times New Roman" w:hAnsi="Times New Roman" w:cs="Times New Roman"/>
          <w:sz w:val="24"/>
          <w:szCs w:val="24"/>
          <w:lang w:eastAsia="ru-RU"/>
        </w:rPr>
        <w:t>предлагает ребятам сделать из нитей «звездного дождя» себе браслеты, колечки, ожерелья, обручи на голову, короны, глядя при этом на свое отражение в зеркале. А затем заплетают из них косички.</w:t>
      </w:r>
    </w:p>
    <w:p w:rsidR="00C60EC8" w:rsidRPr="006B460E" w:rsidRDefault="00C60EC8" w:rsidP="0091048C">
      <w:pPr>
        <w:spacing w:after="0"/>
        <w:ind w:firstLine="709"/>
        <w:jc w:val="both"/>
        <w:rPr>
          <w:rFonts w:ascii="Times New Roman" w:eastAsia="Times New Roman" w:hAnsi="Times New Roman" w:cs="Times New Roman"/>
          <w:i/>
          <w:iCs/>
          <w:sz w:val="24"/>
          <w:szCs w:val="24"/>
          <w:lang w:eastAsia="ru-RU"/>
        </w:rPr>
      </w:pPr>
      <w:r w:rsidRPr="006B460E">
        <w:rPr>
          <w:rFonts w:ascii="Times New Roman" w:eastAsia="Times New Roman" w:hAnsi="Times New Roman" w:cs="Times New Roman"/>
          <w:i/>
          <w:iCs/>
          <w:sz w:val="24"/>
          <w:szCs w:val="24"/>
          <w:lang w:eastAsia="ru-RU"/>
        </w:rPr>
        <w:t>Основная часть</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Психолог </w:t>
      </w:r>
      <w:r w:rsidR="005B2560" w:rsidRPr="006B460E">
        <w:rPr>
          <w:rFonts w:ascii="Times New Roman" w:eastAsia="Times New Roman" w:hAnsi="Times New Roman" w:cs="Times New Roman"/>
          <w:sz w:val="24"/>
          <w:szCs w:val="24"/>
          <w:lang w:eastAsia="ru-RU"/>
        </w:rPr>
        <w:t xml:space="preserve">вместе с Лунтиком </w:t>
      </w:r>
      <w:r w:rsidRPr="006B460E">
        <w:rPr>
          <w:rFonts w:ascii="Times New Roman" w:eastAsia="Times New Roman" w:hAnsi="Times New Roman" w:cs="Times New Roman"/>
          <w:sz w:val="24"/>
          <w:szCs w:val="24"/>
          <w:lang w:eastAsia="ru-RU"/>
        </w:rPr>
        <w:t>предлагает детям поиграть с нитями «звездного дождя» в различные игры:</w:t>
      </w:r>
    </w:p>
    <w:p w:rsidR="00C60EC8" w:rsidRPr="006B460E" w:rsidRDefault="00C60EC8" w:rsidP="00300C37">
      <w:pPr>
        <w:numPr>
          <w:ilvl w:val="0"/>
          <w:numId w:val="4"/>
        </w:numPr>
        <w:suppressAutoHyphens/>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сделать «дождик», капающий по ладошкам и другим частям тела,</w:t>
      </w:r>
    </w:p>
    <w:p w:rsidR="00C60EC8" w:rsidRPr="006B460E" w:rsidRDefault="00C60EC8" w:rsidP="00300C37">
      <w:pPr>
        <w:numPr>
          <w:ilvl w:val="0"/>
          <w:numId w:val="4"/>
        </w:numPr>
        <w:suppressAutoHyphens/>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сделать фонтаны и букеты из волокон и подарить их друг другу,</w:t>
      </w:r>
    </w:p>
    <w:p w:rsidR="00C60EC8" w:rsidRPr="006B460E" w:rsidRDefault="00C60EC8" w:rsidP="00300C37">
      <w:pPr>
        <w:numPr>
          <w:ilvl w:val="0"/>
          <w:numId w:val="4"/>
        </w:numPr>
        <w:suppressAutoHyphens/>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переплетать волокна между пальцами,</w:t>
      </w:r>
    </w:p>
    <w:p w:rsidR="00C60EC8" w:rsidRPr="006B460E" w:rsidRDefault="00C60EC8" w:rsidP="00300C37">
      <w:pPr>
        <w:numPr>
          <w:ilvl w:val="0"/>
          <w:numId w:val="4"/>
        </w:numPr>
        <w:suppressAutoHyphens/>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пропустить пучки между пальцами, образуя «волшебные» кулачки,</w:t>
      </w:r>
    </w:p>
    <w:p w:rsidR="00C60EC8" w:rsidRPr="006B460E" w:rsidRDefault="00C60EC8" w:rsidP="00300C37">
      <w:pPr>
        <w:numPr>
          <w:ilvl w:val="0"/>
          <w:numId w:val="4"/>
        </w:numPr>
        <w:suppressAutoHyphens/>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нарисовать друг у друга на ладошках разные фигуры кончиками волокон.</w:t>
      </w:r>
    </w:p>
    <w:p w:rsidR="00C60EC8" w:rsidRPr="006B460E" w:rsidRDefault="00C60EC8" w:rsidP="0091048C">
      <w:pPr>
        <w:spacing w:after="0"/>
        <w:ind w:firstLine="709"/>
        <w:jc w:val="both"/>
        <w:rPr>
          <w:rFonts w:ascii="Times New Roman" w:eastAsia="Times New Roman" w:hAnsi="Times New Roman" w:cs="Times New Roman"/>
          <w:i/>
          <w:iCs/>
          <w:sz w:val="24"/>
          <w:szCs w:val="24"/>
          <w:lang w:eastAsia="ru-RU"/>
        </w:rPr>
      </w:pPr>
      <w:r w:rsidRPr="006B460E">
        <w:rPr>
          <w:rFonts w:ascii="Times New Roman" w:eastAsia="Times New Roman" w:hAnsi="Times New Roman" w:cs="Times New Roman"/>
          <w:i/>
          <w:iCs/>
          <w:sz w:val="24"/>
          <w:szCs w:val="24"/>
          <w:lang w:eastAsia="ru-RU"/>
        </w:rPr>
        <w:t>Релаксационная часть</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Психолог учит детей делать массаж волокнами:</w:t>
      </w:r>
    </w:p>
    <w:p w:rsidR="00C60EC8" w:rsidRPr="006B460E" w:rsidRDefault="00C60EC8" w:rsidP="00300C37">
      <w:pPr>
        <w:numPr>
          <w:ilvl w:val="0"/>
          <w:numId w:val="5"/>
        </w:numPr>
        <w:suppressAutoHyphens/>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перекатывать волокна по рукам,</w:t>
      </w:r>
    </w:p>
    <w:p w:rsidR="00C60EC8" w:rsidRPr="006B460E" w:rsidRDefault="00C60EC8" w:rsidP="00300C37">
      <w:pPr>
        <w:numPr>
          <w:ilvl w:val="0"/>
          <w:numId w:val="5"/>
        </w:numPr>
        <w:suppressAutoHyphens/>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подметать по телу волокнами, как веничком,</w:t>
      </w:r>
    </w:p>
    <w:p w:rsidR="00C60EC8" w:rsidRPr="006B460E" w:rsidRDefault="00C60EC8" w:rsidP="00300C37">
      <w:pPr>
        <w:numPr>
          <w:ilvl w:val="0"/>
          <w:numId w:val="5"/>
        </w:numPr>
        <w:suppressAutoHyphens/>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лежать, накрывшись волокнами, как одеялом, слушая музыку,</w:t>
      </w:r>
    </w:p>
    <w:p w:rsidR="00C60EC8" w:rsidRPr="006B460E" w:rsidRDefault="00C60EC8" w:rsidP="00300C37">
      <w:pPr>
        <w:numPr>
          <w:ilvl w:val="0"/>
          <w:numId w:val="5"/>
        </w:numPr>
        <w:suppressAutoHyphens/>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представить, что радость течет по волокнам, взять внутрь себя хорошее настроение.</w:t>
      </w:r>
    </w:p>
    <w:p w:rsidR="00753777" w:rsidRPr="006B460E" w:rsidRDefault="00753777" w:rsidP="0091048C">
      <w:pPr>
        <w:shd w:val="clear" w:color="auto" w:fill="FFFFFF"/>
        <w:suppressAutoHyphens/>
        <w:spacing w:after="0"/>
        <w:ind w:firstLine="708"/>
        <w:jc w:val="both"/>
        <w:rPr>
          <w:rFonts w:ascii="Times New Roman" w:eastAsia="Times New Roman" w:hAnsi="Times New Roman" w:cs="Times New Roman"/>
          <w:i/>
          <w:sz w:val="24"/>
          <w:szCs w:val="24"/>
          <w:lang w:eastAsia="ru-RU"/>
        </w:rPr>
      </w:pPr>
      <w:r w:rsidRPr="006B460E">
        <w:rPr>
          <w:rFonts w:ascii="Times New Roman" w:hAnsi="Times New Roman" w:cs="Times New Roman"/>
          <w:bCs/>
          <w:i/>
          <w:sz w:val="24"/>
          <w:szCs w:val="24"/>
        </w:rPr>
        <w:lastRenderedPageBreak/>
        <w:t>Подведение итогов, рефлексия:</w:t>
      </w:r>
    </w:p>
    <w:p w:rsidR="00790020" w:rsidRPr="006B460E" w:rsidRDefault="00790020" w:rsidP="0091048C">
      <w:pPr>
        <w:pStyle w:val="af3"/>
        <w:spacing w:line="276" w:lineRule="auto"/>
        <w:jc w:val="both"/>
        <w:rPr>
          <w:rFonts w:ascii="Times New Roman" w:hAnsi="Times New Roman"/>
          <w:i/>
          <w:iCs/>
          <w:sz w:val="24"/>
          <w:szCs w:val="24"/>
        </w:rPr>
      </w:pPr>
      <w:r w:rsidRPr="006B460E">
        <w:rPr>
          <w:rFonts w:ascii="Times New Roman" w:hAnsi="Times New Roman"/>
          <w:iCs/>
          <w:sz w:val="24"/>
          <w:szCs w:val="24"/>
        </w:rPr>
        <w:t xml:space="preserve">Выполнение сигнала </w:t>
      </w:r>
      <w:r w:rsidRPr="006B460E">
        <w:rPr>
          <w:rFonts w:ascii="Times New Roman" w:hAnsi="Times New Roman"/>
          <w:sz w:val="24"/>
          <w:szCs w:val="24"/>
        </w:rPr>
        <w:t>«магическое заклинание».</w:t>
      </w:r>
    </w:p>
    <w:p w:rsidR="00790020" w:rsidRPr="006B460E" w:rsidRDefault="00B86A45" w:rsidP="0091048C">
      <w:pPr>
        <w:pStyle w:val="c2"/>
        <w:spacing w:before="0" w:beforeAutospacing="0" w:after="0" w:afterAutospacing="0" w:line="276" w:lineRule="auto"/>
        <w:jc w:val="both"/>
        <w:rPr>
          <w:color w:val="000000"/>
        </w:rPr>
      </w:pPr>
      <w:r w:rsidRPr="006B460E">
        <w:rPr>
          <w:i/>
          <w:iCs/>
        </w:rPr>
        <w:t>Инструкция:</w:t>
      </w:r>
      <w:r w:rsidR="00E413A6" w:rsidRPr="006B460E">
        <w:rPr>
          <w:i/>
          <w:iCs/>
        </w:rPr>
        <w:t xml:space="preserve"> </w:t>
      </w:r>
      <w:r w:rsidR="00790020" w:rsidRPr="006B460E">
        <w:rPr>
          <w:iCs/>
        </w:rPr>
        <w:t xml:space="preserve">Ребята, </w:t>
      </w:r>
      <w:r w:rsidR="00790020" w:rsidRPr="006B460E">
        <w:t xml:space="preserve">что больше всего понравилось на занятии? Как вы себя чувствуете? Какое настроение? Давайте каждый из вас выберет человечка с вашим настроением (ребёнок выбирает себе человечка по своему цветовому коду и с условным обозначением настроения). </w:t>
      </w:r>
      <w:r w:rsidR="00790020" w:rsidRPr="006B460E">
        <w:rPr>
          <w:rFonts w:eastAsia="Calibri"/>
        </w:rPr>
        <w:t>Покажите мне на своих руках-индикаторах настроения, какое у вас настроение (дети показывают действием).</w:t>
      </w:r>
      <w:r w:rsidR="00790020" w:rsidRPr="006B460E">
        <w:t xml:space="preserve"> А теперь, своих человечков заселим на нижнюю часть планеты волшебства </w:t>
      </w:r>
      <w:r w:rsidR="00790020" w:rsidRPr="006B460E">
        <w:rPr>
          <w:rFonts w:eastAsia="Calibri"/>
        </w:rPr>
        <w:t>(</w:t>
      </w:r>
      <w:r w:rsidR="00790020" w:rsidRPr="006B460E">
        <w:rPr>
          <w:color w:val="000000"/>
        </w:rPr>
        <w:t xml:space="preserve">каждый ребенок на планету прикрепляет </w:t>
      </w:r>
      <w:r w:rsidR="00790020" w:rsidRPr="006B460E">
        <w:rPr>
          <w:rFonts w:eastAsia="Calibri"/>
        </w:rPr>
        <w:t>человечка</w:t>
      </w:r>
      <w:r w:rsidR="00790020" w:rsidRPr="006B460E">
        <w:rPr>
          <w:color w:val="000000"/>
        </w:rPr>
        <w:t>, обозначающего его эмоциональное состояние).</w:t>
      </w:r>
    </w:p>
    <w:p w:rsidR="00B86A45" w:rsidRPr="006B460E" w:rsidRDefault="00790020" w:rsidP="00DF62DD">
      <w:pPr>
        <w:pStyle w:val="af2"/>
        <w:suppressAutoHyphens/>
        <w:spacing w:after="0"/>
        <w:ind w:left="576"/>
        <w:jc w:val="both"/>
        <w:rPr>
          <w:rFonts w:ascii="Times New Roman" w:eastAsia="Times New Roman" w:hAnsi="Times New Roman"/>
          <w:i/>
          <w:iCs/>
          <w:sz w:val="24"/>
          <w:szCs w:val="24"/>
          <w:lang w:eastAsia="ru-RU"/>
        </w:rPr>
      </w:pPr>
      <w:r w:rsidRPr="006B460E">
        <w:rPr>
          <w:rFonts w:ascii="Times New Roman" w:eastAsia="Times New Roman" w:hAnsi="Times New Roman"/>
          <w:i/>
          <w:iCs/>
          <w:sz w:val="24"/>
          <w:szCs w:val="24"/>
          <w:lang w:eastAsia="ru-RU"/>
        </w:rPr>
        <w:t xml:space="preserve">Ритуал прощания. </w:t>
      </w:r>
    </w:p>
    <w:p w:rsidR="00C60EC8" w:rsidRPr="006B460E" w:rsidRDefault="006B3EC0" w:rsidP="0091048C">
      <w:pPr>
        <w:spacing w:after="0"/>
        <w:ind w:firstLine="709"/>
        <w:jc w:val="center"/>
        <w:rPr>
          <w:rFonts w:ascii="Times New Roman" w:eastAsia="Times New Roman" w:hAnsi="Times New Roman" w:cs="Times New Roman"/>
          <w:b/>
          <w:iCs/>
          <w:sz w:val="24"/>
          <w:szCs w:val="24"/>
          <w:u w:val="single"/>
          <w:lang w:eastAsia="ru-RU"/>
        </w:rPr>
      </w:pPr>
      <w:r w:rsidRPr="006B460E">
        <w:rPr>
          <w:rFonts w:ascii="Times New Roman" w:eastAsia="Times New Roman" w:hAnsi="Times New Roman" w:cs="Times New Roman"/>
          <w:b/>
          <w:iCs/>
          <w:sz w:val="24"/>
          <w:szCs w:val="24"/>
          <w:u w:val="single"/>
          <w:lang w:eastAsia="ru-RU"/>
        </w:rPr>
        <w:t>Занятие №10</w:t>
      </w:r>
    </w:p>
    <w:p w:rsidR="00C60EC8" w:rsidRPr="006B460E" w:rsidRDefault="00C60EC8" w:rsidP="0091048C">
      <w:pPr>
        <w:spacing w:after="0"/>
        <w:ind w:firstLine="709"/>
        <w:jc w:val="both"/>
        <w:rPr>
          <w:rFonts w:ascii="Times New Roman" w:eastAsia="Times New Roman" w:hAnsi="Times New Roman" w:cs="Times New Roman"/>
          <w:i/>
          <w:iCs/>
          <w:sz w:val="24"/>
          <w:szCs w:val="24"/>
          <w:lang w:eastAsia="ru-RU"/>
        </w:rPr>
      </w:pPr>
      <w:r w:rsidRPr="006B460E">
        <w:rPr>
          <w:rFonts w:ascii="Times New Roman" w:eastAsia="Times New Roman" w:hAnsi="Times New Roman" w:cs="Times New Roman"/>
          <w:i/>
          <w:iCs/>
          <w:sz w:val="24"/>
          <w:szCs w:val="24"/>
          <w:lang w:eastAsia="ru-RU"/>
        </w:rPr>
        <w:t>Тема: «Давайте радоваться»</w:t>
      </w:r>
    </w:p>
    <w:p w:rsidR="00C60EC8" w:rsidRPr="006B460E" w:rsidRDefault="00C60EC8" w:rsidP="0091048C">
      <w:pPr>
        <w:spacing w:after="0"/>
        <w:ind w:firstLine="709"/>
        <w:jc w:val="both"/>
        <w:rPr>
          <w:rFonts w:ascii="Times New Roman" w:eastAsia="Times New Roman" w:hAnsi="Times New Roman" w:cs="Times New Roman"/>
          <w:iCs/>
          <w:sz w:val="24"/>
          <w:szCs w:val="24"/>
          <w:lang w:eastAsia="ru-RU"/>
        </w:rPr>
      </w:pPr>
      <w:r w:rsidRPr="006B460E">
        <w:rPr>
          <w:rFonts w:ascii="Times New Roman" w:eastAsia="Times New Roman" w:hAnsi="Times New Roman" w:cs="Times New Roman"/>
          <w:i/>
          <w:iCs/>
          <w:sz w:val="24"/>
          <w:szCs w:val="24"/>
          <w:lang w:eastAsia="ru-RU"/>
        </w:rPr>
        <w:t>Цели:</w:t>
      </w:r>
      <w:r w:rsidRPr="006B460E">
        <w:rPr>
          <w:rFonts w:ascii="Times New Roman" w:eastAsia="Times New Roman" w:hAnsi="Times New Roman" w:cs="Times New Roman"/>
          <w:iCs/>
          <w:sz w:val="24"/>
          <w:szCs w:val="24"/>
          <w:lang w:eastAsia="ru-RU"/>
        </w:rPr>
        <w:t xml:space="preserve"> знакомство детей со способами управления и регуляции настроения, совершенствование умения распознавать свое настроение, уметь рассказывать о нем, развитие коммуникативных навыков, доброжелательности. </w:t>
      </w:r>
    </w:p>
    <w:p w:rsidR="00C60EC8" w:rsidRPr="006B460E" w:rsidRDefault="00C60EC8" w:rsidP="0091048C">
      <w:pPr>
        <w:spacing w:after="0"/>
        <w:ind w:firstLine="709"/>
        <w:jc w:val="both"/>
        <w:rPr>
          <w:rFonts w:ascii="Times New Roman" w:eastAsia="Times New Roman" w:hAnsi="Times New Roman" w:cs="Times New Roman"/>
          <w:b/>
          <w:iCs/>
          <w:sz w:val="24"/>
          <w:szCs w:val="24"/>
          <w:lang w:eastAsia="ru-RU"/>
        </w:rPr>
      </w:pPr>
      <w:r w:rsidRPr="006B460E">
        <w:rPr>
          <w:rFonts w:ascii="Times New Roman" w:eastAsia="Times New Roman" w:hAnsi="Times New Roman" w:cs="Times New Roman"/>
          <w:i/>
          <w:iCs/>
          <w:sz w:val="24"/>
          <w:szCs w:val="24"/>
          <w:lang w:eastAsia="ru-RU"/>
        </w:rPr>
        <w:t xml:space="preserve">Оборудование: </w:t>
      </w:r>
      <w:r w:rsidRPr="006B460E">
        <w:rPr>
          <w:rFonts w:ascii="Times New Roman" w:eastAsia="Times New Roman" w:hAnsi="Times New Roman" w:cs="Times New Roman"/>
          <w:sz w:val="24"/>
          <w:szCs w:val="24"/>
          <w:lang w:eastAsia="ru-RU"/>
        </w:rPr>
        <w:t xml:space="preserve">дорожка ребристая, </w:t>
      </w:r>
      <w:r w:rsidRPr="006B460E">
        <w:rPr>
          <w:rFonts w:ascii="Times New Roman" w:eastAsia="Times New Roman" w:hAnsi="Times New Roman" w:cs="Times New Roman"/>
          <w:iCs/>
          <w:sz w:val="24"/>
          <w:szCs w:val="24"/>
          <w:lang w:eastAsia="ru-RU"/>
        </w:rPr>
        <w:t xml:space="preserve">сухой душ, изображения грустных и веселых людей для демонстрации сказочной истории, </w:t>
      </w:r>
      <w:r w:rsidRPr="006B460E">
        <w:rPr>
          <w:rFonts w:ascii="Times New Roman" w:eastAsia="Times New Roman" w:hAnsi="Times New Roman" w:cs="Times New Roman"/>
          <w:sz w:val="24"/>
          <w:szCs w:val="24"/>
          <w:lang w:eastAsia="ar-SA"/>
        </w:rPr>
        <w:t xml:space="preserve">цветодинамический светильник «Жар-птица», </w:t>
      </w:r>
      <w:r w:rsidRPr="006B460E">
        <w:rPr>
          <w:rFonts w:ascii="Times New Roman" w:eastAsia="Times New Roman" w:hAnsi="Times New Roman" w:cs="Times New Roman"/>
          <w:iCs/>
          <w:sz w:val="24"/>
          <w:szCs w:val="24"/>
          <w:lang w:eastAsia="ru-RU"/>
        </w:rPr>
        <w:t>мя</w:t>
      </w:r>
      <w:proofErr w:type="gramStart"/>
      <w:r w:rsidRPr="006B460E">
        <w:rPr>
          <w:rFonts w:ascii="Times New Roman" w:eastAsia="Times New Roman" w:hAnsi="Times New Roman" w:cs="Times New Roman"/>
          <w:iCs/>
          <w:sz w:val="24"/>
          <w:szCs w:val="24"/>
          <w:lang w:eastAsia="ru-RU"/>
        </w:rPr>
        <w:t>ч-</w:t>
      </w:r>
      <w:proofErr w:type="gramEnd"/>
      <w:r w:rsidRPr="006B460E">
        <w:rPr>
          <w:rFonts w:ascii="Times New Roman" w:eastAsia="Times New Roman" w:hAnsi="Times New Roman" w:cs="Times New Roman"/>
          <w:iCs/>
          <w:sz w:val="24"/>
          <w:szCs w:val="24"/>
          <w:lang w:eastAsia="ru-RU"/>
        </w:rPr>
        <w:t>«гигант».</w:t>
      </w:r>
    </w:p>
    <w:p w:rsidR="00105E29" w:rsidRPr="006B460E" w:rsidRDefault="00105E29" w:rsidP="0091048C">
      <w:pPr>
        <w:pStyle w:val="af3"/>
        <w:spacing w:line="276" w:lineRule="auto"/>
        <w:jc w:val="both"/>
        <w:rPr>
          <w:rFonts w:ascii="Times New Roman" w:hAnsi="Times New Roman"/>
          <w:sz w:val="24"/>
          <w:szCs w:val="24"/>
        </w:rPr>
      </w:pPr>
      <w:r w:rsidRPr="006B460E">
        <w:rPr>
          <w:rFonts w:ascii="Times New Roman" w:hAnsi="Times New Roman"/>
          <w:sz w:val="24"/>
          <w:szCs w:val="24"/>
        </w:rPr>
        <w:t>Упражнение «индикаторы настроения».</w:t>
      </w:r>
    </w:p>
    <w:p w:rsidR="00105E29" w:rsidRPr="006B460E" w:rsidRDefault="00105E29" w:rsidP="0091048C">
      <w:pPr>
        <w:pStyle w:val="af3"/>
        <w:spacing w:line="276" w:lineRule="auto"/>
        <w:jc w:val="both"/>
        <w:rPr>
          <w:rFonts w:ascii="Times New Roman" w:hAnsi="Times New Roman"/>
          <w:sz w:val="24"/>
          <w:szCs w:val="24"/>
        </w:rPr>
      </w:pPr>
      <w:r w:rsidRPr="006B460E">
        <w:rPr>
          <w:rFonts w:ascii="Times New Roman" w:hAnsi="Times New Roman"/>
          <w:sz w:val="24"/>
          <w:szCs w:val="24"/>
        </w:rPr>
        <w:t>Цель: выявление настроения детей в начале и в конце занятия, настрой на положительную атмосферу на занятии.</w:t>
      </w:r>
    </w:p>
    <w:p w:rsidR="00105E29" w:rsidRPr="006B460E" w:rsidRDefault="00105E29" w:rsidP="0091048C">
      <w:pPr>
        <w:pStyle w:val="af3"/>
        <w:spacing w:line="276" w:lineRule="auto"/>
        <w:jc w:val="both"/>
        <w:rPr>
          <w:rFonts w:ascii="Times New Roman" w:eastAsia="Times New Roman" w:hAnsi="Times New Roman"/>
          <w:color w:val="000000"/>
          <w:sz w:val="24"/>
          <w:szCs w:val="24"/>
          <w:lang w:eastAsia="ru-RU"/>
        </w:rPr>
      </w:pPr>
      <w:r w:rsidRPr="006B460E">
        <w:rPr>
          <w:rFonts w:ascii="Times New Roman" w:eastAsia="Times New Roman" w:hAnsi="Times New Roman"/>
          <w:b/>
          <w:bCs/>
          <w:color w:val="000000"/>
          <w:sz w:val="24"/>
          <w:szCs w:val="24"/>
          <w:lang w:eastAsia="ru-RU"/>
        </w:rPr>
        <w:t>Материал</w:t>
      </w:r>
      <w:r w:rsidRPr="006B460E">
        <w:rPr>
          <w:rFonts w:ascii="Times New Roman" w:eastAsia="Times New Roman" w:hAnsi="Times New Roman"/>
          <w:color w:val="000000"/>
          <w:sz w:val="24"/>
          <w:szCs w:val="24"/>
          <w:lang w:eastAsia="ru-RU"/>
        </w:rPr>
        <w:t>: магнитная доска, цветные жетоны с человечками с условными обозначениями, макет планеты.</w:t>
      </w:r>
    </w:p>
    <w:p w:rsidR="00CA3DD2" w:rsidRPr="006B460E" w:rsidRDefault="00CA3DD2" w:rsidP="0091048C">
      <w:pPr>
        <w:spacing w:after="0"/>
        <w:jc w:val="center"/>
        <w:rPr>
          <w:rFonts w:ascii="Times New Roman" w:eastAsia="Times New Roman" w:hAnsi="Times New Roman" w:cs="Times New Roman"/>
          <w:b/>
          <w:i/>
          <w:sz w:val="24"/>
          <w:szCs w:val="24"/>
          <w:lang w:eastAsia="ru-RU"/>
        </w:rPr>
      </w:pPr>
      <w:r w:rsidRPr="006B460E">
        <w:rPr>
          <w:rFonts w:ascii="Times New Roman" w:eastAsia="Times New Roman" w:hAnsi="Times New Roman" w:cs="Times New Roman"/>
          <w:b/>
          <w:i/>
          <w:color w:val="000000"/>
          <w:sz w:val="24"/>
          <w:szCs w:val="24"/>
          <w:lang w:eastAsia="ru-RU"/>
        </w:rPr>
        <w:t>Ход занятия:</w:t>
      </w:r>
    </w:p>
    <w:p w:rsidR="006A1234" w:rsidRPr="006B460E" w:rsidRDefault="006A1234" w:rsidP="0091048C">
      <w:pPr>
        <w:shd w:val="clear" w:color="auto" w:fill="FFFFFF"/>
        <w:suppressAutoHyphens/>
        <w:spacing w:after="0"/>
        <w:jc w:val="both"/>
        <w:rPr>
          <w:rFonts w:ascii="Times New Roman" w:eastAsia="Times New Roman" w:hAnsi="Times New Roman" w:cs="Times New Roman"/>
          <w:i/>
          <w:color w:val="000000"/>
          <w:sz w:val="24"/>
          <w:szCs w:val="24"/>
          <w:lang w:eastAsia="ru-RU"/>
        </w:rPr>
      </w:pPr>
      <w:r w:rsidRPr="006B460E">
        <w:rPr>
          <w:rFonts w:ascii="Times New Roman" w:eastAsia="Times New Roman" w:hAnsi="Times New Roman" w:cs="Times New Roman"/>
          <w:bCs/>
          <w:i/>
          <w:color w:val="000000"/>
          <w:sz w:val="24"/>
          <w:szCs w:val="24"/>
          <w:lang w:eastAsia="ru-RU"/>
        </w:rPr>
        <w:t>Рефлексия начала</w:t>
      </w:r>
      <w:r w:rsidRPr="006B460E">
        <w:rPr>
          <w:rFonts w:ascii="Times New Roman" w:eastAsia="Times New Roman" w:hAnsi="Times New Roman" w:cs="Times New Roman"/>
          <w:i/>
          <w:color w:val="000000"/>
          <w:sz w:val="24"/>
          <w:szCs w:val="24"/>
          <w:lang w:eastAsia="ru-RU"/>
        </w:rPr>
        <w:t>:</w:t>
      </w:r>
      <w:r w:rsidRPr="006B460E">
        <w:rPr>
          <w:rFonts w:ascii="Times New Roman" w:eastAsia="Times New Roman" w:hAnsi="Times New Roman" w:cs="Times New Roman"/>
          <w:color w:val="000000"/>
          <w:sz w:val="24"/>
          <w:szCs w:val="24"/>
          <w:lang w:eastAsia="ru-RU"/>
        </w:rPr>
        <w:t xml:space="preserve"> Выполнение действий предложенных на предыдущих занятиях и </w:t>
      </w:r>
      <w:r w:rsidRPr="006B460E">
        <w:rPr>
          <w:rFonts w:ascii="Times New Roman" w:eastAsia="Calibri" w:hAnsi="Times New Roman" w:cs="Times New Roman"/>
          <w:sz w:val="24"/>
          <w:szCs w:val="24"/>
        </w:rPr>
        <w:t>заселение друзей-человечков в верхнюю часть планеты волшебства</w:t>
      </w:r>
    </w:p>
    <w:p w:rsidR="006A1234" w:rsidRPr="006B460E" w:rsidRDefault="006A1234" w:rsidP="0091048C">
      <w:pPr>
        <w:pStyle w:val="af3"/>
        <w:spacing w:line="276" w:lineRule="auto"/>
        <w:ind w:firstLine="708"/>
        <w:jc w:val="both"/>
        <w:rPr>
          <w:rFonts w:ascii="Times New Roman" w:hAnsi="Times New Roman"/>
          <w:sz w:val="24"/>
          <w:szCs w:val="24"/>
          <w:shd w:val="clear" w:color="auto" w:fill="FFFFFF"/>
          <w:lang w:eastAsia="ru-RU"/>
        </w:rPr>
      </w:pPr>
      <w:r w:rsidRPr="006B460E">
        <w:rPr>
          <w:rFonts w:ascii="Times New Roman" w:eastAsia="Times New Roman" w:hAnsi="Times New Roman"/>
          <w:i/>
          <w:iCs/>
          <w:sz w:val="24"/>
          <w:szCs w:val="24"/>
          <w:lang w:eastAsia="ru-RU"/>
        </w:rPr>
        <w:t>Ритуал приветствия</w:t>
      </w:r>
      <w:r w:rsidRPr="006B460E">
        <w:rPr>
          <w:rFonts w:ascii="Times New Roman" w:hAnsi="Times New Roman"/>
          <w:sz w:val="24"/>
          <w:szCs w:val="24"/>
          <w:shd w:val="clear" w:color="auto" w:fill="FFFFFF"/>
          <w:lang w:eastAsia="ru-RU"/>
        </w:rPr>
        <w:t xml:space="preserve"> </w:t>
      </w:r>
    </w:p>
    <w:p w:rsidR="006A1234" w:rsidRPr="006B460E" w:rsidRDefault="006A1234" w:rsidP="0091048C">
      <w:pPr>
        <w:pStyle w:val="af3"/>
        <w:spacing w:line="276" w:lineRule="auto"/>
        <w:jc w:val="both"/>
        <w:rPr>
          <w:rFonts w:ascii="Times New Roman" w:hAnsi="Times New Roman"/>
          <w:i/>
          <w:iCs/>
          <w:sz w:val="24"/>
          <w:szCs w:val="24"/>
        </w:rPr>
      </w:pPr>
      <w:r w:rsidRPr="006B460E">
        <w:rPr>
          <w:rFonts w:ascii="Times New Roman" w:hAnsi="Times New Roman"/>
          <w:iCs/>
          <w:sz w:val="24"/>
          <w:szCs w:val="24"/>
        </w:rPr>
        <w:t>Выполнение сигнала</w:t>
      </w:r>
      <w:r w:rsidRPr="006B460E">
        <w:rPr>
          <w:rFonts w:ascii="Times New Roman" w:hAnsi="Times New Roman"/>
          <w:i/>
          <w:iCs/>
          <w:sz w:val="24"/>
          <w:szCs w:val="24"/>
        </w:rPr>
        <w:t xml:space="preserve"> </w:t>
      </w:r>
      <w:r w:rsidRPr="006B460E">
        <w:rPr>
          <w:rFonts w:ascii="Times New Roman" w:hAnsi="Times New Roman"/>
          <w:sz w:val="24"/>
          <w:szCs w:val="24"/>
        </w:rPr>
        <w:t>«магическое заклинание».</w:t>
      </w:r>
    </w:p>
    <w:p w:rsidR="00C60EC8" w:rsidRPr="006B460E" w:rsidRDefault="00C60EC8" w:rsidP="0091048C">
      <w:pPr>
        <w:spacing w:after="0"/>
        <w:ind w:firstLine="709"/>
        <w:jc w:val="both"/>
        <w:rPr>
          <w:rFonts w:ascii="Times New Roman" w:eastAsia="Times New Roman" w:hAnsi="Times New Roman" w:cs="Times New Roman"/>
          <w:iCs/>
          <w:sz w:val="24"/>
          <w:szCs w:val="24"/>
          <w:lang w:eastAsia="ru-RU"/>
        </w:rPr>
      </w:pPr>
      <w:r w:rsidRPr="006B460E">
        <w:rPr>
          <w:rFonts w:ascii="Times New Roman" w:eastAsia="Times New Roman" w:hAnsi="Times New Roman" w:cs="Times New Roman"/>
          <w:iCs/>
          <w:sz w:val="24"/>
          <w:szCs w:val="24"/>
          <w:lang w:eastAsia="ru-RU"/>
        </w:rPr>
        <w:t>Психолог здоро</w:t>
      </w:r>
      <w:r w:rsidR="00851ABC" w:rsidRPr="006B460E">
        <w:rPr>
          <w:rFonts w:ascii="Times New Roman" w:eastAsia="Times New Roman" w:hAnsi="Times New Roman" w:cs="Times New Roman"/>
          <w:iCs/>
          <w:sz w:val="24"/>
          <w:szCs w:val="24"/>
          <w:lang w:eastAsia="ru-RU"/>
        </w:rPr>
        <w:t>вается с детьми вместе с Лунтиком</w:t>
      </w:r>
      <w:r w:rsidRPr="006B460E">
        <w:rPr>
          <w:rFonts w:ascii="Times New Roman" w:eastAsia="Times New Roman" w:hAnsi="Times New Roman" w:cs="Times New Roman"/>
          <w:iCs/>
          <w:sz w:val="24"/>
          <w:szCs w:val="24"/>
          <w:lang w:eastAsia="ru-RU"/>
        </w:rPr>
        <w:t xml:space="preserve"> и приглашает всех в волшебное путешествие по тропе, ведущей в сказку.</w:t>
      </w:r>
    </w:p>
    <w:p w:rsidR="00C60EC8" w:rsidRPr="006B460E" w:rsidRDefault="004B40AA" w:rsidP="0091048C">
      <w:pPr>
        <w:spacing w:after="0"/>
        <w:ind w:firstLine="709"/>
        <w:jc w:val="both"/>
        <w:rPr>
          <w:rFonts w:ascii="Times New Roman" w:eastAsia="Times New Roman" w:hAnsi="Times New Roman" w:cs="Times New Roman"/>
          <w:i/>
          <w:iCs/>
          <w:sz w:val="24"/>
          <w:szCs w:val="24"/>
          <w:lang w:eastAsia="ru-RU"/>
        </w:rPr>
      </w:pPr>
      <w:r w:rsidRPr="006B460E">
        <w:rPr>
          <w:rFonts w:ascii="Times New Roman" w:eastAsia="Times New Roman" w:hAnsi="Times New Roman" w:cs="Times New Roman"/>
          <w:i/>
          <w:iCs/>
          <w:sz w:val="24"/>
          <w:szCs w:val="24"/>
          <w:lang w:eastAsia="ru-RU"/>
        </w:rPr>
        <w:t>Разминка. Активизация деятельности</w:t>
      </w:r>
    </w:p>
    <w:p w:rsidR="00C60EC8" w:rsidRPr="006B460E" w:rsidRDefault="00C60EC8" w:rsidP="0091048C">
      <w:pPr>
        <w:snapToGrid w:val="0"/>
        <w:spacing w:after="0"/>
        <w:ind w:firstLine="709"/>
        <w:jc w:val="both"/>
        <w:rPr>
          <w:rFonts w:ascii="Times New Roman" w:eastAsia="Times New Roman" w:hAnsi="Times New Roman" w:cs="Times New Roman"/>
          <w:iCs/>
          <w:sz w:val="24"/>
          <w:szCs w:val="24"/>
          <w:lang w:eastAsia="ru-RU"/>
        </w:rPr>
      </w:pPr>
      <w:r w:rsidRPr="006B460E">
        <w:rPr>
          <w:rFonts w:ascii="Times New Roman" w:eastAsia="Times New Roman" w:hAnsi="Times New Roman" w:cs="Times New Roman"/>
          <w:iCs/>
          <w:sz w:val="24"/>
          <w:szCs w:val="24"/>
          <w:lang w:eastAsia="ru-RU"/>
        </w:rPr>
        <w:t xml:space="preserve">Психолог </w:t>
      </w:r>
      <w:r w:rsidR="00851ABC" w:rsidRPr="006B460E">
        <w:rPr>
          <w:rFonts w:ascii="Times New Roman" w:eastAsia="Times New Roman" w:hAnsi="Times New Roman" w:cs="Times New Roman"/>
          <w:iCs/>
          <w:sz w:val="24"/>
          <w:szCs w:val="24"/>
          <w:lang w:eastAsia="ru-RU"/>
        </w:rPr>
        <w:t xml:space="preserve">(в сопровождении Лунтика) </w:t>
      </w:r>
      <w:r w:rsidRPr="006B460E">
        <w:rPr>
          <w:rFonts w:ascii="Times New Roman" w:eastAsia="Times New Roman" w:hAnsi="Times New Roman" w:cs="Times New Roman"/>
          <w:iCs/>
          <w:sz w:val="24"/>
          <w:szCs w:val="24"/>
          <w:lang w:eastAsia="ru-RU"/>
        </w:rPr>
        <w:t xml:space="preserve">с детьми проходят по сказочной тропе </w:t>
      </w:r>
      <w:r w:rsidRPr="006B460E">
        <w:rPr>
          <w:rFonts w:ascii="Times New Roman" w:eastAsia="Times New Roman" w:hAnsi="Times New Roman" w:cs="Times New Roman"/>
          <w:i/>
          <w:iCs/>
          <w:sz w:val="24"/>
          <w:szCs w:val="24"/>
          <w:lang w:eastAsia="ru-RU"/>
        </w:rPr>
        <w:t>(ребристая дорожка)</w:t>
      </w:r>
      <w:r w:rsidRPr="006B460E">
        <w:rPr>
          <w:rFonts w:ascii="Times New Roman" w:eastAsia="Times New Roman" w:hAnsi="Times New Roman" w:cs="Times New Roman"/>
          <w:iCs/>
          <w:sz w:val="24"/>
          <w:szCs w:val="24"/>
          <w:lang w:eastAsia="ru-RU"/>
        </w:rPr>
        <w:t>, останавливаясь в цветном водопаде (</w:t>
      </w:r>
      <w:r w:rsidRPr="006B460E">
        <w:rPr>
          <w:rFonts w:ascii="Times New Roman" w:eastAsia="Times New Roman" w:hAnsi="Times New Roman" w:cs="Times New Roman"/>
          <w:i/>
          <w:iCs/>
          <w:sz w:val="24"/>
          <w:szCs w:val="24"/>
          <w:lang w:eastAsia="ru-RU"/>
        </w:rPr>
        <w:t>сухом душе</w:t>
      </w:r>
      <w:r w:rsidRPr="006B460E">
        <w:rPr>
          <w:rFonts w:ascii="Times New Roman" w:eastAsia="Times New Roman" w:hAnsi="Times New Roman" w:cs="Times New Roman"/>
          <w:iCs/>
          <w:sz w:val="24"/>
          <w:szCs w:val="24"/>
          <w:lang w:eastAsia="ru-RU"/>
        </w:rPr>
        <w:t>).</w:t>
      </w:r>
    </w:p>
    <w:p w:rsidR="00C60EC8" w:rsidRPr="006B460E" w:rsidRDefault="00C60EC8" w:rsidP="0091048C">
      <w:pPr>
        <w:spacing w:after="0"/>
        <w:ind w:firstLine="709"/>
        <w:jc w:val="both"/>
        <w:rPr>
          <w:rFonts w:ascii="Times New Roman" w:eastAsia="Times New Roman" w:hAnsi="Times New Roman" w:cs="Times New Roman"/>
          <w:i/>
          <w:iCs/>
          <w:sz w:val="24"/>
          <w:szCs w:val="24"/>
          <w:lang w:eastAsia="ru-RU"/>
        </w:rPr>
      </w:pPr>
      <w:r w:rsidRPr="006B460E">
        <w:rPr>
          <w:rFonts w:ascii="Times New Roman" w:eastAsia="Times New Roman" w:hAnsi="Times New Roman" w:cs="Times New Roman"/>
          <w:i/>
          <w:iCs/>
          <w:sz w:val="24"/>
          <w:szCs w:val="24"/>
          <w:lang w:eastAsia="ru-RU"/>
        </w:rPr>
        <w:t>Основная часть</w:t>
      </w:r>
    </w:p>
    <w:p w:rsidR="00C60EC8" w:rsidRPr="006B460E" w:rsidRDefault="00C60EC8" w:rsidP="0091048C">
      <w:pPr>
        <w:spacing w:after="0"/>
        <w:ind w:firstLine="709"/>
        <w:jc w:val="both"/>
        <w:rPr>
          <w:rFonts w:ascii="Times New Roman" w:eastAsia="Times New Roman" w:hAnsi="Times New Roman" w:cs="Times New Roman"/>
          <w:iCs/>
          <w:sz w:val="24"/>
          <w:szCs w:val="24"/>
          <w:lang w:eastAsia="ru-RU"/>
        </w:rPr>
      </w:pPr>
      <w:r w:rsidRPr="006B460E">
        <w:rPr>
          <w:rFonts w:ascii="Times New Roman" w:eastAsia="Times New Roman" w:hAnsi="Times New Roman" w:cs="Times New Roman"/>
          <w:iCs/>
          <w:sz w:val="24"/>
          <w:szCs w:val="24"/>
          <w:lang w:eastAsia="ru-RU"/>
        </w:rPr>
        <w:t xml:space="preserve">Используя изображения людей (взрослых и детей), испытывающих отрицательные эмоции, психолог </w:t>
      </w:r>
      <w:r w:rsidR="0046169D" w:rsidRPr="006B460E">
        <w:rPr>
          <w:rFonts w:ascii="Times New Roman" w:eastAsia="Times New Roman" w:hAnsi="Times New Roman" w:cs="Times New Roman"/>
          <w:iCs/>
          <w:sz w:val="24"/>
          <w:szCs w:val="24"/>
          <w:lang w:eastAsia="ru-RU"/>
        </w:rPr>
        <w:t xml:space="preserve">(Лунтик находится рядом) </w:t>
      </w:r>
      <w:r w:rsidRPr="006B460E">
        <w:rPr>
          <w:rFonts w:ascii="Times New Roman" w:eastAsia="Times New Roman" w:hAnsi="Times New Roman" w:cs="Times New Roman"/>
          <w:iCs/>
          <w:sz w:val="24"/>
          <w:szCs w:val="24"/>
          <w:lang w:eastAsia="ru-RU"/>
        </w:rPr>
        <w:t xml:space="preserve">проигрывает сказку. </w:t>
      </w:r>
    </w:p>
    <w:p w:rsidR="00C60EC8" w:rsidRPr="006B460E" w:rsidRDefault="00C60EC8" w:rsidP="0091048C">
      <w:pPr>
        <w:spacing w:after="0"/>
        <w:ind w:firstLine="709"/>
        <w:jc w:val="both"/>
        <w:rPr>
          <w:rFonts w:ascii="Times New Roman" w:eastAsia="Times New Roman" w:hAnsi="Times New Roman" w:cs="Times New Roman"/>
          <w:iCs/>
          <w:sz w:val="24"/>
          <w:szCs w:val="24"/>
          <w:lang w:eastAsia="ru-RU"/>
        </w:rPr>
      </w:pPr>
      <w:r w:rsidRPr="006B460E">
        <w:rPr>
          <w:rFonts w:ascii="Times New Roman" w:eastAsia="Times New Roman" w:hAnsi="Times New Roman" w:cs="Times New Roman"/>
          <w:iCs/>
          <w:sz w:val="24"/>
          <w:szCs w:val="24"/>
          <w:lang w:eastAsia="ru-RU"/>
        </w:rPr>
        <w:t>Сказочная история «Давайте радоваться»</w:t>
      </w:r>
    </w:p>
    <w:p w:rsidR="00C60EC8" w:rsidRPr="006B460E" w:rsidRDefault="00C60EC8" w:rsidP="0091048C">
      <w:pPr>
        <w:spacing w:after="0"/>
        <w:ind w:firstLine="709"/>
        <w:jc w:val="both"/>
        <w:rPr>
          <w:rFonts w:ascii="Times New Roman" w:eastAsia="Times New Roman" w:hAnsi="Times New Roman" w:cs="Times New Roman"/>
          <w:iCs/>
          <w:sz w:val="24"/>
          <w:szCs w:val="24"/>
          <w:lang w:eastAsia="ru-RU"/>
        </w:rPr>
      </w:pPr>
      <w:r w:rsidRPr="006B460E">
        <w:rPr>
          <w:rFonts w:ascii="Times New Roman" w:eastAsia="Times New Roman" w:hAnsi="Times New Roman" w:cs="Times New Roman"/>
          <w:i/>
          <w:iCs/>
          <w:sz w:val="24"/>
          <w:szCs w:val="24"/>
          <w:lang w:eastAsia="ru-RU"/>
        </w:rPr>
        <w:t>(автор Лазарева Н.Н.)</w:t>
      </w:r>
    </w:p>
    <w:p w:rsidR="00C60EC8" w:rsidRPr="006B460E" w:rsidRDefault="00C60EC8" w:rsidP="0091048C">
      <w:pPr>
        <w:spacing w:after="0"/>
        <w:ind w:firstLine="709"/>
        <w:jc w:val="both"/>
        <w:rPr>
          <w:rFonts w:ascii="Times New Roman" w:eastAsia="Times New Roman" w:hAnsi="Times New Roman" w:cs="Times New Roman"/>
          <w:iCs/>
          <w:sz w:val="24"/>
          <w:szCs w:val="24"/>
          <w:lang w:eastAsia="ru-RU"/>
        </w:rPr>
      </w:pPr>
      <w:r w:rsidRPr="006B460E">
        <w:rPr>
          <w:rFonts w:ascii="Times New Roman" w:eastAsia="Times New Roman" w:hAnsi="Times New Roman" w:cs="Times New Roman"/>
          <w:iCs/>
          <w:sz w:val="24"/>
          <w:szCs w:val="24"/>
          <w:lang w:eastAsia="ru-RU"/>
        </w:rPr>
        <w:t xml:space="preserve">«В одном маленьком городе жили обычные люди, да вот только они совсем не умели радоваться, веселиться. Поэтому этот город называли «Город плохого настроения». Даже маленькие дети никогда не улыбались, а чаще плакали и капризничали, им не нравились никакие игрушки, они вообще не хотели играть. А взрослые всегда были всем недовольны: им не нравилась плохая погода и они ворчали: «Ну вот, опять этот ужасный дождь налил лужи на дорогах!», но им не нравилась и солнечная погода, взрослые были недовольны и говорили: «Это ужасное солнце опять светит в глаза, так, что ничего не </w:t>
      </w:r>
      <w:r w:rsidRPr="006B460E">
        <w:rPr>
          <w:rFonts w:ascii="Times New Roman" w:eastAsia="Times New Roman" w:hAnsi="Times New Roman" w:cs="Times New Roman"/>
          <w:iCs/>
          <w:sz w:val="24"/>
          <w:szCs w:val="24"/>
          <w:lang w:eastAsia="ru-RU"/>
        </w:rPr>
        <w:lastRenderedPageBreak/>
        <w:t xml:space="preserve">видно! Взрослые очень сердились, когда дети капризничали и плакали, и поэтому очень часто их ругали и наказывали. В этом городе все друг с другом ссорились, все </w:t>
      </w:r>
      <w:proofErr w:type="gramStart"/>
      <w:r w:rsidRPr="006B460E">
        <w:rPr>
          <w:rFonts w:ascii="Times New Roman" w:eastAsia="Times New Roman" w:hAnsi="Times New Roman" w:cs="Times New Roman"/>
          <w:iCs/>
          <w:sz w:val="24"/>
          <w:szCs w:val="24"/>
          <w:lang w:eastAsia="ru-RU"/>
        </w:rPr>
        <w:t>были</w:t>
      </w:r>
      <w:proofErr w:type="gramEnd"/>
      <w:r w:rsidRPr="006B460E">
        <w:rPr>
          <w:rFonts w:ascii="Times New Roman" w:eastAsia="Times New Roman" w:hAnsi="Times New Roman" w:cs="Times New Roman"/>
          <w:iCs/>
          <w:sz w:val="24"/>
          <w:szCs w:val="24"/>
          <w:lang w:eastAsia="ru-RU"/>
        </w:rPr>
        <w:t xml:space="preserve"> друг на друга обижены, и ни у кого не было друзей».</w:t>
      </w:r>
    </w:p>
    <w:p w:rsidR="00C60EC8" w:rsidRPr="006B460E" w:rsidRDefault="00C60EC8" w:rsidP="0091048C">
      <w:pPr>
        <w:spacing w:after="0"/>
        <w:ind w:firstLine="709"/>
        <w:jc w:val="both"/>
        <w:rPr>
          <w:rFonts w:ascii="Times New Roman" w:eastAsia="Times New Roman" w:hAnsi="Times New Roman" w:cs="Times New Roman"/>
          <w:iCs/>
          <w:sz w:val="24"/>
          <w:szCs w:val="24"/>
          <w:lang w:eastAsia="ru-RU"/>
        </w:rPr>
      </w:pPr>
      <w:r w:rsidRPr="006B460E">
        <w:rPr>
          <w:rFonts w:ascii="Times New Roman" w:eastAsia="Times New Roman" w:hAnsi="Times New Roman" w:cs="Times New Roman"/>
          <w:iCs/>
          <w:sz w:val="24"/>
          <w:szCs w:val="24"/>
          <w:lang w:eastAsia="ru-RU"/>
        </w:rPr>
        <w:t>Психолог спрашивает у детей, представляют ли они как выглядят жители этого города. Вместе с детьми изображает эмоции (гнев/злость, грусть, обида).</w:t>
      </w:r>
    </w:p>
    <w:p w:rsidR="00C60EC8" w:rsidRPr="006B460E" w:rsidRDefault="00C60EC8" w:rsidP="0091048C">
      <w:pPr>
        <w:spacing w:after="0"/>
        <w:ind w:firstLine="709"/>
        <w:jc w:val="both"/>
        <w:rPr>
          <w:rFonts w:ascii="Times New Roman" w:eastAsia="Times New Roman" w:hAnsi="Times New Roman" w:cs="Times New Roman"/>
          <w:iCs/>
          <w:sz w:val="24"/>
          <w:szCs w:val="24"/>
          <w:lang w:eastAsia="ru-RU"/>
        </w:rPr>
      </w:pPr>
      <w:r w:rsidRPr="006B460E">
        <w:rPr>
          <w:rFonts w:ascii="Times New Roman" w:eastAsia="Times New Roman" w:hAnsi="Times New Roman" w:cs="Times New Roman"/>
          <w:iCs/>
          <w:sz w:val="24"/>
          <w:szCs w:val="24"/>
          <w:lang w:eastAsia="ru-RU"/>
        </w:rPr>
        <w:t xml:space="preserve">Далее психолог </w:t>
      </w:r>
      <w:r w:rsidR="00E7633F" w:rsidRPr="006B460E">
        <w:rPr>
          <w:rFonts w:ascii="Times New Roman" w:eastAsia="Times New Roman" w:hAnsi="Times New Roman" w:cs="Times New Roman"/>
          <w:iCs/>
          <w:sz w:val="24"/>
          <w:szCs w:val="24"/>
          <w:lang w:eastAsia="ru-RU"/>
        </w:rPr>
        <w:t xml:space="preserve">вместе с Лунтиком </w:t>
      </w:r>
      <w:r w:rsidRPr="006B460E">
        <w:rPr>
          <w:rFonts w:ascii="Times New Roman" w:eastAsia="Times New Roman" w:hAnsi="Times New Roman" w:cs="Times New Roman"/>
          <w:iCs/>
          <w:sz w:val="24"/>
          <w:szCs w:val="24"/>
          <w:lang w:eastAsia="ru-RU"/>
        </w:rPr>
        <w:t xml:space="preserve">предлагает детям помочь жителям города справиться с плохим настроением. </w:t>
      </w:r>
    </w:p>
    <w:p w:rsidR="00C60EC8" w:rsidRPr="006B460E" w:rsidRDefault="00C60EC8" w:rsidP="0091048C">
      <w:pPr>
        <w:spacing w:after="0"/>
        <w:ind w:firstLine="709"/>
        <w:jc w:val="both"/>
        <w:rPr>
          <w:rFonts w:ascii="Times New Roman" w:eastAsia="Times New Roman" w:hAnsi="Times New Roman" w:cs="Times New Roman"/>
          <w:iCs/>
          <w:sz w:val="24"/>
          <w:szCs w:val="24"/>
          <w:lang w:eastAsia="ru-RU"/>
        </w:rPr>
      </w:pPr>
      <w:r w:rsidRPr="006B460E">
        <w:rPr>
          <w:rFonts w:ascii="Times New Roman" w:eastAsia="Times New Roman" w:hAnsi="Times New Roman" w:cs="Times New Roman"/>
          <w:iCs/>
          <w:sz w:val="24"/>
          <w:szCs w:val="24"/>
          <w:lang w:eastAsia="ru-RU"/>
        </w:rPr>
        <w:t xml:space="preserve">Психолог беседует с детьми о настроении.  </w:t>
      </w:r>
    </w:p>
    <w:p w:rsidR="00C60EC8" w:rsidRPr="006B460E" w:rsidRDefault="00C60EC8" w:rsidP="0091048C">
      <w:pPr>
        <w:spacing w:after="0"/>
        <w:ind w:firstLine="709"/>
        <w:jc w:val="both"/>
        <w:rPr>
          <w:rFonts w:ascii="Times New Roman" w:eastAsia="Times New Roman" w:hAnsi="Times New Roman" w:cs="Times New Roman"/>
          <w:iCs/>
          <w:sz w:val="24"/>
          <w:szCs w:val="24"/>
          <w:lang w:eastAsia="ru-RU"/>
        </w:rPr>
      </w:pPr>
      <w:r w:rsidRPr="006B460E">
        <w:rPr>
          <w:rFonts w:ascii="Times New Roman" w:eastAsia="Times New Roman" w:hAnsi="Times New Roman" w:cs="Times New Roman"/>
          <w:iCs/>
          <w:sz w:val="24"/>
          <w:szCs w:val="24"/>
          <w:lang w:eastAsia="ru-RU"/>
        </w:rPr>
        <w:t xml:space="preserve">Вместе делают вывод, как улучшить свое настроение: </w:t>
      </w:r>
    </w:p>
    <w:p w:rsidR="00C60EC8" w:rsidRPr="006B460E" w:rsidRDefault="00C60EC8" w:rsidP="00300C37">
      <w:pPr>
        <w:numPr>
          <w:ilvl w:val="0"/>
          <w:numId w:val="17"/>
        </w:numPr>
        <w:suppressAutoHyphens/>
        <w:spacing w:after="0"/>
        <w:ind w:firstLine="709"/>
        <w:jc w:val="both"/>
        <w:rPr>
          <w:rFonts w:ascii="Times New Roman" w:eastAsia="Times New Roman" w:hAnsi="Times New Roman" w:cs="Times New Roman"/>
          <w:iCs/>
          <w:sz w:val="24"/>
          <w:szCs w:val="24"/>
          <w:lang w:eastAsia="ru-RU"/>
        </w:rPr>
      </w:pPr>
      <w:r w:rsidRPr="006B460E">
        <w:rPr>
          <w:rFonts w:ascii="Times New Roman" w:eastAsia="Times New Roman" w:hAnsi="Times New Roman" w:cs="Times New Roman"/>
          <w:iCs/>
          <w:sz w:val="24"/>
          <w:szCs w:val="24"/>
          <w:lang w:eastAsia="ru-RU"/>
        </w:rPr>
        <w:t xml:space="preserve">рассмешить себя, глядя в зеркало; </w:t>
      </w:r>
    </w:p>
    <w:p w:rsidR="00C60EC8" w:rsidRPr="006B460E" w:rsidRDefault="00C60EC8" w:rsidP="00300C37">
      <w:pPr>
        <w:numPr>
          <w:ilvl w:val="0"/>
          <w:numId w:val="17"/>
        </w:numPr>
        <w:suppressAutoHyphens/>
        <w:spacing w:after="0"/>
        <w:ind w:firstLine="709"/>
        <w:jc w:val="both"/>
        <w:rPr>
          <w:rFonts w:ascii="Times New Roman" w:eastAsia="Times New Roman" w:hAnsi="Times New Roman" w:cs="Times New Roman"/>
          <w:iCs/>
          <w:sz w:val="24"/>
          <w:szCs w:val="24"/>
          <w:lang w:eastAsia="ru-RU"/>
        </w:rPr>
      </w:pPr>
      <w:r w:rsidRPr="006B460E">
        <w:rPr>
          <w:rFonts w:ascii="Times New Roman" w:eastAsia="Times New Roman" w:hAnsi="Times New Roman" w:cs="Times New Roman"/>
          <w:iCs/>
          <w:sz w:val="24"/>
          <w:szCs w:val="24"/>
          <w:lang w:eastAsia="ru-RU"/>
        </w:rPr>
        <w:t>раскрасить все вокруг яркими красками;</w:t>
      </w:r>
    </w:p>
    <w:p w:rsidR="00C60EC8" w:rsidRPr="006B460E" w:rsidRDefault="00C60EC8" w:rsidP="00300C37">
      <w:pPr>
        <w:numPr>
          <w:ilvl w:val="0"/>
          <w:numId w:val="17"/>
        </w:numPr>
        <w:suppressAutoHyphens/>
        <w:spacing w:after="0"/>
        <w:ind w:firstLine="709"/>
        <w:jc w:val="both"/>
        <w:rPr>
          <w:rFonts w:ascii="Times New Roman" w:eastAsia="Times New Roman" w:hAnsi="Times New Roman" w:cs="Times New Roman"/>
          <w:iCs/>
          <w:sz w:val="24"/>
          <w:szCs w:val="24"/>
          <w:lang w:eastAsia="ru-RU"/>
        </w:rPr>
      </w:pPr>
      <w:r w:rsidRPr="006B460E">
        <w:rPr>
          <w:rFonts w:ascii="Times New Roman" w:eastAsia="Times New Roman" w:hAnsi="Times New Roman" w:cs="Times New Roman"/>
          <w:iCs/>
          <w:sz w:val="24"/>
          <w:szCs w:val="24"/>
          <w:lang w:eastAsia="ru-RU"/>
        </w:rPr>
        <w:t xml:space="preserve">послушать приятную музыку; </w:t>
      </w:r>
    </w:p>
    <w:p w:rsidR="00C60EC8" w:rsidRPr="006B460E" w:rsidRDefault="00C60EC8" w:rsidP="00300C37">
      <w:pPr>
        <w:numPr>
          <w:ilvl w:val="0"/>
          <w:numId w:val="17"/>
        </w:numPr>
        <w:suppressAutoHyphens/>
        <w:spacing w:after="0"/>
        <w:ind w:firstLine="709"/>
        <w:jc w:val="both"/>
        <w:rPr>
          <w:rFonts w:ascii="Times New Roman" w:eastAsia="Times New Roman" w:hAnsi="Times New Roman" w:cs="Times New Roman"/>
          <w:iCs/>
          <w:sz w:val="24"/>
          <w:szCs w:val="24"/>
          <w:lang w:eastAsia="ru-RU"/>
        </w:rPr>
      </w:pPr>
      <w:r w:rsidRPr="006B460E">
        <w:rPr>
          <w:rFonts w:ascii="Times New Roman" w:eastAsia="Times New Roman" w:hAnsi="Times New Roman" w:cs="Times New Roman"/>
          <w:iCs/>
          <w:sz w:val="24"/>
          <w:szCs w:val="24"/>
          <w:lang w:eastAsia="ru-RU"/>
        </w:rPr>
        <w:t xml:space="preserve">спеть веселую песенку; </w:t>
      </w:r>
    </w:p>
    <w:p w:rsidR="00C60EC8" w:rsidRPr="006B460E" w:rsidRDefault="00C60EC8" w:rsidP="00300C37">
      <w:pPr>
        <w:numPr>
          <w:ilvl w:val="0"/>
          <w:numId w:val="17"/>
        </w:numPr>
        <w:suppressAutoHyphens/>
        <w:spacing w:after="0"/>
        <w:ind w:firstLine="709"/>
        <w:jc w:val="both"/>
        <w:rPr>
          <w:rFonts w:ascii="Times New Roman" w:eastAsia="Times New Roman" w:hAnsi="Times New Roman" w:cs="Times New Roman"/>
          <w:iCs/>
          <w:sz w:val="24"/>
          <w:szCs w:val="24"/>
          <w:lang w:eastAsia="ru-RU"/>
        </w:rPr>
      </w:pPr>
      <w:r w:rsidRPr="006B460E">
        <w:rPr>
          <w:rFonts w:ascii="Times New Roman" w:eastAsia="Times New Roman" w:hAnsi="Times New Roman" w:cs="Times New Roman"/>
          <w:iCs/>
          <w:sz w:val="24"/>
          <w:szCs w:val="24"/>
          <w:lang w:eastAsia="ru-RU"/>
        </w:rPr>
        <w:t>поиграть в веселую игру;</w:t>
      </w:r>
    </w:p>
    <w:p w:rsidR="00C60EC8" w:rsidRPr="006B460E" w:rsidRDefault="00C60EC8" w:rsidP="00300C37">
      <w:pPr>
        <w:numPr>
          <w:ilvl w:val="0"/>
          <w:numId w:val="17"/>
        </w:numPr>
        <w:suppressAutoHyphens/>
        <w:spacing w:after="0"/>
        <w:ind w:firstLine="709"/>
        <w:jc w:val="both"/>
        <w:rPr>
          <w:rFonts w:ascii="Times New Roman" w:eastAsia="Times New Roman" w:hAnsi="Times New Roman" w:cs="Times New Roman"/>
          <w:iCs/>
          <w:sz w:val="24"/>
          <w:szCs w:val="24"/>
          <w:lang w:eastAsia="ru-RU"/>
        </w:rPr>
      </w:pPr>
      <w:r w:rsidRPr="006B460E">
        <w:rPr>
          <w:rFonts w:ascii="Times New Roman" w:eastAsia="Times New Roman" w:hAnsi="Times New Roman" w:cs="Times New Roman"/>
          <w:iCs/>
          <w:sz w:val="24"/>
          <w:szCs w:val="24"/>
          <w:lang w:eastAsia="ru-RU"/>
        </w:rPr>
        <w:t xml:space="preserve">попросить помощи; </w:t>
      </w:r>
    </w:p>
    <w:p w:rsidR="00C60EC8" w:rsidRPr="006B460E" w:rsidRDefault="00C60EC8" w:rsidP="00300C37">
      <w:pPr>
        <w:numPr>
          <w:ilvl w:val="0"/>
          <w:numId w:val="17"/>
        </w:numPr>
        <w:suppressAutoHyphens/>
        <w:spacing w:after="0"/>
        <w:ind w:firstLine="709"/>
        <w:jc w:val="both"/>
        <w:rPr>
          <w:rFonts w:ascii="Times New Roman" w:eastAsia="Times New Roman" w:hAnsi="Times New Roman" w:cs="Times New Roman"/>
          <w:iCs/>
          <w:sz w:val="24"/>
          <w:szCs w:val="24"/>
          <w:lang w:eastAsia="ru-RU"/>
        </w:rPr>
      </w:pPr>
      <w:r w:rsidRPr="006B460E">
        <w:rPr>
          <w:rFonts w:ascii="Times New Roman" w:eastAsia="Times New Roman" w:hAnsi="Times New Roman" w:cs="Times New Roman"/>
          <w:iCs/>
          <w:sz w:val="24"/>
          <w:szCs w:val="24"/>
          <w:lang w:eastAsia="ru-RU"/>
        </w:rPr>
        <w:t xml:space="preserve">смыть плохое настроение водой (душ, бассейн) и др. </w:t>
      </w:r>
    </w:p>
    <w:p w:rsidR="00C60EC8" w:rsidRPr="006B460E" w:rsidRDefault="00C60EC8" w:rsidP="0091048C">
      <w:pPr>
        <w:spacing w:after="0"/>
        <w:ind w:firstLine="709"/>
        <w:jc w:val="both"/>
        <w:rPr>
          <w:rFonts w:ascii="Times New Roman" w:eastAsia="Times New Roman" w:hAnsi="Times New Roman" w:cs="Times New Roman"/>
          <w:iCs/>
          <w:sz w:val="24"/>
          <w:szCs w:val="24"/>
          <w:lang w:eastAsia="ru-RU"/>
        </w:rPr>
      </w:pPr>
      <w:r w:rsidRPr="006B460E">
        <w:rPr>
          <w:rFonts w:ascii="Times New Roman" w:eastAsia="Times New Roman" w:hAnsi="Times New Roman" w:cs="Times New Roman"/>
          <w:iCs/>
          <w:sz w:val="24"/>
          <w:szCs w:val="24"/>
          <w:lang w:eastAsia="ru-RU"/>
        </w:rPr>
        <w:t>Дети используют несколько способов, чтобы рассмешить жителей города.</w:t>
      </w:r>
    </w:p>
    <w:p w:rsidR="00C60EC8" w:rsidRPr="006B460E" w:rsidRDefault="00C23C2B" w:rsidP="0091048C">
      <w:pPr>
        <w:spacing w:after="0"/>
        <w:ind w:firstLine="709"/>
        <w:jc w:val="both"/>
        <w:rPr>
          <w:rFonts w:ascii="Times New Roman" w:eastAsia="Times New Roman" w:hAnsi="Times New Roman" w:cs="Times New Roman"/>
          <w:iCs/>
          <w:sz w:val="24"/>
          <w:szCs w:val="24"/>
          <w:lang w:eastAsia="ru-RU"/>
        </w:rPr>
      </w:pPr>
      <w:r w:rsidRPr="006B460E">
        <w:rPr>
          <w:rFonts w:ascii="Times New Roman" w:eastAsia="Times New Roman" w:hAnsi="Times New Roman" w:cs="Times New Roman"/>
          <w:iCs/>
          <w:sz w:val="24"/>
          <w:szCs w:val="24"/>
          <w:lang w:eastAsia="ru-RU"/>
        </w:rPr>
        <w:t>Лунтик подсказ</w:t>
      </w:r>
      <w:r w:rsidR="00380C1E" w:rsidRPr="006B460E">
        <w:rPr>
          <w:rFonts w:ascii="Times New Roman" w:eastAsia="Times New Roman" w:hAnsi="Times New Roman" w:cs="Times New Roman"/>
          <w:iCs/>
          <w:sz w:val="24"/>
          <w:szCs w:val="24"/>
          <w:lang w:eastAsia="ru-RU"/>
        </w:rPr>
        <w:t>ывает вам, что можно взять</w:t>
      </w:r>
      <w:r w:rsidRPr="006B460E">
        <w:rPr>
          <w:rFonts w:ascii="Times New Roman" w:eastAsia="Times New Roman" w:hAnsi="Times New Roman" w:cs="Times New Roman"/>
          <w:iCs/>
          <w:sz w:val="24"/>
          <w:szCs w:val="24"/>
          <w:lang w:eastAsia="ru-RU"/>
        </w:rPr>
        <w:t xml:space="preserve"> волшебные зеркала</w:t>
      </w:r>
      <w:proofErr w:type="gramStart"/>
      <w:r w:rsidRPr="006B460E">
        <w:rPr>
          <w:rFonts w:ascii="Times New Roman" w:eastAsia="Times New Roman" w:hAnsi="Times New Roman" w:cs="Times New Roman"/>
          <w:iCs/>
          <w:sz w:val="24"/>
          <w:szCs w:val="24"/>
          <w:lang w:eastAsia="ru-RU"/>
        </w:rPr>
        <w:t>.</w:t>
      </w:r>
      <w:proofErr w:type="gramEnd"/>
      <w:r w:rsidRPr="006B460E">
        <w:rPr>
          <w:rFonts w:ascii="Times New Roman" w:eastAsia="Times New Roman" w:hAnsi="Times New Roman" w:cs="Times New Roman"/>
          <w:iCs/>
          <w:sz w:val="24"/>
          <w:szCs w:val="24"/>
          <w:lang w:eastAsia="ru-RU"/>
        </w:rPr>
        <w:t xml:space="preserve"> (</w:t>
      </w:r>
      <w:proofErr w:type="gramStart"/>
      <w:r w:rsidRPr="006B460E">
        <w:rPr>
          <w:rFonts w:ascii="Times New Roman" w:eastAsia="Times New Roman" w:hAnsi="Times New Roman" w:cs="Times New Roman"/>
          <w:iCs/>
          <w:sz w:val="24"/>
          <w:szCs w:val="24"/>
          <w:lang w:eastAsia="ru-RU"/>
        </w:rPr>
        <w:t>и</w:t>
      </w:r>
      <w:proofErr w:type="gramEnd"/>
      <w:r w:rsidR="00C60EC8" w:rsidRPr="006B460E">
        <w:rPr>
          <w:rFonts w:ascii="Times New Roman" w:eastAsia="Times New Roman" w:hAnsi="Times New Roman" w:cs="Times New Roman"/>
          <w:iCs/>
          <w:sz w:val="24"/>
          <w:szCs w:val="24"/>
          <w:lang w:eastAsia="ru-RU"/>
        </w:rPr>
        <w:t xml:space="preserve">спользуется </w:t>
      </w:r>
      <w:r w:rsidR="00C60EC8" w:rsidRPr="006B460E">
        <w:rPr>
          <w:rFonts w:ascii="Times New Roman" w:eastAsia="Times New Roman" w:hAnsi="Times New Roman" w:cs="Times New Roman"/>
          <w:i/>
          <w:sz w:val="24"/>
          <w:szCs w:val="24"/>
          <w:lang w:eastAsia="ar-SA"/>
        </w:rPr>
        <w:t>цветодинамический светильник «Жар-птица»</w:t>
      </w:r>
      <w:r w:rsidR="00C60EC8" w:rsidRPr="006B460E">
        <w:rPr>
          <w:rFonts w:ascii="Times New Roman" w:eastAsia="Times New Roman" w:hAnsi="Times New Roman" w:cs="Times New Roman"/>
          <w:sz w:val="24"/>
          <w:szCs w:val="24"/>
          <w:lang w:eastAsia="ar-SA"/>
        </w:rPr>
        <w:t>, в сопровождении весёлой музыки,</w:t>
      </w:r>
      <w:r w:rsidR="00C60EC8" w:rsidRPr="006B460E">
        <w:rPr>
          <w:rFonts w:ascii="Times New Roman" w:eastAsia="Times New Roman" w:hAnsi="Times New Roman" w:cs="Times New Roman"/>
          <w:iCs/>
          <w:sz w:val="24"/>
          <w:szCs w:val="24"/>
          <w:lang w:eastAsia="ru-RU"/>
        </w:rPr>
        <w:t xml:space="preserve"> чтобы «раскрасить» город в яркие цвета</w:t>
      </w:r>
      <w:r w:rsidR="00CE3512" w:rsidRPr="006B460E">
        <w:rPr>
          <w:rFonts w:ascii="Times New Roman" w:eastAsia="Times New Roman" w:hAnsi="Times New Roman" w:cs="Times New Roman"/>
          <w:iCs/>
          <w:sz w:val="24"/>
          <w:szCs w:val="24"/>
          <w:lang w:eastAsia="ru-RU"/>
        </w:rPr>
        <w:t>)</w:t>
      </w:r>
      <w:r w:rsidR="00C60EC8" w:rsidRPr="006B460E">
        <w:rPr>
          <w:rFonts w:ascii="Times New Roman" w:eastAsia="Times New Roman" w:hAnsi="Times New Roman" w:cs="Times New Roman"/>
          <w:iCs/>
          <w:sz w:val="24"/>
          <w:szCs w:val="24"/>
          <w:lang w:eastAsia="ru-RU"/>
        </w:rPr>
        <w:t>. Для забавной игры используют зеркала, перед которыми дети «корчат рожицы», чтобы рассмешить друг друга.</w:t>
      </w:r>
    </w:p>
    <w:p w:rsidR="00C60EC8" w:rsidRPr="006B460E" w:rsidRDefault="00C60EC8" w:rsidP="0091048C">
      <w:pPr>
        <w:spacing w:after="0"/>
        <w:ind w:firstLine="709"/>
        <w:jc w:val="both"/>
        <w:rPr>
          <w:rFonts w:ascii="Times New Roman" w:eastAsia="Times New Roman" w:hAnsi="Times New Roman" w:cs="Times New Roman"/>
          <w:iCs/>
          <w:sz w:val="24"/>
          <w:szCs w:val="24"/>
          <w:lang w:eastAsia="ru-RU"/>
        </w:rPr>
      </w:pPr>
      <w:r w:rsidRPr="006B460E">
        <w:rPr>
          <w:rFonts w:ascii="Times New Roman" w:eastAsia="Times New Roman" w:hAnsi="Times New Roman" w:cs="Times New Roman"/>
          <w:iCs/>
          <w:sz w:val="24"/>
          <w:szCs w:val="24"/>
          <w:lang w:eastAsia="ru-RU"/>
        </w:rPr>
        <w:t xml:space="preserve">Психолог </w:t>
      </w:r>
      <w:r w:rsidR="003F0ED3" w:rsidRPr="006B460E">
        <w:rPr>
          <w:rFonts w:ascii="Times New Roman" w:eastAsia="Times New Roman" w:hAnsi="Times New Roman" w:cs="Times New Roman"/>
          <w:iCs/>
          <w:sz w:val="24"/>
          <w:szCs w:val="24"/>
          <w:lang w:eastAsia="ru-RU"/>
        </w:rPr>
        <w:t xml:space="preserve">вместе с Лунтиком </w:t>
      </w:r>
      <w:r w:rsidRPr="006B460E">
        <w:rPr>
          <w:rFonts w:ascii="Times New Roman" w:eastAsia="Times New Roman" w:hAnsi="Times New Roman" w:cs="Times New Roman"/>
          <w:iCs/>
          <w:sz w:val="24"/>
          <w:szCs w:val="24"/>
          <w:lang w:eastAsia="ru-RU"/>
        </w:rPr>
        <w:t>сообщает, что жители города научились радоваться и вес</w:t>
      </w:r>
      <w:r w:rsidR="003F0ED3" w:rsidRPr="006B460E">
        <w:rPr>
          <w:rFonts w:ascii="Times New Roman" w:eastAsia="Times New Roman" w:hAnsi="Times New Roman" w:cs="Times New Roman"/>
          <w:iCs/>
          <w:sz w:val="24"/>
          <w:szCs w:val="24"/>
          <w:lang w:eastAsia="ru-RU"/>
        </w:rPr>
        <w:t>елиться</w:t>
      </w:r>
      <w:r w:rsidRPr="006B460E">
        <w:rPr>
          <w:rFonts w:ascii="Times New Roman" w:eastAsia="Times New Roman" w:hAnsi="Times New Roman" w:cs="Times New Roman"/>
          <w:iCs/>
          <w:sz w:val="24"/>
          <w:szCs w:val="24"/>
          <w:lang w:eastAsia="ru-RU"/>
        </w:rPr>
        <w:t>, что теперь город стал «Городом хорошего настроения». И меняет изображения людей, испытывающих отрицательные эмоции, на изображения людей испытывающих положительные эмоции (радость, удивление).</w:t>
      </w:r>
    </w:p>
    <w:p w:rsidR="00C60EC8" w:rsidRPr="006B460E" w:rsidRDefault="00C60EC8" w:rsidP="0091048C">
      <w:pPr>
        <w:spacing w:after="0"/>
        <w:ind w:firstLine="709"/>
        <w:jc w:val="both"/>
        <w:rPr>
          <w:rFonts w:ascii="Times New Roman" w:eastAsia="Times New Roman" w:hAnsi="Times New Roman" w:cs="Times New Roman"/>
          <w:iCs/>
          <w:sz w:val="24"/>
          <w:szCs w:val="24"/>
          <w:lang w:eastAsia="ru-RU"/>
        </w:rPr>
      </w:pPr>
      <w:r w:rsidRPr="006B460E">
        <w:rPr>
          <w:rFonts w:ascii="Times New Roman" w:eastAsia="Times New Roman" w:hAnsi="Times New Roman" w:cs="Times New Roman"/>
          <w:iCs/>
          <w:sz w:val="24"/>
          <w:szCs w:val="24"/>
          <w:lang w:eastAsia="ru-RU"/>
        </w:rPr>
        <w:t>«Теперь все жители города улыбаются друг другу на улицах. Дети весело играют и хохочут, радуются новым друзьям и удивляются новым играм. Взрослые радуются хорошей погоде, хвалят детей за хорошее поведение. Всюду слышится смех. Теперь в этом городе живет радость».</w:t>
      </w:r>
    </w:p>
    <w:p w:rsidR="00DF62DD" w:rsidRPr="006B460E" w:rsidRDefault="00C60EC8" w:rsidP="00DF62DD">
      <w:pPr>
        <w:spacing w:after="0"/>
        <w:ind w:firstLine="709"/>
        <w:jc w:val="both"/>
        <w:rPr>
          <w:rFonts w:ascii="Times New Roman" w:eastAsia="Times New Roman" w:hAnsi="Times New Roman" w:cs="Times New Roman"/>
          <w:i/>
          <w:iCs/>
          <w:sz w:val="24"/>
          <w:szCs w:val="24"/>
          <w:lang w:eastAsia="ru-RU"/>
        </w:rPr>
      </w:pPr>
      <w:r w:rsidRPr="006B460E">
        <w:rPr>
          <w:rFonts w:ascii="Times New Roman" w:eastAsia="Times New Roman" w:hAnsi="Times New Roman" w:cs="Times New Roman"/>
          <w:i/>
          <w:iCs/>
          <w:sz w:val="24"/>
          <w:szCs w:val="24"/>
          <w:lang w:eastAsia="ru-RU"/>
        </w:rPr>
        <w:t>Обсуждение сказки по вопросам:</w:t>
      </w:r>
    </w:p>
    <w:p w:rsidR="00DF62DD" w:rsidRPr="006B460E" w:rsidRDefault="00C60EC8" w:rsidP="00300C37">
      <w:pPr>
        <w:pStyle w:val="af2"/>
        <w:numPr>
          <w:ilvl w:val="0"/>
          <w:numId w:val="31"/>
        </w:numPr>
        <w:spacing w:after="0"/>
        <w:jc w:val="both"/>
        <w:rPr>
          <w:rFonts w:ascii="Times New Roman" w:eastAsia="Times New Roman" w:hAnsi="Times New Roman"/>
          <w:i/>
          <w:iCs/>
          <w:sz w:val="24"/>
          <w:szCs w:val="24"/>
          <w:lang w:eastAsia="ru-RU"/>
        </w:rPr>
      </w:pPr>
      <w:r w:rsidRPr="006B460E">
        <w:rPr>
          <w:rFonts w:ascii="Times New Roman" w:eastAsia="Times New Roman" w:hAnsi="Times New Roman"/>
          <w:iCs/>
          <w:sz w:val="24"/>
          <w:szCs w:val="24"/>
          <w:lang w:eastAsia="ru-RU"/>
        </w:rPr>
        <w:t>Почему у жителей города сначала было плохое настроение?</w:t>
      </w:r>
    </w:p>
    <w:p w:rsidR="00DF62DD" w:rsidRPr="006B460E" w:rsidRDefault="00C60EC8" w:rsidP="00300C37">
      <w:pPr>
        <w:pStyle w:val="af2"/>
        <w:numPr>
          <w:ilvl w:val="0"/>
          <w:numId w:val="31"/>
        </w:numPr>
        <w:spacing w:after="0"/>
        <w:jc w:val="both"/>
        <w:rPr>
          <w:rFonts w:ascii="Times New Roman" w:eastAsia="Times New Roman" w:hAnsi="Times New Roman"/>
          <w:i/>
          <w:iCs/>
          <w:sz w:val="24"/>
          <w:szCs w:val="24"/>
          <w:lang w:eastAsia="ru-RU"/>
        </w:rPr>
      </w:pPr>
      <w:r w:rsidRPr="006B460E">
        <w:rPr>
          <w:rFonts w:ascii="Times New Roman" w:eastAsia="Times New Roman" w:hAnsi="Times New Roman"/>
          <w:iCs/>
          <w:sz w:val="24"/>
          <w:szCs w:val="24"/>
          <w:lang w:eastAsia="ru-RU"/>
        </w:rPr>
        <w:t>Как изменились жители города? (психолог вместе с детьми изображает новые эмоции жителей)</w:t>
      </w:r>
      <w:r w:rsidR="00DF62DD" w:rsidRPr="006B460E">
        <w:rPr>
          <w:rFonts w:ascii="Times New Roman" w:eastAsia="Times New Roman" w:hAnsi="Times New Roman"/>
          <w:iCs/>
          <w:sz w:val="24"/>
          <w:szCs w:val="24"/>
          <w:lang w:eastAsia="ru-RU"/>
        </w:rPr>
        <w:t>.</w:t>
      </w:r>
    </w:p>
    <w:p w:rsidR="00C60EC8" w:rsidRPr="006B460E" w:rsidRDefault="00C60EC8" w:rsidP="00300C37">
      <w:pPr>
        <w:pStyle w:val="af2"/>
        <w:numPr>
          <w:ilvl w:val="0"/>
          <w:numId w:val="31"/>
        </w:numPr>
        <w:spacing w:after="0"/>
        <w:jc w:val="both"/>
        <w:rPr>
          <w:rFonts w:ascii="Times New Roman" w:eastAsia="Times New Roman" w:hAnsi="Times New Roman"/>
          <w:i/>
          <w:iCs/>
          <w:sz w:val="24"/>
          <w:szCs w:val="24"/>
          <w:lang w:eastAsia="ru-RU"/>
        </w:rPr>
      </w:pPr>
      <w:r w:rsidRPr="006B460E">
        <w:rPr>
          <w:rFonts w:ascii="Times New Roman" w:eastAsia="Times New Roman" w:hAnsi="Times New Roman"/>
          <w:iCs/>
          <w:sz w:val="24"/>
          <w:szCs w:val="24"/>
          <w:lang w:eastAsia="ru-RU"/>
        </w:rPr>
        <w:t>Что помогло жителям города развеселиться?</w:t>
      </w:r>
    </w:p>
    <w:p w:rsidR="00C60EC8" w:rsidRPr="006B460E" w:rsidRDefault="00C60EC8" w:rsidP="0091048C">
      <w:pPr>
        <w:spacing w:after="0"/>
        <w:ind w:firstLine="709"/>
        <w:jc w:val="both"/>
        <w:rPr>
          <w:rFonts w:ascii="Times New Roman" w:eastAsia="Times New Roman" w:hAnsi="Times New Roman" w:cs="Times New Roman"/>
          <w:i/>
          <w:iCs/>
          <w:sz w:val="24"/>
          <w:szCs w:val="24"/>
          <w:lang w:eastAsia="ru-RU"/>
        </w:rPr>
      </w:pPr>
      <w:r w:rsidRPr="006B460E">
        <w:rPr>
          <w:rFonts w:ascii="Times New Roman" w:eastAsia="Times New Roman" w:hAnsi="Times New Roman" w:cs="Times New Roman"/>
          <w:i/>
          <w:iCs/>
          <w:sz w:val="24"/>
          <w:szCs w:val="24"/>
          <w:lang w:eastAsia="ru-RU"/>
        </w:rPr>
        <w:t>Релаксационная часть</w:t>
      </w:r>
    </w:p>
    <w:p w:rsidR="00C60EC8" w:rsidRPr="006B460E" w:rsidRDefault="00C60EC8" w:rsidP="0091048C">
      <w:pPr>
        <w:spacing w:after="0"/>
        <w:ind w:firstLine="709"/>
        <w:jc w:val="both"/>
        <w:rPr>
          <w:rFonts w:ascii="Times New Roman" w:eastAsia="Times New Roman" w:hAnsi="Times New Roman" w:cs="Times New Roman"/>
          <w:iCs/>
          <w:sz w:val="24"/>
          <w:szCs w:val="24"/>
          <w:lang w:eastAsia="ru-RU"/>
        </w:rPr>
      </w:pPr>
      <w:r w:rsidRPr="006B460E">
        <w:rPr>
          <w:rFonts w:ascii="Times New Roman" w:eastAsia="Times New Roman" w:hAnsi="Times New Roman" w:cs="Times New Roman"/>
          <w:iCs/>
          <w:sz w:val="24"/>
          <w:szCs w:val="24"/>
          <w:lang w:eastAsia="ru-RU"/>
        </w:rPr>
        <w:t xml:space="preserve">Игры на </w:t>
      </w:r>
      <w:r w:rsidRPr="006B460E">
        <w:rPr>
          <w:rFonts w:ascii="Times New Roman" w:eastAsia="Times New Roman" w:hAnsi="Times New Roman" w:cs="Times New Roman"/>
          <w:i/>
          <w:iCs/>
          <w:sz w:val="24"/>
          <w:szCs w:val="24"/>
          <w:lang w:eastAsia="ru-RU"/>
        </w:rPr>
        <w:t>мяче</w:t>
      </w:r>
      <w:r w:rsidR="00E354BF" w:rsidRPr="006B460E">
        <w:rPr>
          <w:rFonts w:ascii="Times New Roman" w:eastAsia="Times New Roman" w:hAnsi="Times New Roman" w:cs="Times New Roman"/>
          <w:i/>
          <w:iCs/>
          <w:sz w:val="24"/>
          <w:szCs w:val="24"/>
          <w:lang w:eastAsia="ru-RU"/>
        </w:rPr>
        <w:t xml:space="preserve"> </w:t>
      </w:r>
      <w:r w:rsidRPr="006B460E">
        <w:rPr>
          <w:rFonts w:ascii="Times New Roman" w:eastAsia="Times New Roman" w:hAnsi="Times New Roman" w:cs="Times New Roman"/>
          <w:i/>
          <w:iCs/>
          <w:sz w:val="24"/>
          <w:szCs w:val="24"/>
          <w:lang w:eastAsia="ru-RU"/>
        </w:rPr>
        <w:t>-</w:t>
      </w:r>
      <w:r w:rsidR="00E354BF" w:rsidRPr="006B460E">
        <w:rPr>
          <w:rFonts w:ascii="Times New Roman" w:eastAsia="Times New Roman" w:hAnsi="Times New Roman" w:cs="Times New Roman"/>
          <w:i/>
          <w:iCs/>
          <w:sz w:val="24"/>
          <w:szCs w:val="24"/>
          <w:lang w:eastAsia="ru-RU"/>
        </w:rPr>
        <w:t xml:space="preserve"> </w:t>
      </w:r>
      <w:r w:rsidRPr="006B460E">
        <w:rPr>
          <w:rFonts w:ascii="Times New Roman" w:eastAsia="Times New Roman" w:hAnsi="Times New Roman" w:cs="Times New Roman"/>
          <w:i/>
          <w:iCs/>
          <w:sz w:val="24"/>
          <w:szCs w:val="24"/>
          <w:lang w:eastAsia="ru-RU"/>
        </w:rPr>
        <w:t>«гиганте»</w:t>
      </w:r>
      <w:r w:rsidRPr="006B460E">
        <w:rPr>
          <w:rFonts w:ascii="Times New Roman" w:eastAsia="Times New Roman" w:hAnsi="Times New Roman" w:cs="Times New Roman"/>
          <w:iCs/>
          <w:sz w:val="24"/>
          <w:szCs w:val="24"/>
          <w:lang w:eastAsia="ru-RU"/>
        </w:rPr>
        <w:t>:</w:t>
      </w:r>
    </w:p>
    <w:p w:rsidR="00C60EC8" w:rsidRPr="006B460E" w:rsidRDefault="00C60EC8" w:rsidP="0091048C">
      <w:pPr>
        <w:spacing w:after="0"/>
        <w:ind w:firstLine="709"/>
        <w:jc w:val="both"/>
        <w:rPr>
          <w:rFonts w:ascii="Times New Roman" w:eastAsia="Times New Roman" w:hAnsi="Times New Roman" w:cs="Times New Roman"/>
          <w:iCs/>
          <w:sz w:val="24"/>
          <w:szCs w:val="24"/>
          <w:lang w:eastAsia="ru-RU"/>
        </w:rPr>
      </w:pPr>
      <w:r w:rsidRPr="006B460E">
        <w:rPr>
          <w:rFonts w:ascii="Times New Roman" w:eastAsia="Times New Roman" w:hAnsi="Times New Roman" w:cs="Times New Roman"/>
          <w:iCs/>
          <w:sz w:val="24"/>
          <w:szCs w:val="24"/>
          <w:lang w:eastAsia="ru-RU"/>
        </w:rPr>
        <w:t>- «самолет»: ребенок ложится на живот на мя</w:t>
      </w:r>
      <w:proofErr w:type="gramStart"/>
      <w:r w:rsidRPr="006B460E">
        <w:rPr>
          <w:rFonts w:ascii="Times New Roman" w:eastAsia="Times New Roman" w:hAnsi="Times New Roman" w:cs="Times New Roman"/>
          <w:iCs/>
          <w:sz w:val="24"/>
          <w:szCs w:val="24"/>
          <w:lang w:eastAsia="ru-RU"/>
        </w:rPr>
        <w:t>ч</w:t>
      </w:r>
      <w:r w:rsidR="00DF62DD" w:rsidRPr="006B460E">
        <w:rPr>
          <w:rFonts w:ascii="Times New Roman" w:eastAsia="Times New Roman" w:hAnsi="Times New Roman" w:cs="Times New Roman"/>
          <w:iCs/>
          <w:sz w:val="24"/>
          <w:szCs w:val="24"/>
          <w:lang w:eastAsia="ru-RU"/>
        </w:rPr>
        <w:t>-</w:t>
      </w:r>
      <w:proofErr w:type="gramEnd"/>
      <w:r w:rsidR="00DF62DD" w:rsidRPr="006B460E">
        <w:rPr>
          <w:rFonts w:ascii="Times New Roman" w:eastAsia="Times New Roman" w:hAnsi="Times New Roman" w:cs="Times New Roman"/>
          <w:iCs/>
          <w:sz w:val="24"/>
          <w:szCs w:val="24"/>
          <w:lang w:eastAsia="ru-RU"/>
        </w:rPr>
        <w:t xml:space="preserve"> «</w:t>
      </w:r>
      <w:r w:rsidRPr="006B460E">
        <w:rPr>
          <w:rFonts w:ascii="Times New Roman" w:eastAsia="Times New Roman" w:hAnsi="Times New Roman" w:cs="Times New Roman"/>
          <w:iCs/>
          <w:sz w:val="24"/>
          <w:szCs w:val="24"/>
          <w:lang w:eastAsia="ru-RU"/>
        </w:rPr>
        <w:t>гигант» и перекатывается взад и вперед при помощи психолога,</w:t>
      </w:r>
    </w:p>
    <w:p w:rsidR="00C60EC8" w:rsidRPr="006B460E" w:rsidRDefault="00C60EC8" w:rsidP="0091048C">
      <w:pPr>
        <w:spacing w:after="0"/>
        <w:ind w:firstLine="709"/>
        <w:jc w:val="both"/>
        <w:rPr>
          <w:rFonts w:ascii="Times New Roman" w:eastAsia="Times New Roman" w:hAnsi="Times New Roman" w:cs="Times New Roman"/>
          <w:iCs/>
          <w:sz w:val="24"/>
          <w:szCs w:val="24"/>
          <w:lang w:eastAsia="ru-RU"/>
        </w:rPr>
      </w:pPr>
      <w:r w:rsidRPr="006B460E">
        <w:rPr>
          <w:rFonts w:ascii="Times New Roman" w:eastAsia="Times New Roman" w:hAnsi="Times New Roman" w:cs="Times New Roman"/>
          <w:iCs/>
          <w:sz w:val="24"/>
          <w:szCs w:val="24"/>
          <w:lang w:eastAsia="ru-RU"/>
        </w:rPr>
        <w:t>- ребенок лежит на мяч</w:t>
      </w:r>
      <w:proofErr w:type="gramStart"/>
      <w:r w:rsidRPr="006B460E">
        <w:rPr>
          <w:rFonts w:ascii="Times New Roman" w:eastAsia="Times New Roman" w:hAnsi="Times New Roman" w:cs="Times New Roman"/>
          <w:iCs/>
          <w:sz w:val="24"/>
          <w:szCs w:val="24"/>
          <w:lang w:eastAsia="ru-RU"/>
        </w:rPr>
        <w:t>е</w:t>
      </w:r>
      <w:r w:rsidR="00DF62DD" w:rsidRPr="006B460E">
        <w:rPr>
          <w:rFonts w:ascii="Times New Roman" w:eastAsia="Times New Roman" w:hAnsi="Times New Roman" w:cs="Times New Roman"/>
          <w:iCs/>
          <w:sz w:val="24"/>
          <w:szCs w:val="24"/>
          <w:lang w:eastAsia="ru-RU"/>
        </w:rPr>
        <w:t>-</w:t>
      </w:r>
      <w:proofErr w:type="gramEnd"/>
      <w:r w:rsidR="00DF62DD" w:rsidRPr="006B460E">
        <w:rPr>
          <w:rFonts w:ascii="Times New Roman" w:eastAsia="Times New Roman" w:hAnsi="Times New Roman" w:cs="Times New Roman"/>
          <w:iCs/>
          <w:sz w:val="24"/>
          <w:szCs w:val="24"/>
          <w:lang w:eastAsia="ru-RU"/>
        </w:rPr>
        <w:t xml:space="preserve"> «</w:t>
      </w:r>
      <w:r w:rsidRPr="006B460E">
        <w:rPr>
          <w:rFonts w:ascii="Times New Roman" w:eastAsia="Times New Roman" w:hAnsi="Times New Roman" w:cs="Times New Roman"/>
          <w:iCs/>
          <w:sz w:val="24"/>
          <w:szCs w:val="24"/>
          <w:lang w:eastAsia="ru-RU"/>
        </w:rPr>
        <w:t>гиганте» и пытается дотянуться до игрушки, психолог поддерживает ребенка за ноги.</w:t>
      </w:r>
    </w:p>
    <w:p w:rsidR="007C45D4" w:rsidRPr="006B460E" w:rsidRDefault="007C45D4" w:rsidP="0091048C">
      <w:pPr>
        <w:shd w:val="clear" w:color="auto" w:fill="FFFFFF"/>
        <w:suppressAutoHyphens/>
        <w:spacing w:after="0"/>
        <w:ind w:firstLine="708"/>
        <w:jc w:val="both"/>
        <w:rPr>
          <w:rFonts w:ascii="Times New Roman" w:eastAsia="Times New Roman" w:hAnsi="Times New Roman" w:cs="Times New Roman"/>
          <w:i/>
          <w:sz w:val="24"/>
          <w:szCs w:val="24"/>
          <w:lang w:eastAsia="ru-RU"/>
        </w:rPr>
      </w:pPr>
      <w:r w:rsidRPr="006B460E">
        <w:rPr>
          <w:rFonts w:ascii="Times New Roman" w:hAnsi="Times New Roman" w:cs="Times New Roman"/>
          <w:bCs/>
          <w:i/>
          <w:sz w:val="24"/>
          <w:szCs w:val="24"/>
        </w:rPr>
        <w:t>Подведение итогов, рефлексия:</w:t>
      </w:r>
    </w:p>
    <w:p w:rsidR="00BF2F42" w:rsidRPr="006B460E" w:rsidRDefault="00BF2F42" w:rsidP="0091048C">
      <w:pPr>
        <w:pStyle w:val="af3"/>
        <w:spacing w:line="276" w:lineRule="auto"/>
        <w:jc w:val="both"/>
        <w:rPr>
          <w:rFonts w:ascii="Times New Roman" w:hAnsi="Times New Roman"/>
          <w:i/>
          <w:iCs/>
          <w:sz w:val="24"/>
          <w:szCs w:val="24"/>
        </w:rPr>
      </w:pPr>
      <w:r w:rsidRPr="006B460E">
        <w:rPr>
          <w:rFonts w:ascii="Times New Roman" w:hAnsi="Times New Roman"/>
          <w:iCs/>
          <w:sz w:val="24"/>
          <w:szCs w:val="24"/>
        </w:rPr>
        <w:t xml:space="preserve">Выполнение сигнала </w:t>
      </w:r>
      <w:r w:rsidRPr="006B460E">
        <w:rPr>
          <w:rFonts w:ascii="Times New Roman" w:hAnsi="Times New Roman"/>
          <w:sz w:val="24"/>
          <w:szCs w:val="24"/>
        </w:rPr>
        <w:t>«магическое заклинание».</w:t>
      </w:r>
    </w:p>
    <w:p w:rsidR="00BF2F42" w:rsidRPr="006B460E" w:rsidRDefault="00BF2F42" w:rsidP="0091048C">
      <w:pPr>
        <w:pStyle w:val="c2"/>
        <w:spacing w:before="0" w:beforeAutospacing="0" w:after="0" w:afterAutospacing="0" w:line="276" w:lineRule="auto"/>
        <w:jc w:val="both"/>
        <w:rPr>
          <w:color w:val="000000"/>
        </w:rPr>
      </w:pPr>
      <w:r w:rsidRPr="006B460E">
        <w:rPr>
          <w:i/>
          <w:iCs/>
        </w:rPr>
        <w:t xml:space="preserve">Инструкция: </w:t>
      </w:r>
      <w:r w:rsidRPr="006B460E">
        <w:rPr>
          <w:iCs/>
        </w:rPr>
        <w:t xml:space="preserve">Ребята, </w:t>
      </w:r>
      <w:r w:rsidRPr="006B460E">
        <w:t xml:space="preserve">что больше всего понравилось на занятии? Как вы себя чувствуете? Какое настроение? Давайте каждый из вас выберет человечка с вашим настроением (ребёнок выбирает себе человечка по своему цветовому коду и с условным обозначением </w:t>
      </w:r>
      <w:r w:rsidRPr="006B460E">
        <w:lastRenderedPageBreak/>
        <w:t xml:space="preserve">настроения). </w:t>
      </w:r>
      <w:r w:rsidRPr="006B460E">
        <w:rPr>
          <w:rFonts w:eastAsia="Calibri"/>
        </w:rPr>
        <w:t>Покажите мне на своих руках-индикаторах настроения, какое у вас настроение (дети показывают действием).</w:t>
      </w:r>
      <w:r w:rsidRPr="006B460E">
        <w:t xml:space="preserve"> А теперь, своих человечков заселим на нижнюю часть планеты волшебства </w:t>
      </w:r>
      <w:r w:rsidRPr="006B460E">
        <w:rPr>
          <w:rFonts w:eastAsia="Calibri"/>
        </w:rPr>
        <w:t>(</w:t>
      </w:r>
      <w:r w:rsidRPr="006B460E">
        <w:rPr>
          <w:color w:val="000000"/>
        </w:rPr>
        <w:t xml:space="preserve">каждый ребенок на планету прикрепляет </w:t>
      </w:r>
      <w:r w:rsidRPr="006B460E">
        <w:rPr>
          <w:rFonts w:eastAsia="Calibri"/>
        </w:rPr>
        <w:t>человечка</w:t>
      </w:r>
      <w:r w:rsidRPr="006B460E">
        <w:rPr>
          <w:color w:val="000000"/>
        </w:rPr>
        <w:t>, обозначающего его эмоциональное состояние).</w:t>
      </w:r>
    </w:p>
    <w:p w:rsidR="00C60EC8" w:rsidRPr="006B460E" w:rsidRDefault="00BF2F42" w:rsidP="00DF62DD">
      <w:pPr>
        <w:pStyle w:val="af2"/>
        <w:suppressAutoHyphens/>
        <w:spacing w:after="0"/>
        <w:ind w:left="576"/>
        <w:jc w:val="both"/>
        <w:rPr>
          <w:rFonts w:ascii="Times New Roman" w:eastAsia="Times New Roman" w:hAnsi="Times New Roman"/>
          <w:i/>
          <w:iCs/>
          <w:sz w:val="24"/>
          <w:szCs w:val="24"/>
          <w:lang w:eastAsia="ru-RU"/>
        </w:rPr>
      </w:pPr>
      <w:r w:rsidRPr="006B460E">
        <w:rPr>
          <w:rFonts w:ascii="Times New Roman" w:eastAsia="Times New Roman" w:hAnsi="Times New Roman"/>
          <w:i/>
          <w:iCs/>
          <w:sz w:val="24"/>
          <w:szCs w:val="24"/>
          <w:lang w:eastAsia="ru-RU"/>
        </w:rPr>
        <w:t xml:space="preserve">Ритуал прощания. </w:t>
      </w:r>
    </w:p>
    <w:p w:rsidR="00C60EC8" w:rsidRPr="006B460E" w:rsidRDefault="00C60EC8" w:rsidP="0091048C">
      <w:pPr>
        <w:spacing w:after="0"/>
        <w:ind w:firstLine="709"/>
        <w:jc w:val="center"/>
        <w:rPr>
          <w:rFonts w:ascii="Times New Roman" w:eastAsia="Times New Roman" w:hAnsi="Times New Roman" w:cs="Times New Roman"/>
          <w:b/>
          <w:sz w:val="24"/>
          <w:szCs w:val="24"/>
          <w:u w:val="single"/>
          <w:lang w:eastAsia="ru-RU"/>
        </w:rPr>
      </w:pPr>
      <w:r w:rsidRPr="006B460E">
        <w:rPr>
          <w:rFonts w:ascii="Times New Roman" w:eastAsia="Times New Roman" w:hAnsi="Times New Roman" w:cs="Times New Roman"/>
          <w:b/>
          <w:sz w:val="24"/>
          <w:szCs w:val="24"/>
          <w:u w:val="single"/>
          <w:lang w:eastAsia="ru-RU"/>
        </w:rPr>
        <w:t>Завершающий этап</w:t>
      </w:r>
    </w:p>
    <w:p w:rsidR="00C60EC8" w:rsidRPr="006B460E" w:rsidRDefault="00C60EC8" w:rsidP="0091048C">
      <w:pPr>
        <w:spacing w:after="0"/>
        <w:ind w:firstLine="709"/>
        <w:jc w:val="center"/>
        <w:rPr>
          <w:rFonts w:ascii="Times New Roman" w:eastAsia="Times New Roman" w:hAnsi="Times New Roman" w:cs="Times New Roman"/>
          <w:b/>
          <w:spacing w:val="-7"/>
          <w:sz w:val="24"/>
          <w:szCs w:val="24"/>
          <w:u w:val="single"/>
          <w:lang w:eastAsia="ru-RU"/>
        </w:rPr>
      </w:pPr>
      <w:r w:rsidRPr="006B460E">
        <w:rPr>
          <w:rFonts w:ascii="Times New Roman" w:eastAsia="Times New Roman" w:hAnsi="Times New Roman" w:cs="Times New Roman"/>
          <w:b/>
          <w:sz w:val="24"/>
          <w:szCs w:val="24"/>
          <w:u w:val="single"/>
          <w:lang w:eastAsia="ru-RU"/>
        </w:rPr>
        <w:t>Занятие №1</w:t>
      </w:r>
      <w:r w:rsidRPr="006B460E">
        <w:rPr>
          <w:rFonts w:ascii="Times New Roman" w:eastAsia="Times New Roman" w:hAnsi="Times New Roman" w:cs="Times New Roman"/>
          <w:b/>
          <w:spacing w:val="-7"/>
          <w:sz w:val="24"/>
          <w:szCs w:val="24"/>
          <w:u w:val="single"/>
          <w:lang w:eastAsia="ru-RU"/>
        </w:rPr>
        <w:t>1</w:t>
      </w:r>
    </w:p>
    <w:p w:rsidR="00C60EC8" w:rsidRPr="006B460E" w:rsidRDefault="00C60EC8" w:rsidP="0091048C">
      <w:pPr>
        <w:spacing w:after="0"/>
        <w:ind w:firstLine="709"/>
        <w:jc w:val="both"/>
        <w:rPr>
          <w:rFonts w:ascii="Times New Roman" w:eastAsia="Times New Roman" w:hAnsi="Times New Roman" w:cs="Times New Roman"/>
          <w:i/>
          <w:spacing w:val="-7"/>
          <w:sz w:val="24"/>
          <w:szCs w:val="24"/>
          <w:lang w:eastAsia="ru-RU"/>
        </w:rPr>
      </w:pPr>
      <w:r w:rsidRPr="006B460E">
        <w:rPr>
          <w:rFonts w:ascii="Times New Roman" w:eastAsia="Times New Roman" w:hAnsi="Times New Roman" w:cs="Times New Roman"/>
          <w:i/>
          <w:spacing w:val="-7"/>
          <w:sz w:val="24"/>
          <w:szCs w:val="24"/>
          <w:lang w:eastAsia="ru-RU"/>
        </w:rPr>
        <w:t>Тема: «Наши успехи» (заключительная диагностика)</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i/>
          <w:sz w:val="24"/>
          <w:szCs w:val="24"/>
          <w:lang w:eastAsia="ru-RU"/>
        </w:rPr>
        <w:t>Цели</w:t>
      </w:r>
      <w:r w:rsidRPr="006B460E">
        <w:rPr>
          <w:rFonts w:ascii="Times New Roman" w:eastAsia="Times New Roman" w:hAnsi="Times New Roman" w:cs="Times New Roman"/>
          <w:sz w:val="24"/>
          <w:szCs w:val="24"/>
          <w:lang w:eastAsia="ru-RU"/>
        </w:rPr>
        <w:t>: диагностирование зрительного, слухового, тактильного восприятия, состояния эмоционально-волевой сферы участников группы после окончания занятий, выявление динамики в развитии сенсорно-перцептивной и эмоционально-волевой сфер детей.</w:t>
      </w:r>
    </w:p>
    <w:p w:rsidR="001930FF" w:rsidRPr="006B460E" w:rsidRDefault="001930FF" w:rsidP="0091048C">
      <w:pPr>
        <w:autoSpaceDE w:val="0"/>
        <w:autoSpaceDN w:val="0"/>
        <w:adjustRightInd w:val="0"/>
        <w:spacing w:after="0"/>
        <w:ind w:firstLine="708"/>
        <w:jc w:val="both"/>
        <w:rPr>
          <w:rFonts w:ascii="Times New Roman" w:hAnsi="Times New Roman" w:cs="Times New Roman"/>
          <w:sz w:val="24"/>
          <w:szCs w:val="24"/>
        </w:rPr>
      </w:pPr>
      <w:r w:rsidRPr="006B460E">
        <w:rPr>
          <w:rFonts w:ascii="Times New Roman" w:hAnsi="Times New Roman" w:cs="Times New Roman"/>
          <w:bCs/>
          <w:i/>
          <w:sz w:val="24"/>
          <w:szCs w:val="24"/>
        </w:rPr>
        <w:t>Беседа с ребенком</w:t>
      </w:r>
      <w:r w:rsidRPr="006B460E">
        <w:rPr>
          <w:rFonts w:ascii="Times New Roman" w:hAnsi="Times New Roman" w:cs="Times New Roman"/>
          <w:b/>
          <w:bCs/>
          <w:sz w:val="24"/>
          <w:szCs w:val="24"/>
        </w:rPr>
        <w:t xml:space="preserve"> </w:t>
      </w:r>
      <w:r w:rsidRPr="006B460E">
        <w:rPr>
          <w:rFonts w:ascii="Times New Roman" w:hAnsi="Times New Roman" w:cs="Times New Roman"/>
          <w:sz w:val="24"/>
          <w:szCs w:val="24"/>
        </w:rPr>
        <w:t>(что понравилось</w:t>
      </w:r>
      <w:r w:rsidR="00161D0C">
        <w:rPr>
          <w:rFonts w:ascii="Times New Roman" w:hAnsi="Times New Roman" w:cs="Times New Roman"/>
          <w:sz w:val="24"/>
          <w:szCs w:val="24"/>
        </w:rPr>
        <w:t xml:space="preserve">, </w:t>
      </w:r>
      <w:r w:rsidRPr="006B460E">
        <w:rPr>
          <w:rFonts w:ascii="Times New Roman" w:hAnsi="Times New Roman" w:cs="Times New Roman"/>
          <w:sz w:val="24"/>
          <w:szCs w:val="24"/>
        </w:rPr>
        <w:t>запомнилось на занятиях, что было трудно, чему научились и т.д.).</w:t>
      </w:r>
    </w:p>
    <w:p w:rsidR="001930FF" w:rsidRPr="006B460E" w:rsidRDefault="001930FF" w:rsidP="0091048C">
      <w:pPr>
        <w:autoSpaceDE w:val="0"/>
        <w:autoSpaceDN w:val="0"/>
        <w:adjustRightInd w:val="0"/>
        <w:spacing w:after="0"/>
        <w:jc w:val="both"/>
        <w:rPr>
          <w:rFonts w:ascii="Times New Roman" w:hAnsi="Times New Roman" w:cs="Times New Roman"/>
          <w:sz w:val="24"/>
          <w:szCs w:val="24"/>
        </w:rPr>
      </w:pPr>
      <w:r w:rsidRPr="006B460E">
        <w:rPr>
          <w:rFonts w:ascii="Times New Roman" w:hAnsi="Times New Roman" w:cs="Times New Roman"/>
          <w:bCs/>
          <w:i/>
          <w:sz w:val="24"/>
          <w:szCs w:val="24"/>
        </w:rPr>
        <w:t>Инструкция:</w:t>
      </w:r>
      <w:r w:rsidRPr="006B460E">
        <w:rPr>
          <w:rFonts w:ascii="Times New Roman" w:hAnsi="Times New Roman" w:cs="Times New Roman"/>
          <w:b/>
          <w:bCs/>
          <w:sz w:val="24"/>
          <w:szCs w:val="24"/>
        </w:rPr>
        <w:t xml:space="preserve"> </w:t>
      </w:r>
      <w:r w:rsidRPr="006B460E">
        <w:rPr>
          <w:rFonts w:ascii="Times New Roman" w:hAnsi="Times New Roman" w:cs="Times New Roman"/>
          <w:bCs/>
          <w:sz w:val="24"/>
          <w:szCs w:val="24"/>
        </w:rPr>
        <w:t>психолог</w:t>
      </w:r>
      <w:r w:rsidRPr="006B460E">
        <w:rPr>
          <w:rFonts w:ascii="Times New Roman" w:hAnsi="Times New Roman" w:cs="Times New Roman"/>
          <w:b/>
          <w:bCs/>
          <w:sz w:val="24"/>
          <w:szCs w:val="24"/>
        </w:rPr>
        <w:t xml:space="preserve"> </w:t>
      </w:r>
      <w:r w:rsidRPr="006B460E">
        <w:rPr>
          <w:rFonts w:ascii="Times New Roman" w:hAnsi="Times New Roman" w:cs="Times New Roman"/>
          <w:sz w:val="24"/>
          <w:szCs w:val="24"/>
        </w:rPr>
        <w:t>обращается (по имени ребёнка), ты с достоинством прошел, все испытания и доказал, что умеешь быть внимательным/старательным/активным и т.д. Давай посмотрим, чему ты научился</w:t>
      </w:r>
      <w:r w:rsidR="008A6885" w:rsidRPr="006B460E">
        <w:rPr>
          <w:rFonts w:ascii="Times New Roman" w:hAnsi="Times New Roman" w:cs="Times New Roman"/>
          <w:sz w:val="24"/>
          <w:szCs w:val="24"/>
        </w:rPr>
        <w:t xml:space="preserve"> на</w:t>
      </w:r>
      <w:r w:rsidR="00684982" w:rsidRPr="006B460E">
        <w:rPr>
          <w:rFonts w:ascii="Times New Roman" w:hAnsi="Times New Roman" w:cs="Times New Roman"/>
          <w:sz w:val="24"/>
          <w:szCs w:val="24"/>
        </w:rPr>
        <w:t xml:space="preserve"> нашей планете волшебства</w:t>
      </w:r>
      <w:r w:rsidR="00E43809" w:rsidRPr="006B460E">
        <w:rPr>
          <w:rFonts w:ascii="Times New Roman" w:hAnsi="Times New Roman" w:cs="Times New Roman"/>
          <w:sz w:val="24"/>
          <w:szCs w:val="24"/>
        </w:rPr>
        <w:t>?</w:t>
      </w:r>
    </w:p>
    <w:p w:rsidR="001930FF" w:rsidRPr="006B460E" w:rsidRDefault="001930FF" w:rsidP="0091048C">
      <w:pPr>
        <w:autoSpaceDE w:val="0"/>
        <w:autoSpaceDN w:val="0"/>
        <w:adjustRightInd w:val="0"/>
        <w:spacing w:after="0"/>
        <w:jc w:val="both"/>
        <w:rPr>
          <w:rFonts w:ascii="Times New Roman" w:hAnsi="Times New Roman" w:cs="Times New Roman"/>
          <w:bCs/>
          <w:i/>
          <w:sz w:val="24"/>
          <w:szCs w:val="24"/>
        </w:rPr>
      </w:pPr>
      <w:r w:rsidRPr="006B460E">
        <w:rPr>
          <w:rFonts w:ascii="Times New Roman" w:hAnsi="Times New Roman" w:cs="Times New Roman"/>
          <w:bCs/>
          <w:i/>
          <w:sz w:val="24"/>
          <w:szCs w:val="24"/>
        </w:rPr>
        <w:t xml:space="preserve">В ходе диагностики используется следующий инструментарий: </w:t>
      </w:r>
    </w:p>
    <w:p w:rsidR="00E43809" w:rsidRPr="006B460E" w:rsidRDefault="008A6885" w:rsidP="0091048C">
      <w:pPr>
        <w:autoSpaceDE w:val="0"/>
        <w:autoSpaceDN w:val="0"/>
        <w:adjustRightInd w:val="0"/>
        <w:spacing w:after="0"/>
        <w:jc w:val="both"/>
        <w:rPr>
          <w:rFonts w:ascii="Times New Roman" w:hAnsi="Times New Roman" w:cs="Times New Roman"/>
          <w:b/>
          <w:bCs/>
          <w:sz w:val="24"/>
          <w:szCs w:val="24"/>
        </w:rPr>
      </w:pPr>
      <w:r w:rsidRPr="006B460E">
        <w:rPr>
          <w:rFonts w:ascii="Times New Roman" w:hAnsi="Times New Roman" w:cs="Times New Roman"/>
          <w:sz w:val="24"/>
          <w:szCs w:val="24"/>
        </w:rPr>
        <w:t>в</w:t>
      </w:r>
      <w:r w:rsidR="001930FF" w:rsidRPr="006B460E">
        <w:rPr>
          <w:rFonts w:ascii="Times New Roman" w:hAnsi="Times New Roman" w:cs="Times New Roman"/>
          <w:sz w:val="24"/>
          <w:szCs w:val="24"/>
        </w:rPr>
        <w:t>о время итоговой диагностики используются те же методики, что</w:t>
      </w:r>
      <w:r w:rsidR="00E43809" w:rsidRPr="006B460E">
        <w:rPr>
          <w:rFonts w:ascii="Times New Roman" w:hAnsi="Times New Roman" w:cs="Times New Roman"/>
          <w:b/>
          <w:bCs/>
          <w:sz w:val="24"/>
          <w:szCs w:val="24"/>
        </w:rPr>
        <w:t xml:space="preserve"> </w:t>
      </w:r>
      <w:r w:rsidR="001930FF" w:rsidRPr="006B460E">
        <w:rPr>
          <w:rFonts w:ascii="Times New Roman" w:hAnsi="Times New Roman" w:cs="Times New Roman"/>
          <w:sz w:val="24"/>
          <w:szCs w:val="24"/>
        </w:rPr>
        <w:t>и на первом занятии:</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bCs/>
          <w:sz w:val="24"/>
          <w:szCs w:val="24"/>
          <w:lang w:val="en-GB" w:eastAsia="ru-RU"/>
        </w:rPr>
        <w:t>I</w:t>
      </w:r>
      <w:r w:rsidRPr="006B460E">
        <w:rPr>
          <w:rFonts w:ascii="Times New Roman" w:eastAsia="Times New Roman" w:hAnsi="Times New Roman" w:cs="Times New Roman"/>
          <w:bCs/>
          <w:sz w:val="24"/>
          <w:szCs w:val="24"/>
          <w:lang w:eastAsia="ru-RU"/>
        </w:rPr>
        <w:t xml:space="preserve">. Оценка зрительного восприятия </w:t>
      </w:r>
      <w:r w:rsidRPr="006B460E">
        <w:rPr>
          <w:rFonts w:ascii="Times New Roman" w:eastAsia="Times New Roman" w:hAnsi="Times New Roman" w:cs="Times New Roman"/>
          <w:sz w:val="24"/>
          <w:szCs w:val="24"/>
          <w:lang w:eastAsia="ru-RU"/>
        </w:rPr>
        <w:t>(Приложение 1)</w:t>
      </w:r>
      <w:r w:rsidRPr="006B460E">
        <w:rPr>
          <w:rFonts w:ascii="Times New Roman" w:eastAsia="Times New Roman" w:hAnsi="Times New Roman" w:cs="Times New Roman"/>
          <w:bCs/>
          <w:sz w:val="24"/>
          <w:szCs w:val="24"/>
          <w:lang w:eastAsia="ru-RU"/>
        </w:rPr>
        <w:t>:</w:t>
      </w:r>
    </w:p>
    <w:p w:rsidR="00C60EC8" w:rsidRPr="006B460E" w:rsidRDefault="00C60EC8" w:rsidP="0091048C">
      <w:pPr>
        <w:suppressAutoHyphens/>
        <w:spacing w:after="0"/>
        <w:ind w:firstLine="709"/>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bCs/>
          <w:iCs/>
          <w:sz w:val="24"/>
          <w:szCs w:val="24"/>
          <w:lang w:eastAsia="ar-SA"/>
        </w:rPr>
        <w:t>1. Оценка восприятия цвета.</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bCs/>
          <w:sz w:val="24"/>
          <w:szCs w:val="24"/>
          <w:lang w:eastAsia="ru-RU"/>
        </w:rPr>
        <w:t xml:space="preserve">2. </w:t>
      </w:r>
      <w:proofErr w:type="gramStart"/>
      <w:r w:rsidRPr="006B460E">
        <w:rPr>
          <w:rFonts w:ascii="Times New Roman" w:eastAsia="Times New Roman" w:hAnsi="Times New Roman" w:cs="Times New Roman"/>
          <w:bCs/>
          <w:sz w:val="24"/>
          <w:szCs w:val="24"/>
          <w:lang w:eastAsia="ru-RU"/>
        </w:rPr>
        <w:t>Методика</w:t>
      </w:r>
      <w:proofErr w:type="gramEnd"/>
      <w:r w:rsidRPr="006B460E">
        <w:rPr>
          <w:rFonts w:ascii="Times New Roman" w:eastAsia="Times New Roman" w:hAnsi="Times New Roman" w:cs="Times New Roman"/>
          <w:bCs/>
          <w:sz w:val="24"/>
          <w:szCs w:val="24"/>
          <w:lang w:eastAsia="ru-RU"/>
        </w:rPr>
        <w:t xml:space="preserve"> «Какие предметы спрятаны в рисунках»</w:t>
      </w:r>
      <w:r w:rsidRPr="006B460E">
        <w:rPr>
          <w:rFonts w:ascii="Times New Roman" w:eastAsia="Times New Roman" w:hAnsi="Times New Roman" w:cs="Times New Roman"/>
          <w:sz w:val="24"/>
          <w:szCs w:val="24"/>
          <w:lang w:eastAsia="ru-RU"/>
        </w:rPr>
        <w:t>.</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bCs/>
          <w:sz w:val="24"/>
          <w:szCs w:val="24"/>
          <w:lang w:eastAsia="ru-RU"/>
        </w:rPr>
        <w:t>3. Методика «Эталоны».</w:t>
      </w:r>
    </w:p>
    <w:p w:rsidR="00C60EC8" w:rsidRPr="006B460E" w:rsidRDefault="00C60EC8" w:rsidP="0091048C">
      <w:pPr>
        <w:spacing w:after="0"/>
        <w:ind w:firstLine="709"/>
        <w:jc w:val="both"/>
        <w:rPr>
          <w:rFonts w:ascii="Times New Roman" w:eastAsia="Times New Roman" w:hAnsi="Times New Roman" w:cs="Times New Roman"/>
          <w:bCs/>
          <w:sz w:val="24"/>
          <w:szCs w:val="24"/>
          <w:lang w:eastAsia="ru-RU"/>
        </w:rPr>
      </w:pPr>
      <w:r w:rsidRPr="006B460E">
        <w:rPr>
          <w:rFonts w:ascii="Times New Roman" w:eastAsia="Times New Roman" w:hAnsi="Times New Roman" w:cs="Times New Roman"/>
          <w:bCs/>
          <w:sz w:val="24"/>
          <w:szCs w:val="24"/>
          <w:lang w:val="en-GB" w:eastAsia="ru-RU"/>
        </w:rPr>
        <w:t>II</w:t>
      </w:r>
      <w:r w:rsidRPr="006B460E">
        <w:rPr>
          <w:rFonts w:ascii="Times New Roman" w:eastAsia="Times New Roman" w:hAnsi="Times New Roman" w:cs="Times New Roman"/>
          <w:bCs/>
          <w:sz w:val="24"/>
          <w:szCs w:val="24"/>
          <w:lang w:eastAsia="ru-RU"/>
        </w:rPr>
        <w:t xml:space="preserve">. Оценка слухового восприятия </w:t>
      </w:r>
      <w:r w:rsidRPr="006B460E">
        <w:rPr>
          <w:rFonts w:ascii="Times New Roman" w:eastAsia="Times New Roman" w:hAnsi="Times New Roman" w:cs="Times New Roman"/>
          <w:sz w:val="24"/>
          <w:szCs w:val="24"/>
          <w:lang w:eastAsia="ru-RU"/>
        </w:rPr>
        <w:t>(Приложение 2):</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1. Воспроизведение несложных ритмических рисунков;</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2. Повторение звуков, слогов, слов. </w:t>
      </w:r>
    </w:p>
    <w:p w:rsidR="00C60EC8" w:rsidRPr="006B460E" w:rsidRDefault="00C60EC8" w:rsidP="0091048C">
      <w:pPr>
        <w:spacing w:after="0"/>
        <w:ind w:firstLine="709"/>
        <w:jc w:val="both"/>
        <w:rPr>
          <w:rFonts w:ascii="Times New Roman" w:eastAsia="Times New Roman" w:hAnsi="Times New Roman" w:cs="Times New Roman"/>
          <w:bCs/>
          <w:sz w:val="24"/>
          <w:szCs w:val="24"/>
          <w:lang w:eastAsia="ru-RU"/>
        </w:rPr>
      </w:pPr>
      <w:r w:rsidRPr="006B460E">
        <w:rPr>
          <w:rFonts w:ascii="Times New Roman" w:eastAsia="Times New Roman" w:hAnsi="Times New Roman" w:cs="Times New Roman"/>
          <w:bCs/>
          <w:sz w:val="24"/>
          <w:szCs w:val="24"/>
          <w:lang w:val="en-GB" w:eastAsia="ru-RU"/>
        </w:rPr>
        <w:t>III</w:t>
      </w:r>
      <w:r w:rsidRPr="006B460E">
        <w:rPr>
          <w:rFonts w:ascii="Times New Roman" w:eastAsia="Times New Roman" w:hAnsi="Times New Roman" w:cs="Times New Roman"/>
          <w:bCs/>
          <w:sz w:val="24"/>
          <w:szCs w:val="24"/>
          <w:lang w:eastAsia="ru-RU"/>
        </w:rPr>
        <w:t xml:space="preserve">. Оценка тактильных ощущений </w:t>
      </w:r>
      <w:r w:rsidRPr="006B460E">
        <w:rPr>
          <w:rFonts w:ascii="Times New Roman" w:eastAsia="Times New Roman" w:hAnsi="Times New Roman" w:cs="Times New Roman"/>
          <w:sz w:val="24"/>
          <w:szCs w:val="24"/>
          <w:lang w:eastAsia="ru-RU"/>
        </w:rPr>
        <w:t>(Приложение 3)</w:t>
      </w:r>
      <w:r w:rsidRPr="006B460E">
        <w:rPr>
          <w:rFonts w:ascii="Times New Roman" w:eastAsia="Times New Roman" w:hAnsi="Times New Roman" w:cs="Times New Roman"/>
          <w:bCs/>
          <w:sz w:val="24"/>
          <w:szCs w:val="24"/>
          <w:lang w:eastAsia="ru-RU"/>
        </w:rPr>
        <w:t>:</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1. Узнавание знакомых предметов на ощупь;</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2. Модифицированная проба Сегена.</w:t>
      </w:r>
    </w:p>
    <w:p w:rsidR="00C60EC8" w:rsidRPr="006B460E" w:rsidRDefault="00C60EC8" w:rsidP="0091048C">
      <w:pPr>
        <w:spacing w:after="0"/>
        <w:ind w:firstLine="709"/>
        <w:jc w:val="both"/>
        <w:rPr>
          <w:rFonts w:ascii="Times New Roman" w:eastAsia="Times New Roman" w:hAnsi="Times New Roman" w:cs="Times New Roman"/>
          <w:iCs/>
          <w:sz w:val="24"/>
          <w:szCs w:val="24"/>
          <w:lang w:eastAsia="ru-RU"/>
        </w:rPr>
      </w:pPr>
      <w:r w:rsidRPr="006B460E">
        <w:rPr>
          <w:rFonts w:ascii="Times New Roman" w:eastAsia="Times New Roman" w:hAnsi="Times New Roman" w:cs="Times New Roman"/>
          <w:sz w:val="24"/>
          <w:szCs w:val="24"/>
          <w:lang w:val="en-GB" w:eastAsia="ru-RU"/>
        </w:rPr>
        <w:t>IV</w:t>
      </w:r>
      <w:r w:rsidRPr="006B460E">
        <w:rPr>
          <w:rFonts w:ascii="Times New Roman" w:eastAsia="Times New Roman" w:hAnsi="Times New Roman" w:cs="Times New Roman"/>
          <w:sz w:val="24"/>
          <w:szCs w:val="24"/>
          <w:lang w:eastAsia="ru-RU"/>
        </w:rPr>
        <w:t>. Диагностика эмоционально-волевой сферы:</w:t>
      </w:r>
    </w:p>
    <w:p w:rsidR="00C60EC8" w:rsidRPr="006B460E" w:rsidRDefault="00C60EC8" w:rsidP="0091048C">
      <w:pPr>
        <w:spacing w:after="0"/>
        <w:ind w:firstLine="709"/>
        <w:jc w:val="both"/>
        <w:rPr>
          <w:rFonts w:ascii="Times New Roman" w:eastAsia="Times New Roman" w:hAnsi="Times New Roman" w:cs="Times New Roman"/>
          <w:iCs/>
          <w:sz w:val="24"/>
          <w:szCs w:val="24"/>
          <w:lang w:eastAsia="ru-RU"/>
        </w:rPr>
      </w:pPr>
      <w:r w:rsidRPr="006B460E">
        <w:rPr>
          <w:rFonts w:ascii="Times New Roman" w:eastAsia="Times New Roman" w:hAnsi="Times New Roman" w:cs="Times New Roman"/>
          <w:iCs/>
          <w:sz w:val="24"/>
          <w:szCs w:val="24"/>
          <w:lang w:eastAsia="ru-RU"/>
        </w:rPr>
        <w:t>1. Методика «Изучение восприятия детьми графического изображения эмоций» (Приложение 4).</w:t>
      </w:r>
    </w:p>
    <w:p w:rsidR="00C60EC8" w:rsidRPr="006B460E" w:rsidRDefault="00C60EC8" w:rsidP="00DF62DD">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iCs/>
          <w:sz w:val="24"/>
          <w:szCs w:val="24"/>
          <w:lang w:eastAsia="ru-RU"/>
        </w:rPr>
        <w:t>2.</w:t>
      </w:r>
      <w:r w:rsidRPr="006B460E">
        <w:rPr>
          <w:rFonts w:ascii="Times New Roman" w:eastAsia="Times New Roman" w:hAnsi="Times New Roman" w:cs="Times New Roman"/>
          <w:sz w:val="24"/>
          <w:szCs w:val="24"/>
          <w:lang w:eastAsia="ru-RU"/>
        </w:rPr>
        <w:t>Тест на тревожность детей 3,5 - 7 лет. (Р. Тэммл, М. Дорки, В. Амен)</w:t>
      </w:r>
    </w:p>
    <w:p w:rsidR="00C60EC8" w:rsidRPr="006B460E" w:rsidRDefault="00C60EC8" w:rsidP="0091048C">
      <w:pPr>
        <w:spacing w:after="0"/>
        <w:ind w:firstLine="709"/>
        <w:jc w:val="center"/>
        <w:rPr>
          <w:rFonts w:ascii="Times New Roman" w:eastAsia="Times New Roman" w:hAnsi="Times New Roman" w:cs="Times New Roman"/>
          <w:sz w:val="24"/>
          <w:szCs w:val="24"/>
          <w:u w:val="single"/>
          <w:lang w:eastAsia="ru-RU"/>
        </w:rPr>
      </w:pPr>
      <w:r w:rsidRPr="006B460E">
        <w:rPr>
          <w:rFonts w:ascii="Times New Roman" w:eastAsia="Times New Roman" w:hAnsi="Times New Roman" w:cs="Times New Roman"/>
          <w:sz w:val="24"/>
          <w:szCs w:val="24"/>
          <w:u w:val="single"/>
          <w:lang w:eastAsia="ru-RU"/>
        </w:rPr>
        <w:t>Ход занятия:</w:t>
      </w:r>
    </w:p>
    <w:p w:rsidR="00C60EC8" w:rsidRPr="00B924FA" w:rsidRDefault="00C60EC8" w:rsidP="00B924FA">
      <w:pPr>
        <w:spacing w:after="0"/>
        <w:ind w:firstLine="708"/>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Занятие носит диагностический характер и проводится не в сенсорной комнате.</w:t>
      </w:r>
      <w:r w:rsidR="00161D0C">
        <w:rPr>
          <w:rFonts w:ascii="Times New Roman" w:eastAsia="Times New Roman" w:hAnsi="Times New Roman" w:cs="Times New Roman"/>
          <w:sz w:val="24"/>
          <w:szCs w:val="24"/>
          <w:lang w:eastAsia="ru-RU"/>
        </w:rPr>
        <w:t xml:space="preserve"> </w:t>
      </w:r>
      <w:r w:rsidRPr="006B460E">
        <w:rPr>
          <w:rFonts w:ascii="Times New Roman" w:eastAsia="Times New Roman" w:hAnsi="Times New Roman" w:cs="Times New Roman"/>
          <w:sz w:val="24"/>
          <w:szCs w:val="24"/>
          <w:lang w:eastAsia="ru-RU"/>
        </w:rPr>
        <w:t>Психолог предлагает детям выполнить задания психодиагностических методик.</w:t>
      </w:r>
      <w:r w:rsidR="00161D0C">
        <w:rPr>
          <w:rFonts w:ascii="Times New Roman" w:eastAsia="Times New Roman" w:hAnsi="Times New Roman" w:cs="Times New Roman"/>
          <w:sz w:val="24"/>
          <w:szCs w:val="24"/>
          <w:lang w:eastAsia="ru-RU"/>
        </w:rPr>
        <w:t xml:space="preserve"> </w:t>
      </w:r>
      <w:r w:rsidRPr="006B460E">
        <w:rPr>
          <w:rFonts w:ascii="Times New Roman" w:eastAsia="Times New Roman" w:hAnsi="Times New Roman" w:cs="Times New Roman"/>
          <w:sz w:val="24"/>
          <w:szCs w:val="24"/>
          <w:lang w:eastAsia="ru-RU"/>
        </w:rPr>
        <w:t>Выявляется динамика изменений в сенсорно-перцептивной и эмоцио</w:t>
      </w:r>
      <w:r w:rsidR="009E4896" w:rsidRPr="006B460E">
        <w:rPr>
          <w:rFonts w:ascii="Times New Roman" w:eastAsia="Times New Roman" w:hAnsi="Times New Roman" w:cs="Times New Roman"/>
          <w:sz w:val="24"/>
          <w:szCs w:val="24"/>
          <w:lang w:eastAsia="ru-RU"/>
        </w:rPr>
        <w:t>нально</w:t>
      </w:r>
      <w:r w:rsidR="00161D0C">
        <w:rPr>
          <w:rFonts w:ascii="Times New Roman" w:eastAsia="Times New Roman" w:hAnsi="Times New Roman" w:cs="Times New Roman"/>
          <w:sz w:val="24"/>
          <w:szCs w:val="24"/>
          <w:lang w:eastAsia="ru-RU"/>
        </w:rPr>
        <w:t xml:space="preserve"> </w:t>
      </w:r>
      <w:r w:rsidR="009E4896" w:rsidRPr="006B460E">
        <w:rPr>
          <w:rFonts w:ascii="Times New Roman" w:eastAsia="Times New Roman" w:hAnsi="Times New Roman" w:cs="Times New Roman"/>
          <w:sz w:val="24"/>
          <w:szCs w:val="24"/>
          <w:lang w:eastAsia="ru-RU"/>
        </w:rPr>
        <w:t>-</w:t>
      </w:r>
      <w:r w:rsidR="00161D0C">
        <w:rPr>
          <w:rFonts w:ascii="Times New Roman" w:eastAsia="Times New Roman" w:hAnsi="Times New Roman" w:cs="Times New Roman"/>
          <w:sz w:val="24"/>
          <w:szCs w:val="24"/>
          <w:lang w:eastAsia="ru-RU"/>
        </w:rPr>
        <w:t xml:space="preserve"> </w:t>
      </w:r>
      <w:proofErr w:type="gramStart"/>
      <w:r w:rsidR="009E4896" w:rsidRPr="006B460E">
        <w:rPr>
          <w:rFonts w:ascii="Times New Roman" w:eastAsia="Times New Roman" w:hAnsi="Times New Roman" w:cs="Times New Roman"/>
          <w:sz w:val="24"/>
          <w:szCs w:val="24"/>
          <w:lang w:eastAsia="ru-RU"/>
        </w:rPr>
        <w:t>волевой</w:t>
      </w:r>
      <w:proofErr w:type="gramEnd"/>
      <w:r w:rsidR="009E4896" w:rsidRPr="006B460E">
        <w:rPr>
          <w:rFonts w:ascii="Times New Roman" w:eastAsia="Times New Roman" w:hAnsi="Times New Roman" w:cs="Times New Roman"/>
          <w:sz w:val="24"/>
          <w:szCs w:val="24"/>
          <w:lang w:eastAsia="ru-RU"/>
        </w:rPr>
        <w:t xml:space="preserve"> сферах детей</w:t>
      </w:r>
      <w:r w:rsidRPr="006B460E">
        <w:rPr>
          <w:rFonts w:ascii="Times New Roman" w:eastAsia="Times New Roman" w:hAnsi="Times New Roman" w:cs="Times New Roman"/>
          <w:sz w:val="24"/>
          <w:szCs w:val="24"/>
          <w:lang w:eastAsia="ru-RU"/>
        </w:rPr>
        <w:t xml:space="preserve"> после завершения занятий.</w:t>
      </w:r>
    </w:p>
    <w:p w:rsidR="00C60EC8" w:rsidRPr="006B460E" w:rsidRDefault="00C60EC8" w:rsidP="0091048C">
      <w:pPr>
        <w:spacing w:after="0"/>
        <w:ind w:firstLine="709"/>
        <w:jc w:val="center"/>
        <w:rPr>
          <w:rFonts w:ascii="Times New Roman" w:eastAsia="Times New Roman" w:hAnsi="Times New Roman" w:cs="Times New Roman"/>
          <w:b/>
          <w:iCs/>
          <w:sz w:val="24"/>
          <w:szCs w:val="24"/>
          <w:u w:val="single"/>
          <w:lang w:eastAsia="ru-RU"/>
        </w:rPr>
      </w:pPr>
      <w:r w:rsidRPr="006B460E">
        <w:rPr>
          <w:rFonts w:ascii="Times New Roman" w:eastAsia="Times New Roman" w:hAnsi="Times New Roman" w:cs="Times New Roman"/>
          <w:b/>
          <w:iCs/>
          <w:sz w:val="24"/>
          <w:szCs w:val="24"/>
          <w:u w:val="single"/>
          <w:lang w:eastAsia="ru-RU"/>
        </w:rPr>
        <w:t>Занятие №12 (итоговое)</w:t>
      </w:r>
    </w:p>
    <w:p w:rsidR="002A7901" w:rsidRPr="006B460E" w:rsidRDefault="002A7901" w:rsidP="00B924FA">
      <w:pPr>
        <w:autoSpaceDE w:val="0"/>
        <w:autoSpaceDN w:val="0"/>
        <w:adjustRightInd w:val="0"/>
        <w:spacing w:after="0"/>
        <w:ind w:firstLine="708"/>
        <w:jc w:val="both"/>
        <w:rPr>
          <w:rFonts w:ascii="Times New Roman" w:hAnsi="Times New Roman" w:cs="Times New Roman"/>
          <w:sz w:val="24"/>
          <w:szCs w:val="24"/>
        </w:rPr>
      </w:pPr>
      <w:r w:rsidRPr="006B460E">
        <w:rPr>
          <w:rFonts w:ascii="Times New Roman" w:hAnsi="Times New Roman" w:cs="Times New Roman"/>
          <w:sz w:val="24"/>
          <w:szCs w:val="24"/>
        </w:rPr>
        <w:t>Праздничная форма проведения совместно со всеми</w:t>
      </w:r>
      <w:r w:rsidR="00417358" w:rsidRPr="006B460E">
        <w:rPr>
          <w:rFonts w:ascii="Times New Roman" w:hAnsi="Times New Roman" w:cs="Times New Roman"/>
          <w:sz w:val="24"/>
          <w:szCs w:val="24"/>
        </w:rPr>
        <w:t xml:space="preserve"> </w:t>
      </w:r>
      <w:r w:rsidRPr="006B460E">
        <w:rPr>
          <w:rFonts w:ascii="Times New Roman" w:hAnsi="Times New Roman" w:cs="Times New Roman"/>
          <w:sz w:val="24"/>
          <w:szCs w:val="24"/>
        </w:rPr>
        <w:t>специалистами. Все задания выполняются с включением педагогов и родителей. Каждый специалист филиала проводит свои упражнения. После занятия проводятся консультации, обсуждаются и выдаются рекомендации.</w:t>
      </w:r>
    </w:p>
    <w:p w:rsidR="00C60EC8" w:rsidRPr="006B460E" w:rsidRDefault="00C60EC8" w:rsidP="0091048C">
      <w:pPr>
        <w:spacing w:after="0"/>
        <w:ind w:firstLine="709"/>
        <w:jc w:val="both"/>
        <w:rPr>
          <w:rFonts w:ascii="Times New Roman" w:eastAsia="Times New Roman" w:hAnsi="Times New Roman" w:cs="Times New Roman"/>
          <w:iCs/>
          <w:sz w:val="24"/>
          <w:szCs w:val="24"/>
          <w:lang w:eastAsia="ru-RU"/>
        </w:rPr>
      </w:pPr>
      <w:r w:rsidRPr="006B460E">
        <w:rPr>
          <w:rFonts w:ascii="Times New Roman" w:eastAsia="Times New Roman" w:hAnsi="Times New Roman" w:cs="Times New Roman"/>
          <w:i/>
          <w:iCs/>
          <w:sz w:val="24"/>
          <w:szCs w:val="24"/>
          <w:lang w:eastAsia="ru-RU"/>
        </w:rPr>
        <w:lastRenderedPageBreak/>
        <w:t>Цели:</w:t>
      </w:r>
      <w:r w:rsidRPr="006B460E">
        <w:rPr>
          <w:rFonts w:ascii="Times New Roman" w:eastAsia="Times New Roman" w:hAnsi="Times New Roman" w:cs="Times New Roman"/>
          <w:iCs/>
          <w:sz w:val="24"/>
          <w:szCs w:val="24"/>
          <w:lang w:eastAsia="ru-RU"/>
        </w:rPr>
        <w:t xml:space="preserve"> создание положительного эмоционального фона, коррекция и развитие зрительного восприятия, расширение кругозора, снятие эмоционального и мышечного напряжения, развитие произвольной саморегуляции.</w:t>
      </w:r>
    </w:p>
    <w:p w:rsidR="00C60EC8" w:rsidRPr="006B460E" w:rsidRDefault="00C60EC8" w:rsidP="0091048C">
      <w:pPr>
        <w:shd w:val="clear" w:color="auto" w:fill="FFFFFF"/>
        <w:suppressAutoHyphens/>
        <w:spacing w:after="0"/>
        <w:ind w:firstLine="709"/>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i/>
          <w:iCs/>
          <w:sz w:val="24"/>
          <w:szCs w:val="24"/>
          <w:lang w:eastAsia="ru-RU"/>
        </w:rPr>
        <w:t>Оборудование</w:t>
      </w:r>
      <w:r w:rsidRPr="006B460E">
        <w:rPr>
          <w:rFonts w:ascii="Times New Roman" w:eastAsia="Times New Roman" w:hAnsi="Times New Roman" w:cs="Times New Roman"/>
          <w:iCs/>
          <w:sz w:val="24"/>
          <w:szCs w:val="24"/>
          <w:lang w:eastAsia="ru-RU"/>
        </w:rPr>
        <w:t>: массажные мячи «Ёжики» по количеству детей, изображения для демонстрации сказки, магнитная доска с магнитами, разноцветные шифоновые платки, вырезанные из салфеток цветы (по количеству участников).</w:t>
      </w:r>
    </w:p>
    <w:p w:rsidR="00D26731" w:rsidRPr="006B460E" w:rsidRDefault="00D26731" w:rsidP="0091048C">
      <w:pPr>
        <w:pStyle w:val="af3"/>
        <w:spacing w:line="276" w:lineRule="auto"/>
        <w:ind w:firstLine="708"/>
        <w:jc w:val="both"/>
        <w:rPr>
          <w:rFonts w:ascii="Times New Roman" w:hAnsi="Times New Roman"/>
          <w:sz w:val="24"/>
          <w:szCs w:val="24"/>
          <w:shd w:val="clear" w:color="auto" w:fill="FFFFFF"/>
          <w:lang w:eastAsia="ru-RU"/>
        </w:rPr>
      </w:pPr>
      <w:r w:rsidRPr="006B460E">
        <w:rPr>
          <w:rFonts w:ascii="Times New Roman" w:eastAsia="Times New Roman" w:hAnsi="Times New Roman"/>
          <w:i/>
          <w:iCs/>
          <w:sz w:val="24"/>
          <w:szCs w:val="24"/>
          <w:lang w:eastAsia="ru-RU"/>
        </w:rPr>
        <w:t>Ритуал приветствия</w:t>
      </w:r>
      <w:r w:rsidRPr="006B460E">
        <w:rPr>
          <w:rFonts w:ascii="Times New Roman" w:hAnsi="Times New Roman"/>
          <w:sz w:val="24"/>
          <w:szCs w:val="24"/>
          <w:shd w:val="clear" w:color="auto" w:fill="FFFFFF"/>
          <w:lang w:eastAsia="ru-RU"/>
        </w:rPr>
        <w:t xml:space="preserve"> </w:t>
      </w:r>
    </w:p>
    <w:p w:rsidR="00D26731" w:rsidRPr="006B460E" w:rsidRDefault="00D26731" w:rsidP="0091048C">
      <w:pPr>
        <w:pStyle w:val="af3"/>
        <w:spacing w:line="276" w:lineRule="auto"/>
        <w:jc w:val="both"/>
        <w:rPr>
          <w:rFonts w:ascii="Times New Roman" w:hAnsi="Times New Roman"/>
          <w:i/>
          <w:iCs/>
          <w:sz w:val="24"/>
          <w:szCs w:val="24"/>
        </w:rPr>
      </w:pPr>
      <w:r w:rsidRPr="006B460E">
        <w:rPr>
          <w:rFonts w:ascii="Times New Roman" w:hAnsi="Times New Roman"/>
          <w:iCs/>
          <w:sz w:val="24"/>
          <w:szCs w:val="24"/>
        </w:rPr>
        <w:t>Выполнение сигнала</w:t>
      </w:r>
      <w:r w:rsidRPr="006B460E">
        <w:rPr>
          <w:rFonts w:ascii="Times New Roman" w:hAnsi="Times New Roman"/>
          <w:i/>
          <w:iCs/>
          <w:sz w:val="24"/>
          <w:szCs w:val="24"/>
        </w:rPr>
        <w:t xml:space="preserve"> </w:t>
      </w:r>
      <w:r w:rsidRPr="006B460E">
        <w:rPr>
          <w:rFonts w:ascii="Times New Roman" w:hAnsi="Times New Roman"/>
          <w:sz w:val="24"/>
          <w:szCs w:val="24"/>
        </w:rPr>
        <w:t>«магическое заклинание».</w:t>
      </w:r>
    </w:p>
    <w:p w:rsidR="00C60EC8" w:rsidRPr="006B460E" w:rsidRDefault="00B6395E" w:rsidP="0091048C">
      <w:pPr>
        <w:spacing w:after="0"/>
        <w:ind w:firstLine="709"/>
        <w:jc w:val="both"/>
        <w:rPr>
          <w:rFonts w:ascii="Times New Roman" w:eastAsia="Times New Roman" w:hAnsi="Times New Roman" w:cs="Times New Roman"/>
          <w:iCs/>
          <w:sz w:val="24"/>
          <w:szCs w:val="24"/>
          <w:lang w:eastAsia="ru-RU"/>
        </w:rPr>
      </w:pPr>
      <w:r w:rsidRPr="006B460E">
        <w:rPr>
          <w:rFonts w:ascii="Times New Roman" w:eastAsia="Times New Roman" w:hAnsi="Times New Roman" w:cs="Times New Roman"/>
          <w:iCs/>
          <w:sz w:val="24"/>
          <w:szCs w:val="24"/>
          <w:lang w:eastAsia="ru-RU"/>
        </w:rPr>
        <w:t xml:space="preserve">Психолог вместе с </w:t>
      </w:r>
      <w:r w:rsidR="002454F3" w:rsidRPr="006B460E">
        <w:rPr>
          <w:rFonts w:ascii="Times New Roman" w:eastAsia="Times New Roman" w:hAnsi="Times New Roman" w:cs="Times New Roman"/>
          <w:iCs/>
          <w:sz w:val="24"/>
          <w:szCs w:val="24"/>
          <w:lang w:eastAsia="ru-RU"/>
        </w:rPr>
        <w:t>Лунтик</w:t>
      </w:r>
      <w:r w:rsidRPr="006B460E">
        <w:rPr>
          <w:rFonts w:ascii="Times New Roman" w:eastAsia="Times New Roman" w:hAnsi="Times New Roman" w:cs="Times New Roman"/>
          <w:iCs/>
          <w:sz w:val="24"/>
          <w:szCs w:val="24"/>
          <w:lang w:eastAsia="ru-RU"/>
        </w:rPr>
        <w:t>ом</w:t>
      </w:r>
      <w:r w:rsidR="00C60EC8" w:rsidRPr="006B460E">
        <w:rPr>
          <w:rFonts w:ascii="Times New Roman" w:eastAsia="Times New Roman" w:hAnsi="Times New Roman" w:cs="Times New Roman"/>
          <w:iCs/>
          <w:sz w:val="24"/>
          <w:szCs w:val="24"/>
          <w:lang w:eastAsia="ru-RU"/>
        </w:rPr>
        <w:t xml:space="preserve"> сообщают, что сегодня </w:t>
      </w:r>
      <w:r w:rsidRPr="006B460E">
        <w:rPr>
          <w:rFonts w:ascii="Times New Roman" w:eastAsia="Times New Roman" w:hAnsi="Times New Roman" w:cs="Times New Roman"/>
          <w:iCs/>
          <w:sz w:val="24"/>
          <w:szCs w:val="24"/>
          <w:lang w:eastAsia="ru-RU"/>
        </w:rPr>
        <w:t xml:space="preserve">вам предстоит выполнить последнее задание, чтобы стать настоящими </w:t>
      </w:r>
      <w:r w:rsidR="00CE41BF" w:rsidRPr="006B460E">
        <w:rPr>
          <w:rFonts w:ascii="Times New Roman" w:eastAsia="Times New Roman" w:hAnsi="Times New Roman" w:cs="Times New Roman"/>
          <w:iCs/>
          <w:sz w:val="24"/>
          <w:szCs w:val="24"/>
          <w:lang w:eastAsia="ru-RU"/>
        </w:rPr>
        <w:t>жителями «Волшебной планеты»</w:t>
      </w:r>
      <w:r w:rsidR="00C60EC8" w:rsidRPr="006B460E">
        <w:rPr>
          <w:rFonts w:ascii="Times New Roman" w:eastAsia="Times New Roman" w:hAnsi="Times New Roman" w:cs="Times New Roman"/>
          <w:iCs/>
          <w:sz w:val="24"/>
          <w:szCs w:val="24"/>
          <w:lang w:eastAsia="ru-RU"/>
        </w:rPr>
        <w:t xml:space="preserve">. Но, перед тем как это случится, психолог предлагает детям вспомнить, какие цветы они знают. </w:t>
      </w:r>
    </w:p>
    <w:p w:rsidR="00C60EC8" w:rsidRPr="006B460E" w:rsidRDefault="00C60EC8" w:rsidP="0091048C">
      <w:pPr>
        <w:spacing w:after="0"/>
        <w:ind w:firstLine="709"/>
        <w:jc w:val="both"/>
        <w:rPr>
          <w:rFonts w:ascii="Times New Roman" w:eastAsia="Times New Roman" w:hAnsi="Times New Roman" w:cs="Times New Roman"/>
          <w:bCs/>
          <w:i/>
          <w:iCs/>
          <w:sz w:val="24"/>
          <w:szCs w:val="24"/>
          <w:lang w:eastAsia="ru-RU"/>
        </w:rPr>
      </w:pPr>
      <w:r w:rsidRPr="006B460E">
        <w:rPr>
          <w:rFonts w:ascii="Times New Roman" w:eastAsia="Times New Roman" w:hAnsi="Times New Roman" w:cs="Times New Roman"/>
          <w:bCs/>
          <w:i/>
          <w:iCs/>
          <w:sz w:val="24"/>
          <w:szCs w:val="24"/>
          <w:lang w:eastAsia="ru-RU"/>
        </w:rPr>
        <w:t>Основная часть.</w:t>
      </w:r>
    </w:p>
    <w:p w:rsidR="00C60EC8" w:rsidRPr="006B460E" w:rsidRDefault="00C60EC8" w:rsidP="0091048C">
      <w:pPr>
        <w:spacing w:after="0"/>
        <w:ind w:firstLine="709"/>
        <w:jc w:val="both"/>
        <w:rPr>
          <w:rFonts w:ascii="Times New Roman" w:eastAsia="Times New Roman" w:hAnsi="Times New Roman" w:cs="Times New Roman"/>
          <w:bCs/>
          <w:iCs/>
          <w:sz w:val="24"/>
          <w:szCs w:val="24"/>
          <w:lang w:eastAsia="ru-RU"/>
        </w:rPr>
      </w:pPr>
      <w:r w:rsidRPr="006B460E">
        <w:rPr>
          <w:rFonts w:ascii="Times New Roman" w:eastAsia="Times New Roman" w:hAnsi="Times New Roman" w:cs="Times New Roman"/>
          <w:bCs/>
          <w:iCs/>
          <w:sz w:val="24"/>
          <w:szCs w:val="24"/>
          <w:lang w:eastAsia="ru-RU"/>
        </w:rPr>
        <w:t xml:space="preserve">Проигрывание сказочной истории психолога с использованием магнитной доски, на которую крепятся герои сказки. На доске заранее изображены контуры каждого изображения. Когда психолог называет героя, дети крепят его на доску на свое место, подбирая подходящий контур. </w:t>
      </w:r>
    </w:p>
    <w:p w:rsidR="00C60EC8" w:rsidRPr="006B460E" w:rsidRDefault="00C60EC8" w:rsidP="0091048C">
      <w:pPr>
        <w:spacing w:after="0"/>
        <w:ind w:firstLine="709"/>
        <w:jc w:val="both"/>
        <w:rPr>
          <w:rFonts w:ascii="Times New Roman" w:eastAsia="Times New Roman" w:hAnsi="Times New Roman" w:cs="Times New Roman"/>
          <w:b/>
          <w:bCs/>
          <w:iCs/>
          <w:sz w:val="24"/>
          <w:szCs w:val="24"/>
          <w:lang w:eastAsia="ru-RU"/>
        </w:rPr>
      </w:pPr>
      <w:r w:rsidRPr="006B460E">
        <w:rPr>
          <w:rFonts w:ascii="Times New Roman" w:eastAsia="Times New Roman" w:hAnsi="Times New Roman" w:cs="Times New Roman"/>
          <w:bCs/>
          <w:iCs/>
          <w:sz w:val="24"/>
          <w:szCs w:val="24"/>
          <w:lang w:eastAsia="ru-RU"/>
        </w:rPr>
        <w:t xml:space="preserve">Сказочная история «Цветок кактуса» </w:t>
      </w:r>
    </w:p>
    <w:p w:rsidR="00C60EC8" w:rsidRPr="006B460E" w:rsidRDefault="00C60EC8" w:rsidP="0091048C">
      <w:pPr>
        <w:spacing w:after="0"/>
        <w:ind w:firstLine="709"/>
        <w:jc w:val="both"/>
        <w:rPr>
          <w:rFonts w:ascii="Times New Roman" w:eastAsia="Times New Roman" w:hAnsi="Times New Roman" w:cs="Times New Roman"/>
          <w:bCs/>
          <w:i/>
          <w:iCs/>
          <w:sz w:val="24"/>
          <w:szCs w:val="24"/>
          <w:lang w:eastAsia="ru-RU"/>
        </w:rPr>
      </w:pPr>
      <w:proofErr w:type="gramStart"/>
      <w:r w:rsidRPr="006B460E">
        <w:rPr>
          <w:rFonts w:ascii="Times New Roman" w:eastAsia="Times New Roman" w:hAnsi="Times New Roman" w:cs="Times New Roman"/>
          <w:bCs/>
          <w:i/>
          <w:iCs/>
          <w:sz w:val="24"/>
          <w:szCs w:val="24"/>
          <w:lang w:eastAsia="ru-RU"/>
        </w:rPr>
        <w:t>(автор:</w:t>
      </w:r>
      <w:proofErr w:type="gramEnd"/>
      <w:r w:rsidRPr="006B460E">
        <w:rPr>
          <w:rFonts w:ascii="Times New Roman" w:eastAsia="Times New Roman" w:hAnsi="Times New Roman" w:cs="Times New Roman"/>
          <w:bCs/>
          <w:i/>
          <w:iCs/>
          <w:sz w:val="24"/>
          <w:szCs w:val="24"/>
          <w:lang w:eastAsia="ru-RU"/>
        </w:rPr>
        <w:t xml:space="preserve"> Лазарева Н.Н)</w:t>
      </w:r>
    </w:p>
    <w:p w:rsidR="00C60EC8" w:rsidRPr="006B460E" w:rsidRDefault="00C60EC8" w:rsidP="0091048C">
      <w:pPr>
        <w:spacing w:after="0"/>
        <w:ind w:firstLine="709"/>
        <w:jc w:val="both"/>
        <w:rPr>
          <w:rFonts w:ascii="Times New Roman" w:eastAsia="Times New Roman" w:hAnsi="Times New Roman" w:cs="Times New Roman"/>
          <w:iCs/>
          <w:sz w:val="24"/>
          <w:szCs w:val="24"/>
          <w:lang w:eastAsia="ru-RU"/>
        </w:rPr>
      </w:pPr>
      <w:r w:rsidRPr="006B460E">
        <w:rPr>
          <w:rFonts w:ascii="Times New Roman" w:eastAsia="Times New Roman" w:hAnsi="Times New Roman" w:cs="Times New Roman"/>
          <w:iCs/>
          <w:sz w:val="24"/>
          <w:szCs w:val="24"/>
          <w:lang w:eastAsia="ru-RU"/>
        </w:rPr>
        <w:t xml:space="preserve">В одной комнате на подоконнике стояли цветочные горшки, в которых росли разные комнатные цветы. Все цветы были очень разными, но очень красивыми. Там были фиалки, невысокие с яркими белыми и фиолетовыми цветочками и мягкими круглыми листочками. Еще на подоконнике росли фикусы: высокие и гордые, они всегда высоко держали свои листья. И даже росла роза, ее цветы-бутоны были ярко-красного цвета, с очень нежными лепестками и приятным ароматом. Каждое утро, когда солнце начинало пригревать, все цветы поворачивали свои листья и цветы навстречу солнечным лучам. И каждый цветок считал, что он на подоконнике самый красивый, и что его любят больше всех, о нем лучше заботятся и чаще поливают. Каждый день все разговоры цветов заканчивались спором о том, кто же из них красивее. </w:t>
      </w:r>
    </w:p>
    <w:p w:rsidR="00C60EC8" w:rsidRPr="006B460E" w:rsidRDefault="00C60EC8" w:rsidP="0091048C">
      <w:pPr>
        <w:spacing w:after="0"/>
        <w:ind w:firstLine="709"/>
        <w:jc w:val="both"/>
        <w:rPr>
          <w:rFonts w:ascii="Times New Roman" w:eastAsia="Times New Roman" w:hAnsi="Times New Roman" w:cs="Times New Roman"/>
          <w:iCs/>
          <w:sz w:val="24"/>
          <w:szCs w:val="24"/>
          <w:lang w:eastAsia="ru-RU"/>
        </w:rPr>
      </w:pPr>
      <w:r w:rsidRPr="006B460E">
        <w:rPr>
          <w:rFonts w:ascii="Times New Roman" w:eastAsia="Times New Roman" w:hAnsi="Times New Roman" w:cs="Times New Roman"/>
          <w:iCs/>
          <w:sz w:val="24"/>
          <w:szCs w:val="24"/>
          <w:lang w:eastAsia="ru-RU"/>
        </w:rPr>
        <w:t>Со всеми вместе не спорил только Кактус, его горшок стоял в стороне от остальных цветов. И остальные цветы почти не обращали на него внимания, лишь иногда посмеивались над ним, они считали его некрасивым, а иногда даже называли уродливым. Да и сам Кактус тоже считал себя некрасивым, и думал, что он никому не нравится. У него не было ни одного листочка, зато он весь был покрыт очень острыми колючками. Ах, как Кактус мечтал, чтобы у него тоже были листья, чтобы он мог разворачивать их каждое утро к солнышку, или чтобы у него были, пусть даже очень маленькие, цветочки, вместо острых колючек. Кактус мечтал об этом так сильно, что старался поймать, каждый солнечный лучик, который проникал сквозь окно, впитывал, каждую капельку влаги, которой его поливали. И однажды он почувствовал, что с ним что-то происходит, вечером он уснул, а утром когда проснулся, заметил, что на подоконнике стало необычно тихо. А все потому, что цветы не спорили, кто из них красивее, а все с восхищением и завистью смотрели на Кактус. Посмотрел Кактус на свое отражение в оконном стекле и замер от удивления: ночью у него распустился удивительный цветок. Он был такой большой, какой он когда-либо видел очень красивый: разноцветный, с переливами и с гладкими лепестками».</w:t>
      </w:r>
    </w:p>
    <w:p w:rsidR="00C60EC8" w:rsidRPr="006B460E" w:rsidRDefault="00C60EC8" w:rsidP="0091048C">
      <w:pPr>
        <w:spacing w:after="0"/>
        <w:ind w:firstLine="709"/>
        <w:jc w:val="both"/>
        <w:rPr>
          <w:rFonts w:ascii="Times New Roman" w:eastAsia="Times New Roman" w:hAnsi="Times New Roman" w:cs="Times New Roman"/>
          <w:iCs/>
          <w:sz w:val="24"/>
          <w:szCs w:val="24"/>
          <w:lang w:eastAsia="ru-RU"/>
        </w:rPr>
      </w:pPr>
      <w:r w:rsidRPr="006B460E">
        <w:rPr>
          <w:rFonts w:ascii="Times New Roman" w:eastAsia="Times New Roman" w:hAnsi="Times New Roman" w:cs="Times New Roman"/>
          <w:iCs/>
          <w:sz w:val="24"/>
          <w:szCs w:val="24"/>
          <w:lang w:eastAsia="ru-RU"/>
        </w:rPr>
        <w:lastRenderedPageBreak/>
        <w:t>С тех пор остальные цветы перестали смеяться над Кактусом, да и сам Кактус понял, что в нем тоже есть что-то красивое, и он тоже может нравиться. И все цветы по-своему хороши.</w:t>
      </w:r>
    </w:p>
    <w:p w:rsidR="00C60EC8" w:rsidRPr="006B460E" w:rsidRDefault="00C60EC8" w:rsidP="0091048C">
      <w:pPr>
        <w:spacing w:after="0"/>
        <w:ind w:firstLine="709"/>
        <w:jc w:val="both"/>
        <w:rPr>
          <w:rFonts w:ascii="Times New Roman" w:eastAsia="Times New Roman" w:hAnsi="Times New Roman" w:cs="Times New Roman"/>
          <w:iCs/>
          <w:sz w:val="24"/>
          <w:szCs w:val="24"/>
          <w:lang w:eastAsia="ru-RU"/>
        </w:rPr>
      </w:pPr>
      <w:r w:rsidRPr="006B460E">
        <w:rPr>
          <w:rFonts w:ascii="Times New Roman" w:eastAsia="Times New Roman" w:hAnsi="Times New Roman" w:cs="Times New Roman"/>
          <w:iCs/>
          <w:sz w:val="24"/>
          <w:szCs w:val="24"/>
          <w:lang w:eastAsia="ru-RU"/>
        </w:rPr>
        <w:t>Обсуждение сказки по вопросам:</w:t>
      </w:r>
    </w:p>
    <w:p w:rsidR="00C60EC8" w:rsidRPr="006B460E" w:rsidRDefault="00C60EC8" w:rsidP="00300C37">
      <w:pPr>
        <w:numPr>
          <w:ilvl w:val="0"/>
          <w:numId w:val="6"/>
        </w:numPr>
        <w:tabs>
          <w:tab w:val="left" w:pos="720"/>
        </w:tabs>
        <w:suppressAutoHyphens/>
        <w:spacing w:after="0"/>
        <w:jc w:val="both"/>
        <w:rPr>
          <w:rFonts w:ascii="Times New Roman" w:eastAsia="Times New Roman" w:hAnsi="Times New Roman" w:cs="Times New Roman"/>
          <w:iCs/>
          <w:sz w:val="24"/>
          <w:szCs w:val="24"/>
          <w:lang w:eastAsia="ru-RU"/>
        </w:rPr>
      </w:pPr>
      <w:r w:rsidRPr="006B460E">
        <w:rPr>
          <w:rFonts w:ascii="Times New Roman" w:eastAsia="Times New Roman" w:hAnsi="Times New Roman" w:cs="Times New Roman"/>
          <w:iCs/>
          <w:sz w:val="24"/>
          <w:szCs w:val="24"/>
          <w:lang w:eastAsia="ru-RU"/>
        </w:rPr>
        <w:t xml:space="preserve">Почему Кактус мечтал иметь листья? </w:t>
      </w:r>
    </w:p>
    <w:p w:rsidR="00C60EC8" w:rsidRPr="006B460E" w:rsidRDefault="00C60EC8" w:rsidP="00300C37">
      <w:pPr>
        <w:numPr>
          <w:ilvl w:val="0"/>
          <w:numId w:val="6"/>
        </w:numPr>
        <w:tabs>
          <w:tab w:val="left" w:pos="720"/>
        </w:tabs>
        <w:suppressAutoHyphens/>
        <w:spacing w:after="0"/>
        <w:jc w:val="both"/>
        <w:rPr>
          <w:rFonts w:ascii="Times New Roman" w:eastAsia="Times New Roman" w:hAnsi="Times New Roman" w:cs="Times New Roman"/>
          <w:iCs/>
          <w:sz w:val="24"/>
          <w:szCs w:val="24"/>
          <w:lang w:eastAsia="ru-RU"/>
        </w:rPr>
      </w:pPr>
      <w:r w:rsidRPr="006B460E">
        <w:rPr>
          <w:rFonts w:ascii="Times New Roman" w:eastAsia="Times New Roman" w:hAnsi="Times New Roman" w:cs="Times New Roman"/>
          <w:iCs/>
          <w:sz w:val="24"/>
          <w:szCs w:val="24"/>
          <w:lang w:eastAsia="ru-RU"/>
        </w:rPr>
        <w:t>Как чувствовал Кактус в начале и в конце рассказа?</w:t>
      </w:r>
    </w:p>
    <w:p w:rsidR="00C60EC8" w:rsidRPr="006B460E" w:rsidRDefault="00C60EC8" w:rsidP="00300C37">
      <w:pPr>
        <w:numPr>
          <w:ilvl w:val="0"/>
          <w:numId w:val="6"/>
        </w:numPr>
        <w:tabs>
          <w:tab w:val="left" w:pos="720"/>
        </w:tabs>
        <w:suppressAutoHyphens/>
        <w:spacing w:after="0"/>
        <w:jc w:val="both"/>
        <w:rPr>
          <w:rFonts w:ascii="Times New Roman" w:eastAsia="Times New Roman" w:hAnsi="Times New Roman" w:cs="Times New Roman"/>
          <w:iCs/>
          <w:sz w:val="24"/>
          <w:szCs w:val="24"/>
          <w:lang w:eastAsia="ru-RU"/>
        </w:rPr>
      </w:pPr>
      <w:r w:rsidRPr="006B460E">
        <w:rPr>
          <w:rFonts w:ascii="Times New Roman" w:eastAsia="Times New Roman" w:hAnsi="Times New Roman" w:cs="Times New Roman"/>
          <w:iCs/>
          <w:sz w:val="24"/>
          <w:szCs w:val="24"/>
          <w:lang w:eastAsia="ru-RU"/>
        </w:rPr>
        <w:t>А что чувствовали вы?</w:t>
      </w:r>
    </w:p>
    <w:p w:rsidR="00B924FA" w:rsidRDefault="00B924FA" w:rsidP="0091048C">
      <w:pPr>
        <w:spacing w:after="0"/>
        <w:ind w:firstLine="709"/>
        <w:jc w:val="both"/>
        <w:rPr>
          <w:rFonts w:ascii="Times New Roman" w:eastAsia="Times New Roman" w:hAnsi="Times New Roman" w:cs="Times New Roman"/>
          <w:i/>
          <w:iCs/>
          <w:sz w:val="24"/>
          <w:szCs w:val="24"/>
          <w:lang w:eastAsia="ru-RU"/>
        </w:rPr>
      </w:pPr>
    </w:p>
    <w:p w:rsidR="00C60EC8" w:rsidRPr="006B460E" w:rsidRDefault="00C60EC8" w:rsidP="0091048C">
      <w:pPr>
        <w:spacing w:after="0"/>
        <w:ind w:firstLine="709"/>
        <w:jc w:val="both"/>
        <w:rPr>
          <w:rFonts w:ascii="Times New Roman" w:eastAsia="Times New Roman" w:hAnsi="Times New Roman" w:cs="Times New Roman"/>
          <w:i/>
          <w:iCs/>
          <w:sz w:val="24"/>
          <w:szCs w:val="24"/>
          <w:lang w:eastAsia="ru-RU"/>
        </w:rPr>
      </w:pPr>
      <w:r w:rsidRPr="006B460E">
        <w:rPr>
          <w:rFonts w:ascii="Times New Roman" w:eastAsia="Times New Roman" w:hAnsi="Times New Roman" w:cs="Times New Roman"/>
          <w:i/>
          <w:iCs/>
          <w:sz w:val="24"/>
          <w:szCs w:val="24"/>
          <w:lang w:eastAsia="ru-RU"/>
        </w:rPr>
        <w:t>Упражнение «Танец с платками»</w:t>
      </w:r>
    </w:p>
    <w:p w:rsidR="00C60EC8" w:rsidRPr="006B460E" w:rsidRDefault="00C60EC8" w:rsidP="0091048C">
      <w:pPr>
        <w:spacing w:after="0"/>
        <w:ind w:firstLine="709"/>
        <w:jc w:val="both"/>
        <w:rPr>
          <w:rFonts w:ascii="Times New Roman" w:eastAsia="Times New Roman" w:hAnsi="Times New Roman" w:cs="Times New Roman"/>
          <w:iCs/>
          <w:sz w:val="24"/>
          <w:szCs w:val="24"/>
          <w:lang w:eastAsia="ru-RU"/>
        </w:rPr>
      </w:pPr>
      <w:r w:rsidRPr="006B460E">
        <w:rPr>
          <w:rFonts w:ascii="Times New Roman" w:eastAsia="Times New Roman" w:hAnsi="Times New Roman" w:cs="Times New Roman"/>
          <w:iCs/>
          <w:sz w:val="24"/>
          <w:szCs w:val="24"/>
          <w:lang w:eastAsia="ru-RU"/>
        </w:rPr>
        <w:t xml:space="preserve">Психолог </w:t>
      </w:r>
      <w:r w:rsidR="00831B35" w:rsidRPr="006B460E">
        <w:rPr>
          <w:rFonts w:ascii="Times New Roman" w:eastAsia="Times New Roman" w:hAnsi="Times New Roman" w:cs="Times New Roman"/>
          <w:iCs/>
          <w:sz w:val="24"/>
          <w:szCs w:val="24"/>
          <w:lang w:eastAsia="ru-RU"/>
        </w:rPr>
        <w:t xml:space="preserve">(рядом находится Лунтик) </w:t>
      </w:r>
      <w:r w:rsidRPr="006B460E">
        <w:rPr>
          <w:rFonts w:ascii="Times New Roman" w:eastAsia="Times New Roman" w:hAnsi="Times New Roman" w:cs="Times New Roman"/>
          <w:iCs/>
          <w:sz w:val="24"/>
          <w:szCs w:val="24"/>
          <w:lang w:eastAsia="ru-RU"/>
        </w:rPr>
        <w:t>держит разноцветные шифоновые платки за углы в руке, зажатой в кулак, так, чтобы свободная часть платков напоминала цветок. И сообщает детям, что такой необычный цветок вырос у него в руке, но вдруг подул сильный ветер и все лепестки разлетелись в разные стороны и закружились в танце.</w:t>
      </w:r>
    </w:p>
    <w:p w:rsidR="00C60EC8" w:rsidRPr="006B460E" w:rsidRDefault="00C60EC8" w:rsidP="0091048C">
      <w:pPr>
        <w:spacing w:after="0"/>
        <w:ind w:firstLine="709"/>
        <w:jc w:val="both"/>
        <w:rPr>
          <w:rFonts w:ascii="Times New Roman" w:eastAsia="Times New Roman" w:hAnsi="Times New Roman" w:cs="Times New Roman"/>
          <w:iCs/>
          <w:sz w:val="24"/>
          <w:szCs w:val="24"/>
          <w:lang w:eastAsia="ru-RU"/>
        </w:rPr>
      </w:pPr>
      <w:r w:rsidRPr="006B460E">
        <w:rPr>
          <w:rFonts w:ascii="Times New Roman" w:eastAsia="Times New Roman" w:hAnsi="Times New Roman" w:cs="Times New Roman"/>
          <w:iCs/>
          <w:sz w:val="24"/>
          <w:szCs w:val="24"/>
          <w:lang w:eastAsia="ru-RU"/>
        </w:rPr>
        <w:t>Психолог раздает детям платки. Под музыку разного темпа дети танцуют «танец лепестков».</w:t>
      </w:r>
    </w:p>
    <w:p w:rsidR="00C60EC8" w:rsidRPr="006B460E" w:rsidRDefault="00C60EC8" w:rsidP="0091048C">
      <w:pPr>
        <w:spacing w:after="0"/>
        <w:ind w:firstLine="709"/>
        <w:jc w:val="both"/>
        <w:rPr>
          <w:rFonts w:ascii="Times New Roman" w:eastAsia="Times New Roman" w:hAnsi="Times New Roman" w:cs="Times New Roman"/>
          <w:iCs/>
          <w:sz w:val="24"/>
          <w:szCs w:val="24"/>
          <w:lang w:eastAsia="ru-RU"/>
        </w:rPr>
      </w:pPr>
      <w:r w:rsidRPr="006B460E">
        <w:rPr>
          <w:rFonts w:ascii="Times New Roman" w:eastAsia="Times New Roman" w:hAnsi="Times New Roman" w:cs="Times New Roman"/>
          <w:iCs/>
          <w:sz w:val="24"/>
          <w:szCs w:val="24"/>
          <w:lang w:eastAsia="ru-RU"/>
        </w:rPr>
        <w:t>Когда музыка останавливается, дети при помощи платков образуют новый цветок.</w:t>
      </w:r>
    </w:p>
    <w:p w:rsidR="00A93E7A" w:rsidRPr="006B460E" w:rsidRDefault="00A93E7A" w:rsidP="0091048C">
      <w:pPr>
        <w:shd w:val="clear" w:color="auto" w:fill="FFFFFF"/>
        <w:suppressAutoHyphens/>
        <w:spacing w:after="0"/>
        <w:ind w:firstLine="708"/>
        <w:jc w:val="both"/>
        <w:rPr>
          <w:rFonts w:ascii="Times New Roman" w:eastAsia="Times New Roman" w:hAnsi="Times New Roman" w:cs="Times New Roman"/>
          <w:i/>
          <w:sz w:val="24"/>
          <w:szCs w:val="24"/>
          <w:lang w:eastAsia="ru-RU"/>
        </w:rPr>
      </w:pPr>
      <w:r w:rsidRPr="006B460E">
        <w:rPr>
          <w:rFonts w:ascii="Times New Roman" w:hAnsi="Times New Roman" w:cs="Times New Roman"/>
          <w:bCs/>
          <w:i/>
          <w:sz w:val="24"/>
          <w:szCs w:val="24"/>
        </w:rPr>
        <w:t>Подведение итогов, рефлексия:</w:t>
      </w:r>
    </w:p>
    <w:p w:rsidR="000D1643" w:rsidRPr="006B460E" w:rsidRDefault="00A93E7A" w:rsidP="0091048C">
      <w:pPr>
        <w:autoSpaceDE w:val="0"/>
        <w:autoSpaceDN w:val="0"/>
        <w:adjustRightInd w:val="0"/>
        <w:spacing w:after="0"/>
        <w:jc w:val="both"/>
        <w:rPr>
          <w:rFonts w:ascii="Times New Roman" w:hAnsi="Times New Roman" w:cs="Times New Roman"/>
          <w:sz w:val="24"/>
          <w:szCs w:val="24"/>
        </w:rPr>
      </w:pPr>
      <w:r w:rsidRPr="006B460E">
        <w:rPr>
          <w:rFonts w:ascii="Times New Roman" w:hAnsi="Times New Roman" w:cs="Times New Roman"/>
          <w:i/>
          <w:iCs/>
          <w:sz w:val="24"/>
          <w:szCs w:val="24"/>
        </w:rPr>
        <w:t xml:space="preserve">Инструкция: </w:t>
      </w:r>
      <w:r w:rsidR="000D1643" w:rsidRPr="006B460E">
        <w:rPr>
          <w:rFonts w:ascii="Times New Roman" w:hAnsi="Times New Roman" w:cs="Times New Roman"/>
          <w:sz w:val="24"/>
          <w:szCs w:val="24"/>
        </w:rPr>
        <w:t xml:space="preserve">Ребята, что понравилось и запомнилось вам на занятиях больше? </w:t>
      </w:r>
      <w:r w:rsidR="00AB688F" w:rsidRPr="006B460E">
        <w:rPr>
          <w:rFonts w:ascii="Times New Roman" w:hAnsi="Times New Roman" w:cs="Times New Roman"/>
          <w:sz w:val="24"/>
          <w:szCs w:val="24"/>
        </w:rPr>
        <w:t>Награждение дипломами: житель «планеты волшебства»</w:t>
      </w:r>
      <w:r w:rsidR="00200EA3" w:rsidRPr="006B460E">
        <w:rPr>
          <w:rFonts w:ascii="Times New Roman" w:hAnsi="Times New Roman" w:cs="Times New Roman"/>
          <w:sz w:val="24"/>
          <w:szCs w:val="24"/>
        </w:rPr>
        <w:t>.</w:t>
      </w:r>
      <w:r w:rsidR="00AB688F" w:rsidRPr="006B460E">
        <w:rPr>
          <w:rFonts w:ascii="Times New Roman" w:hAnsi="Times New Roman" w:cs="Times New Roman"/>
          <w:sz w:val="24"/>
          <w:szCs w:val="24"/>
        </w:rPr>
        <w:t xml:space="preserve"> </w:t>
      </w:r>
    </w:p>
    <w:p w:rsidR="00CA3DD2" w:rsidRPr="006B460E" w:rsidRDefault="00A93E7A" w:rsidP="0091048C">
      <w:pPr>
        <w:suppressAutoHyphens/>
        <w:spacing w:after="0"/>
        <w:ind w:firstLine="708"/>
        <w:jc w:val="both"/>
        <w:rPr>
          <w:rFonts w:ascii="Times New Roman" w:eastAsia="Times New Roman" w:hAnsi="Times New Roman" w:cs="Times New Roman"/>
          <w:i/>
          <w:iCs/>
          <w:sz w:val="24"/>
          <w:szCs w:val="24"/>
          <w:lang w:eastAsia="ru-RU"/>
        </w:rPr>
      </w:pPr>
      <w:r w:rsidRPr="006B460E">
        <w:rPr>
          <w:rFonts w:ascii="Times New Roman" w:eastAsia="Times New Roman" w:hAnsi="Times New Roman" w:cs="Times New Roman"/>
          <w:i/>
          <w:iCs/>
          <w:sz w:val="24"/>
          <w:szCs w:val="24"/>
          <w:lang w:eastAsia="ru-RU"/>
        </w:rPr>
        <w:t>Ритуал прощания.</w:t>
      </w:r>
    </w:p>
    <w:p w:rsidR="00D05D17" w:rsidRPr="006B460E" w:rsidRDefault="00D05D17" w:rsidP="0091048C">
      <w:pPr>
        <w:spacing w:after="0"/>
        <w:rPr>
          <w:rFonts w:ascii="Times New Roman" w:eastAsia="Times New Roman" w:hAnsi="Times New Roman" w:cs="Times New Roman"/>
          <w:b/>
          <w:sz w:val="24"/>
          <w:szCs w:val="24"/>
          <w:lang w:eastAsia="ru-RU"/>
        </w:rPr>
      </w:pPr>
    </w:p>
    <w:p w:rsidR="00AB688F" w:rsidRPr="006B460E" w:rsidRDefault="00AB688F" w:rsidP="0091048C">
      <w:pPr>
        <w:spacing w:after="0"/>
        <w:ind w:firstLine="709"/>
        <w:jc w:val="center"/>
        <w:rPr>
          <w:rFonts w:ascii="Times New Roman" w:eastAsia="Times New Roman" w:hAnsi="Times New Roman" w:cs="Times New Roman"/>
          <w:b/>
          <w:sz w:val="24"/>
          <w:szCs w:val="24"/>
          <w:lang w:eastAsia="ru-RU"/>
        </w:rPr>
      </w:pPr>
    </w:p>
    <w:p w:rsidR="00AB688F" w:rsidRPr="006B460E" w:rsidRDefault="00AB688F" w:rsidP="0091048C">
      <w:pPr>
        <w:spacing w:after="0"/>
        <w:ind w:firstLine="709"/>
        <w:jc w:val="center"/>
        <w:rPr>
          <w:rFonts w:ascii="Times New Roman" w:eastAsia="Times New Roman" w:hAnsi="Times New Roman" w:cs="Times New Roman"/>
          <w:b/>
          <w:sz w:val="24"/>
          <w:szCs w:val="24"/>
          <w:lang w:eastAsia="ru-RU"/>
        </w:rPr>
      </w:pPr>
    </w:p>
    <w:p w:rsidR="00114281" w:rsidRPr="006B460E" w:rsidRDefault="00114281" w:rsidP="0091048C">
      <w:pPr>
        <w:spacing w:after="0"/>
        <w:ind w:firstLine="709"/>
        <w:jc w:val="center"/>
        <w:rPr>
          <w:rFonts w:ascii="Times New Roman" w:eastAsia="Times New Roman" w:hAnsi="Times New Roman" w:cs="Times New Roman"/>
          <w:b/>
          <w:sz w:val="24"/>
          <w:szCs w:val="24"/>
          <w:lang w:eastAsia="ru-RU"/>
        </w:rPr>
      </w:pPr>
    </w:p>
    <w:p w:rsidR="00114281" w:rsidRPr="006B460E" w:rsidRDefault="00114281" w:rsidP="0091048C">
      <w:pPr>
        <w:spacing w:after="0"/>
        <w:ind w:firstLine="709"/>
        <w:jc w:val="center"/>
        <w:rPr>
          <w:rFonts w:ascii="Times New Roman" w:eastAsia="Times New Roman" w:hAnsi="Times New Roman" w:cs="Times New Roman"/>
          <w:b/>
          <w:sz w:val="24"/>
          <w:szCs w:val="24"/>
          <w:lang w:eastAsia="ru-RU"/>
        </w:rPr>
      </w:pPr>
    </w:p>
    <w:p w:rsidR="00114281" w:rsidRPr="006B460E" w:rsidRDefault="00114281" w:rsidP="0091048C">
      <w:pPr>
        <w:spacing w:after="0"/>
        <w:ind w:firstLine="709"/>
        <w:jc w:val="center"/>
        <w:rPr>
          <w:rFonts w:ascii="Times New Roman" w:eastAsia="Times New Roman" w:hAnsi="Times New Roman" w:cs="Times New Roman"/>
          <w:b/>
          <w:sz w:val="24"/>
          <w:szCs w:val="24"/>
          <w:lang w:eastAsia="ru-RU"/>
        </w:rPr>
      </w:pPr>
    </w:p>
    <w:p w:rsidR="00114281" w:rsidRPr="006B460E" w:rsidRDefault="00114281" w:rsidP="0091048C">
      <w:pPr>
        <w:spacing w:after="0"/>
        <w:ind w:firstLine="709"/>
        <w:jc w:val="center"/>
        <w:rPr>
          <w:rFonts w:ascii="Times New Roman" w:eastAsia="Times New Roman" w:hAnsi="Times New Roman" w:cs="Times New Roman"/>
          <w:b/>
          <w:sz w:val="24"/>
          <w:szCs w:val="24"/>
          <w:lang w:eastAsia="ru-RU"/>
        </w:rPr>
      </w:pPr>
    </w:p>
    <w:p w:rsidR="00114281" w:rsidRPr="006B460E" w:rsidRDefault="00114281" w:rsidP="0091048C">
      <w:pPr>
        <w:spacing w:after="0"/>
        <w:ind w:firstLine="709"/>
        <w:jc w:val="center"/>
        <w:rPr>
          <w:rFonts w:ascii="Times New Roman" w:eastAsia="Times New Roman" w:hAnsi="Times New Roman" w:cs="Times New Roman"/>
          <w:b/>
          <w:sz w:val="24"/>
          <w:szCs w:val="24"/>
          <w:lang w:eastAsia="ru-RU"/>
        </w:rPr>
      </w:pPr>
    </w:p>
    <w:p w:rsidR="00114281" w:rsidRPr="006B460E" w:rsidRDefault="00114281" w:rsidP="0091048C">
      <w:pPr>
        <w:spacing w:after="0"/>
        <w:ind w:firstLine="709"/>
        <w:jc w:val="center"/>
        <w:rPr>
          <w:rFonts w:ascii="Times New Roman" w:eastAsia="Times New Roman" w:hAnsi="Times New Roman" w:cs="Times New Roman"/>
          <w:b/>
          <w:sz w:val="24"/>
          <w:szCs w:val="24"/>
          <w:lang w:eastAsia="ru-RU"/>
        </w:rPr>
      </w:pPr>
    </w:p>
    <w:p w:rsidR="00114281" w:rsidRPr="006B460E" w:rsidRDefault="00114281" w:rsidP="0091048C">
      <w:pPr>
        <w:spacing w:after="0"/>
        <w:ind w:firstLine="709"/>
        <w:jc w:val="center"/>
        <w:rPr>
          <w:rFonts w:ascii="Times New Roman" w:eastAsia="Times New Roman" w:hAnsi="Times New Roman" w:cs="Times New Roman"/>
          <w:b/>
          <w:sz w:val="24"/>
          <w:szCs w:val="24"/>
          <w:lang w:eastAsia="ru-RU"/>
        </w:rPr>
      </w:pPr>
    </w:p>
    <w:p w:rsidR="00114281" w:rsidRPr="006B460E" w:rsidRDefault="00114281" w:rsidP="0091048C">
      <w:pPr>
        <w:spacing w:after="0"/>
        <w:ind w:firstLine="709"/>
        <w:jc w:val="center"/>
        <w:rPr>
          <w:rFonts w:ascii="Times New Roman" w:eastAsia="Times New Roman" w:hAnsi="Times New Roman" w:cs="Times New Roman"/>
          <w:b/>
          <w:sz w:val="24"/>
          <w:szCs w:val="24"/>
          <w:lang w:eastAsia="ru-RU"/>
        </w:rPr>
      </w:pPr>
    </w:p>
    <w:p w:rsidR="00114281" w:rsidRPr="006B460E" w:rsidRDefault="00114281" w:rsidP="0091048C">
      <w:pPr>
        <w:spacing w:after="0"/>
        <w:ind w:firstLine="709"/>
        <w:jc w:val="center"/>
        <w:rPr>
          <w:rFonts w:ascii="Times New Roman" w:eastAsia="Times New Roman" w:hAnsi="Times New Roman" w:cs="Times New Roman"/>
          <w:b/>
          <w:sz w:val="24"/>
          <w:szCs w:val="24"/>
          <w:lang w:eastAsia="ru-RU"/>
        </w:rPr>
      </w:pPr>
    </w:p>
    <w:p w:rsidR="00114281" w:rsidRPr="006B460E" w:rsidRDefault="00114281" w:rsidP="0091048C">
      <w:pPr>
        <w:spacing w:after="0"/>
        <w:ind w:firstLine="709"/>
        <w:jc w:val="center"/>
        <w:rPr>
          <w:rFonts w:ascii="Times New Roman" w:eastAsia="Times New Roman" w:hAnsi="Times New Roman" w:cs="Times New Roman"/>
          <w:b/>
          <w:sz w:val="24"/>
          <w:szCs w:val="24"/>
          <w:lang w:eastAsia="ru-RU"/>
        </w:rPr>
      </w:pPr>
    </w:p>
    <w:p w:rsidR="00114281" w:rsidRPr="006B460E" w:rsidRDefault="00114281" w:rsidP="0091048C">
      <w:pPr>
        <w:spacing w:after="0"/>
        <w:ind w:firstLine="709"/>
        <w:jc w:val="center"/>
        <w:rPr>
          <w:rFonts w:ascii="Times New Roman" w:eastAsia="Times New Roman" w:hAnsi="Times New Roman" w:cs="Times New Roman"/>
          <w:b/>
          <w:sz w:val="24"/>
          <w:szCs w:val="24"/>
          <w:lang w:eastAsia="ru-RU"/>
        </w:rPr>
      </w:pPr>
    </w:p>
    <w:p w:rsidR="00114281" w:rsidRPr="006B460E" w:rsidRDefault="00114281" w:rsidP="0091048C">
      <w:pPr>
        <w:spacing w:after="0"/>
        <w:ind w:firstLine="709"/>
        <w:jc w:val="center"/>
        <w:rPr>
          <w:rFonts w:ascii="Times New Roman" w:eastAsia="Times New Roman" w:hAnsi="Times New Roman" w:cs="Times New Roman"/>
          <w:b/>
          <w:sz w:val="24"/>
          <w:szCs w:val="24"/>
          <w:lang w:eastAsia="ru-RU"/>
        </w:rPr>
      </w:pPr>
    </w:p>
    <w:p w:rsidR="00114281" w:rsidRPr="006B460E" w:rsidRDefault="00114281" w:rsidP="0091048C">
      <w:pPr>
        <w:spacing w:after="0"/>
        <w:ind w:firstLine="709"/>
        <w:jc w:val="center"/>
        <w:rPr>
          <w:rFonts w:ascii="Times New Roman" w:eastAsia="Times New Roman" w:hAnsi="Times New Roman" w:cs="Times New Roman"/>
          <w:b/>
          <w:sz w:val="24"/>
          <w:szCs w:val="24"/>
          <w:lang w:eastAsia="ru-RU"/>
        </w:rPr>
      </w:pPr>
    </w:p>
    <w:p w:rsidR="00114281" w:rsidRPr="006B460E" w:rsidRDefault="00114281" w:rsidP="0091048C">
      <w:pPr>
        <w:spacing w:after="0"/>
        <w:ind w:firstLine="709"/>
        <w:jc w:val="center"/>
        <w:rPr>
          <w:rFonts w:ascii="Times New Roman" w:eastAsia="Times New Roman" w:hAnsi="Times New Roman" w:cs="Times New Roman"/>
          <w:b/>
          <w:sz w:val="24"/>
          <w:szCs w:val="24"/>
          <w:lang w:eastAsia="ru-RU"/>
        </w:rPr>
      </w:pPr>
    </w:p>
    <w:p w:rsidR="00114281" w:rsidRPr="006B460E" w:rsidRDefault="00114281" w:rsidP="0091048C">
      <w:pPr>
        <w:spacing w:after="0"/>
        <w:ind w:firstLine="709"/>
        <w:jc w:val="center"/>
        <w:rPr>
          <w:rFonts w:ascii="Times New Roman" w:eastAsia="Times New Roman" w:hAnsi="Times New Roman" w:cs="Times New Roman"/>
          <w:b/>
          <w:sz w:val="24"/>
          <w:szCs w:val="24"/>
          <w:lang w:eastAsia="ru-RU"/>
        </w:rPr>
      </w:pPr>
    </w:p>
    <w:p w:rsidR="00114281" w:rsidRPr="006B460E" w:rsidRDefault="00114281" w:rsidP="0091048C">
      <w:pPr>
        <w:spacing w:after="0"/>
        <w:ind w:firstLine="709"/>
        <w:jc w:val="center"/>
        <w:rPr>
          <w:rFonts w:ascii="Times New Roman" w:eastAsia="Times New Roman" w:hAnsi="Times New Roman" w:cs="Times New Roman"/>
          <w:b/>
          <w:sz w:val="24"/>
          <w:szCs w:val="24"/>
          <w:lang w:eastAsia="ru-RU"/>
        </w:rPr>
      </w:pPr>
    </w:p>
    <w:p w:rsidR="00114281" w:rsidRPr="006B460E" w:rsidRDefault="00114281" w:rsidP="0091048C">
      <w:pPr>
        <w:spacing w:after="0"/>
        <w:ind w:firstLine="709"/>
        <w:jc w:val="center"/>
        <w:rPr>
          <w:rFonts w:ascii="Times New Roman" w:eastAsia="Times New Roman" w:hAnsi="Times New Roman" w:cs="Times New Roman"/>
          <w:b/>
          <w:sz w:val="24"/>
          <w:szCs w:val="24"/>
          <w:lang w:eastAsia="ru-RU"/>
        </w:rPr>
      </w:pPr>
    </w:p>
    <w:p w:rsidR="00114281" w:rsidRPr="006B460E" w:rsidRDefault="00114281" w:rsidP="0091048C">
      <w:pPr>
        <w:spacing w:after="0"/>
        <w:ind w:firstLine="709"/>
        <w:jc w:val="center"/>
        <w:rPr>
          <w:rFonts w:ascii="Times New Roman" w:eastAsia="Times New Roman" w:hAnsi="Times New Roman" w:cs="Times New Roman"/>
          <w:b/>
          <w:sz w:val="24"/>
          <w:szCs w:val="24"/>
          <w:lang w:eastAsia="ru-RU"/>
        </w:rPr>
      </w:pPr>
    </w:p>
    <w:p w:rsidR="00114281" w:rsidRPr="006B460E" w:rsidRDefault="00114281" w:rsidP="0091048C">
      <w:pPr>
        <w:spacing w:after="0"/>
        <w:ind w:firstLine="709"/>
        <w:jc w:val="center"/>
        <w:rPr>
          <w:rFonts w:ascii="Times New Roman" w:eastAsia="Times New Roman" w:hAnsi="Times New Roman" w:cs="Times New Roman"/>
          <w:b/>
          <w:sz w:val="24"/>
          <w:szCs w:val="24"/>
          <w:lang w:eastAsia="ru-RU"/>
        </w:rPr>
      </w:pPr>
    </w:p>
    <w:p w:rsidR="00114281" w:rsidRPr="006B460E" w:rsidRDefault="00114281" w:rsidP="0091048C">
      <w:pPr>
        <w:spacing w:after="0"/>
        <w:ind w:firstLine="709"/>
        <w:jc w:val="center"/>
        <w:rPr>
          <w:rFonts w:ascii="Times New Roman" w:eastAsia="Times New Roman" w:hAnsi="Times New Roman" w:cs="Times New Roman"/>
          <w:b/>
          <w:sz w:val="24"/>
          <w:szCs w:val="24"/>
          <w:lang w:eastAsia="ru-RU"/>
        </w:rPr>
      </w:pPr>
    </w:p>
    <w:p w:rsidR="00114281" w:rsidRPr="006B460E" w:rsidRDefault="00114281" w:rsidP="0091048C">
      <w:pPr>
        <w:spacing w:after="0"/>
        <w:ind w:firstLine="709"/>
        <w:jc w:val="center"/>
        <w:rPr>
          <w:rFonts w:ascii="Times New Roman" w:eastAsia="Times New Roman" w:hAnsi="Times New Roman" w:cs="Times New Roman"/>
          <w:b/>
          <w:sz w:val="24"/>
          <w:szCs w:val="24"/>
          <w:lang w:eastAsia="ru-RU"/>
        </w:rPr>
      </w:pPr>
    </w:p>
    <w:p w:rsidR="00114281" w:rsidRPr="006B460E" w:rsidRDefault="00114281" w:rsidP="00116AAC">
      <w:pPr>
        <w:spacing w:after="0"/>
        <w:rPr>
          <w:rFonts w:ascii="Times New Roman" w:eastAsia="Times New Roman" w:hAnsi="Times New Roman" w:cs="Times New Roman"/>
          <w:b/>
          <w:sz w:val="24"/>
          <w:szCs w:val="24"/>
          <w:lang w:eastAsia="ru-RU"/>
        </w:rPr>
      </w:pPr>
    </w:p>
    <w:p w:rsidR="00C60EC8" w:rsidRPr="006B460E" w:rsidRDefault="00C60EC8" w:rsidP="0091048C">
      <w:pPr>
        <w:spacing w:after="0"/>
        <w:ind w:firstLine="709"/>
        <w:jc w:val="right"/>
        <w:rPr>
          <w:rFonts w:ascii="Times New Roman" w:eastAsia="Times New Roman" w:hAnsi="Times New Roman" w:cs="Times New Roman"/>
          <w:b/>
          <w:sz w:val="24"/>
          <w:szCs w:val="24"/>
          <w:lang w:eastAsia="ru-RU"/>
        </w:rPr>
      </w:pPr>
      <w:r w:rsidRPr="006B460E">
        <w:rPr>
          <w:rFonts w:ascii="Times New Roman" w:eastAsia="Times New Roman" w:hAnsi="Times New Roman" w:cs="Times New Roman"/>
          <w:b/>
          <w:sz w:val="24"/>
          <w:szCs w:val="24"/>
          <w:lang w:eastAsia="ru-RU"/>
        </w:rPr>
        <w:lastRenderedPageBreak/>
        <w:t>Приложение 1</w:t>
      </w:r>
    </w:p>
    <w:p w:rsidR="00C60EC8" w:rsidRPr="006B460E" w:rsidRDefault="00C60EC8" w:rsidP="0091048C">
      <w:pPr>
        <w:spacing w:after="0"/>
        <w:ind w:firstLine="709"/>
        <w:jc w:val="center"/>
        <w:rPr>
          <w:rFonts w:ascii="Times New Roman" w:eastAsia="Times New Roman" w:hAnsi="Times New Roman" w:cs="Times New Roman"/>
          <w:b/>
          <w:bCs/>
          <w:iCs/>
          <w:sz w:val="24"/>
          <w:szCs w:val="24"/>
          <w:lang w:eastAsia="ru-RU"/>
        </w:rPr>
      </w:pPr>
      <w:r w:rsidRPr="006B460E">
        <w:rPr>
          <w:rFonts w:ascii="Times New Roman" w:eastAsia="Times New Roman" w:hAnsi="Times New Roman" w:cs="Times New Roman"/>
          <w:b/>
          <w:bCs/>
          <w:iCs/>
          <w:sz w:val="24"/>
          <w:szCs w:val="24"/>
          <w:lang w:eastAsia="ru-RU"/>
        </w:rPr>
        <w:t>Оценка восприятия цвета</w:t>
      </w:r>
    </w:p>
    <w:p w:rsidR="00C60EC8" w:rsidRPr="006B460E" w:rsidRDefault="00C60EC8" w:rsidP="0091048C">
      <w:pPr>
        <w:spacing w:after="0"/>
        <w:ind w:firstLine="709"/>
        <w:jc w:val="center"/>
        <w:rPr>
          <w:rFonts w:ascii="Times New Roman" w:eastAsia="Times New Roman" w:hAnsi="Times New Roman" w:cs="Times New Roman"/>
          <w:sz w:val="24"/>
          <w:szCs w:val="24"/>
          <w:lang w:eastAsia="ru-RU"/>
        </w:rPr>
      </w:pPr>
      <w:proofErr w:type="gramStart"/>
      <w:r w:rsidRPr="006B460E">
        <w:rPr>
          <w:rFonts w:ascii="Times New Roman" w:eastAsia="Times New Roman" w:hAnsi="Times New Roman" w:cs="Times New Roman"/>
          <w:sz w:val="24"/>
          <w:szCs w:val="24"/>
          <w:lang w:eastAsia="ru-RU"/>
        </w:rPr>
        <w:t>(Зинкевич-Евстигнеева Т.Д., Нисневич Л.А. Как помочь «особому» ребенку.</w:t>
      </w:r>
      <w:proofErr w:type="gramEnd"/>
      <w:r w:rsidRPr="006B460E">
        <w:rPr>
          <w:rFonts w:ascii="Times New Roman" w:eastAsia="Times New Roman" w:hAnsi="Times New Roman" w:cs="Times New Roman"/>
          <w:sz w:val="24"/>
          <w:szCs w:val="24"/>
          <w:lang w:eastAsia="ru-RU"/>
        </w:rPr>
        <w:t xml:space="preserve"> Книга для педагогов и родителей. 2-е издание. - </w:t>
      </w:r>
      <w:r w:rsidR="00DF62DD" w:rsidRPr="006B460E">
        <w:rPr>
          <w:rFonts w:ascii="Times New Roman" w:eastAsia="Times New Roman" w:hAnsi="Times New Roman" w:cs="Times New Roman"/>
          <w:sz w:val="24"/>
          <w:szCs w:val="24"/>
          <w:lang w:eastAsia="ru-RU"/>
        </w:rPr>
        <w:t>СПб:</w:t>
      </w:r>
      <w:r w:rsidRPr="006B460E">
        <w:rPr>
          <w:rFonts w:ascii="Times New Roman" w:eastAsia="Times New Roman" w:hAnsi="Times New Roman" w:cs="Times New Roman"/>
          <w:sz w:val="24"/>
          <w:szCs w:val="24"/>
          <w:lang w:eastAsia="ru-RU"/>
        </w:rPr>
        <w:t xml:space="preserve"> </w:t>
      </w:r>
      <w:proofErr w:type="gramStart"/>
      <w:r w:rsidRPr="006B460E">
        <w:rPr>
          <w:rFonts w:ascii="Times New Roman" w:eastAsia="Times New Roman" w:hAnsi="Times New Roman" w:cs="Times New Roman"/>
          <w:sz w:val="24"/>
          <w:szCs w:val="24"/>
          <w:lang w:eastAsia="ru-RU"/>
        </w:rPr>
        <w:t>Институт специальной педагогики и психологии, 2000. - 96 с.)</w:t>
      </w:r>
      <w:proofErr w:type="gramEnd"/>
    </w:p>
    <w:p w:rsidR="00C60EC8" w:rsidRPr="006B460E" w:rsidRDefault="00C60EC8" w:rsidP="0091048C">
      <w:pPr>
        <w:suppressAutoHyphens/>
        <w:spacing w:after="0"/>
        <w:ind w:firstLine="709"/>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 xml:space="preserve">По данной шкале наблюдается и оценивается способность ребенка воспринимать, узнавать и соотносить сенсорные эталоны цвета. Проведенные диагностические пробы оценивались в соответствии с критериями, выделенными Т.Д. Зинкевич-Евстигнеевой и Л.А. Нисневич. </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b/>
          <w:bCs/>
          <w:sz w:val="24"/>
          <w:szCs w:val="24"/>
          <w:lang w:eastAsia="ru-RU"/>
        </w:rPr>
        <w:t>Восприятие цвета</w:t>
      </w:r>
      <w:r w:rsidRPr="006B460E">
        <w:rPr>
          <w:rFonts w:ascii="Times New Roman" w:eastAsia="Times New Roman" w:hAnsi="Times New Roman" w:cs="Times New Roman"/>
          <w:sz w:val="24"/>
          <w:szCs w:val="24"/>
          <w:lang w:eastAsia="ru-RU"/>
        </w:rPr>
        <w:t xml:space="preserve">. </w:t>
      </w:r>
      <w:r w:rsidRPr="006B460E">
        <w:rPr>
          <w:rFonts w:ascii="Times New Roman" w:eastAsia="Times New Roman" w:hAnsi="Times New Roman" w:cs="Times New Roman"/>
          <w:b/>
          <w:sz w:val="24"/>
          <w:szCs w:val="24"/>
          <w:lang w:eastAsia="ru-RU"/>
        </w:rPr>
        <w:t>О</w:t>
      </w:r>
      <w:r w:rsidRPr="006B460E">
        <w:rPr>
          <w:rFonts w:ascii="Times New Roman" w:eastAsia="Times New Roman" w:hAnsi="Times New Roman" w:cs="Times New Roman"/>
          <w:b/>
          <w:bCs/>
          <w:sz w:val="24"/>
          <w:szCs w:val="24"/>
          <w:lang w:eastAsia="ru-RU"/>
        </w:rPr>
        <w:t>ценка:</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«0» – полностью выключенная сенсорная система.</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«1» – ребенок воспринимает мир в цвете.</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«2» – ребенок понимает разницу между цветами.</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«3» – ребенок узнает и различает 4 основных цвета – красный-желтый-синий-зеленый, может назвать правильно хотя бы один из цветов (для качественного анализа важно какой это цвет).</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«4» – ребенок, кроме того, может: а) назвать хотя бы 2 цвета, б) соотнести выбранный цвет с цветами других предметов, в) правильно выбрать заданный цвет из 3-х цветного ряда.</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«5» – ребенок, кроме того, соотносит и дифференцирует 4 цвета, узнает и даже может назвать некоторые дополнительные цвета. Может выделить заданный цвет из множества цветов.</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«6» – ребенок называет несколько дополнительных цветов, например, оранжевый, коричневый, голубой, может назвать объекты окружающего мира, имеющие постоянный цветовой признак.</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«7» – ребенок умеет достаточно свободно различать и называть 6 цветов и оттенки – оранжевый, фиолетовый, коричневый, розовый, голубой и др.</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«8» – понятие о цвете сформировано и используется в деятельности.</w:t>
      </w:r>
    </w:p>
    <w:p w:rsidR="00C60EC8" w:rsidRPr="006B460E" w:rsidRDefault="00C60EC8" w:rsidP="0091048C">
      <w:pPr>
        <w:spacing w:after="0"/>
        <w:ind w:firstLine="709"/>
        <w:jc w:val="both"/>
        <w:rPr>
          <w:rFonts w:ascii="Times New Roman" w:eastAsia="Times New Roman" w:hAnsi="Times New Roman" w:cs="Times New Roman"/>
          <w:b/>
          <w:bCs/>
          <w:sz w:val="24"/>
          <w:szCs w:val="24"/>
          <w:lang w:eastAsia="ru-RU"/>
        </w:rPr>
      </w:pPr>
      <w:r w:rsidRPr="006B460E">
        <w:rPr>
          <w:rFonts w:ascii="Times New Roman" w:eastAsia="Times New Roman" w:hAnsi="Times New Roman" w:cs="Times New Roman"/>
          <w:b/>
          <w:bCs/>
          <w:sz w:val="24"/>
          <w:szCs w:val="24"/>
          <w:lang w:eastAsia="ru-RU"/>
        </w:rPr>
        <w:t>Уровень развития восприятия цвета:</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b/>
          <w:bCs/>
          <w:sz w:val="24"/>
          <w:szCs w:val="24"/>
          <w:lang w:eastAsia="ru-RU"/>
        </w:rPr>
        <w:t>Низкий уровень (0-2)</w:t>
      </w:r>
    </w:p>
    <w:p w:rsidR="00C60EC8" w:rsidRPr="006B460E" w:rsidRDefault="00C60EC8" w:rsidP="0091048C">
      <w:pPr>
        <w:suppressAutoHyphens/>
        <w:spacing w:after="0"/>
        <w:ind w:firstLine="709"/>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Оценка в пределах этого уровня ставится, если ребенок не владеет сенсорными эталонами цвета, формы и величины и совершенно не ориентируется в пространстве. Не соотносит и не использует в деятельности различные сенсорные эталоны.</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b/>
          <w:bCs/>
          <w:sz w:val="24"/>
          <w:szCs w:val="24"/>
          <w:lang w:eastAsia="ru-RU"/>
        </w:rPr>
        <w:t>Средний уровень (3-5)</w:t>
      </w:r>
    </w:p>
    <w:p w:rsidR="00C60EC8" w:rsidRPr="006B460E" w:rsidRDefault="00C60EC8" w:rsidP="0091048C">
      <w:pPr>
        <w:suppressAutoHyphens/>
        <w:spacing w:after="0"/>
        <w:ind w:firstLine="709"/>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Оценка в пределах этого уровня ставится в том случае, если ребенок может узнавать, называть и соотносить один или несколько сенсорных эталонов. Применяет в деятельности различные сенсорные эталоны.</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b/>
          <w:bCs/>
          <w:sz w:val="24"/>
          <w:szCs w:val="24"/>
          <w:lang w:eastAsia="ru-RU"/>
        </w:rPr>
        <w:t>Высокий уровень (6-8)</w:t>
      </w:r>
    </w:p>
    <w:p w:rsidR="00C60EC8" w:rsidRPr="006B460E" w:rsidRDefault="00C60EC8" w:rsidP="00072384">
      <w:pPr>
        <w:suppressAutoHyphens/>
        <w:spacing w:after="0"/>
        <w:ind w:firstLine="709"/>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Оценку в пределах этого уровня можно поставить ребенку, совершившему большой качественный скачок в сенсорно-перцептивном развитии, который может узнавать, выделять, соотносить и называть сенсорные эталоны достаточно свободно, Когда он глубоко усвоил обобщающее понятие сенсорного эталона.</w:t>
      </w:r>
    </w:p>
    <w:p w:rsidR="00072384" w:rsidRDefault="00072384" w:rsidP="00072384">
      <w:pPr>
        <w:suppressAutoHyphens/>
        <w:spacing w:after="0"/>
        <w:ind w:firstLine="709"/>
        <w:jc w:val="both"/>
        <w:rPr>
          <w:rFonts w:ascii="Times New Roman" w:eastAsia="Times New Roman" w:hAnsi="Times New Roman" w:cs="Times New Roman"/>
          <w:sz w:val="24"/>
          <w:szCs w:val="24"/>
          <w:lang w:eastAsia="ar-SA"/>
        </w:rPr>
      </w:pPr>
    </w:p>
    <w:p w:rsidR="00D50C20" w:rsidRDefault="00D50C20" w:rsidP="00072384">
      <w:pPr>
        <w:suppressAutoHyphens/>
        <w:spacing w:after="0"/>
        <w:ind w:firstLine="709"/>
        <w:jc w:val="both"/>
        <w:rPr>
          <w:rFonts w:ascii="Times New Roman" w:eastAsia="Times New Roman" w:hAnsi="Times New Roman" w:cs="Times New Roman"/>
          <w:sz w:val="24"/>
          <w:szCs w:val="24"/>
          <w:lang w:eastAsia="ar-SA"/>
        </w:rPr>
      </w:pPr>
    </w:p>
    <w:p w:rsidR="00D50C20" w:rsidRPr="006B460E" w:rsidRDefault="00D50C20" w:rsidP="00072384">
      <w:pPr>
        <w:suppressAutoHyphens/>
        <w:spacing w:after="0"/>
        <w:ind w:firstLine="709"/>
        <w:jc w:val="both"/>
        <w:rPr>
          <w:rFonts w:ascii="Times New Roman" w:eastAsia="Times New Roman" w:hAnsi="Times New Roman" w:cs="Times New Roman"/>
          <w:sz w:val="24"/>
          <w:szCs w:val="24"/>
          <w:lang w:eastAsia="ar-SA"/>
        </w:rPr>
      </w:pPr>
    </w:p>
    <w:p w:rsidR="00C60EC8" w:rsidRPr="006B460E" w:rsidRDefault="00C60EC8" w:rsidP="0091048C">
      <w:pPr>
        <w:spacing w:after="0"/>
        <w:ind w:firstLine="709"/>
        <w:jc w:val="center"/>
        <w:rPr>
          <w:rFonts w:ascii="Times New Roman" w:eastAsia="Times New Roman" w:hAnsi="Times New Roman" w:cs="Times New Roman"/>
          <w:b/>
          <w:bCs/>
          <w:sz w:val="24"/>
          <w:szCs w:val="24"/>
          <w:lang w:eastAsia="ru-RU"/>
        </w:rPr>
      </w:pPr>
      <w:proofErr w:type="gramStart"/>
      <w:r w:rsidRPr="006B460E">
        <w:rPr>
          <w:rFonts w:ascii="Times New Roman" w:eastAsia="Times New Roman" w:hAnsi="Times New Roman" w:cs="Times New Roman"/>
          <w:b/>
          <w:bCs/>
          <w:sz w:val="24"/>
          <w:szCs w:val="24"/>
          <w:lang w:eastAsia="ru-RU"/>
        </w:rPr>
        <w:lastRenderedPageBreak/>
        <w:t>Методика</w:t>
      </w:r>
      <w:proofErr w:type="gramEnd"/>
      <w:r w:rsidRPr="006B460E">
        <w:rPr>
          <w:rFonts w:ascii="Times New Roman" w:eastAsia="Times New Roman" w:hAnsi="Times New Roman" w:cs="Times New Roman"/>
          <w:b/>
          <w:bCs/>
          <w:sz w:val="24"/>
          <w:szCs w:val="24"/>
          <w:lang w:eastAsia="ru-RU"/>
        </w:rPr>
        <w:t xml:space="preserve"> «Какие предметы спрятаны в рисунках?»</w:t>
      </w:r>
    </w:p>
    <w:p w:rsidR="00C60EC8" w:rsidRPr="006B460E" w:rsidRDefault="00C60EC8" w:rsidP="0091048C">
      <w:pPr>
        <w:spacing w:after="0"/>
        <w:ind w:firstLine="709"/>
        <w:jc w:val="center"/>
        <w:rPr>
          <w:rFonts w:ascii="Times New Roman" w:eastAsia="Times New Roman" w:hAnsi="Times New Roman" w:cs="Times New Roman"/>
          <w:b/>
          <w:bCs/>
          <w:sz w:val="24"/>
          <w:szCs w:val="24"/>
          <w:lang w:eastAsia="ru-RU"/>
        </w:rPr>
      </w:pPr>
      <w:proofErr w:type="gramStart"/>
      <w:r w:rsidRPr="006B460E">
        <w:rPr>
          <w:rFonts w:ascii="Times New Roman" w:eastAsia="Times New Roman" w:hAnsi="Times New Roman" w:cs="Times New Roman"/>
          <w:sz w:val="24"/>
          <w:szCs w:val="24"/>
          <w:lang w:eastAsia="ru-RU"/>
        </w:rPr>
        <w:t>(Дьяченко О.М., Булычева А.И., Лаврентьева</w:t>
      </w:r>
      <w:r w:rsidRPr="006B460E">
        <w:rPr>
          <w:rFonts w:ascii="Times New Roman" w:eastAsia="Times New Roman" w:hAnsi="Times New Roman" w:cs="Times New Roman"/>
          <w:iCs/>
          <w:sz w:val="24"/>
          <w:szCs w:val="24"/>
          <w:lang w:eastAsia="ru-RU"/>
        </w:rPr>
        <w:t xml:space="preserve"> Т.Е. </w:t>
      </w:r>
      <w:r w:rsidRPr="006B460E">
        <w:rPr>
          <w:rFonts w:ascii="Times New Roman" w:eastAsia="Times New Roman" w:hAnsi="Times New Roman" w:cs="Times New Roman"/>
          <w:bCs/>
          <w:sz w:val="24"/>
          <w:szCs w:val="24"/>
          <w:lang w:eastAsia="ru-RU"/>
        </w:rPr>
        <w:t>Психолог в дошкольном учреждении:</w:t>
      </w:r>
      <w:proofErr w:type="gramEnd"/>
      <w:r w:rsidRPr="006B460E">
        <w:rPr>
          <w:rFonts w:ascii="Times New Roman" w:eastAsia="Times New Roman" w:hAnsi="Times New Roman" w:cs="Times New Roman"/>
          <w:bCs/>
          <w:sz w:val="24"/>
          <w:szCs w:val="24"/>
          <w:lang w:eastAsia="ru-RU"/>
        </w:rPr>
        <w:t xml:space="preserve"> Методические рекомендации к практической деятельности</w:t>
      </w:r>
      <w:proofErr w:type="gramStart"/>
      <w:r w:rsidRPr="006B460E">
        <w:rPr>
          <w:rFonts w:ascii="Times New Roman" w:eastAsia="Times New Roman" w:hAnsi="Times New Roman" w:cs="Times New Roman"/>
          <w:bCs/>
          <w:sz w:val="24"/>
          <w:szCs w:val="24"/>
          <w:lang w:eastAsia="ru-RU"/>
        </w:rPr>
        <w:t xml:space="preserve"> </w:t>
      </w:r>
      <w:r w:rsidRPr="006B460E">
        <w:rPr>
          <w:rFonts w:ascii="Times New Roman" w:eastAsia="Times New Roman" w:hAnsi="Times New Roman" w:cs="Times New Roman"/>
          <w:sz w:val="24"/>
          <w:szCs w:val="24"/>
          <w:lang w:eastAsia="ru-RU"/>
        </w:rPr>
        <w:t>/ П</w:t>
      </w:r>
      <w:proofErr w:type="gramEnd"/>
      <w:r w:rsidRPr="006B460E">
        <w:rPr>
          <w:rFonts w:ascii="Times New Roman" w:eastAsia="Times New Roman" w:hAnsi="Times New Roman" w:cs="Times New Roman"/>
          <w:sz w:val="24"/>
          <w:szCs w:val="24"/>
          <w:lang w:eastAsia="ru-RU"/>
        </w:rPr>
        <w:t xml:space="preserve">од ред. Т. В. Лаврентьевой. – </w:t>
      </w:r>
      <w:proofErr w:type="gramStart"/>
      <w:r w:rsidRPr="006B460E">
        <w:rPr>
          <w:rFonts w:ascii="Times New Roman" w:eastAsia="Times New Roman" w:hAnsi="Times New Roman" w:cs="Times New Roman"/>
          <w:sz w:val="24"/>
          <w:szCs w:val="24"/>
          <w:lang w:eastAsia="ru-RU"/>
        </w:rPr>
        <w:t>М.: Издательство «ГНОМ и Д», 2004 – 144 с.)</w:t>
      </w:r>
      <w:proofErr w:type="gramEnd"/>
    </w:p>
    <w:p w:rsidR="00C60EC8" w:rsidRPr="006B460E" w:rsidRDefault="00C60EC8" w:rsidP="0091048C">
      <w:pPr>
        <w:spacing w:after="0"/>
        <w:ind w:firstLine="709"/>
        <w:jc w:val="both"/>
        <w:rPr>
          <w:rFonts w:ascii="Times New Roman" w:eastAsia="Times New Roman" w:hAnsi="Times New Roman" w:cs="Times New Roman"/>
          <w:bCs/>
          <w:sz w:val="24"/>
          <w:szCs w:val="24"/>
          <w:lang w:eastAsia="ru-RU"/>
        </w:rPr>
      </w:pPr>
      <w:r w:rsidRPr="006B460E">
        <w:rPr>
          <w:rFonts w:ascii="Times New Roman" w:eastAsia="Times New Roman" w:hAnsi="Times New Roman" w:cs="Times New Roman"/>
          <w:bCs/>
          <w:sz w:val="24"/>
          <w:szCs w:val="24"/>
          <w:lang w:eastAsia="ru-RU"/>
        </w:rPr>
        <w:t xml:space="preserve">Методика позволяет оценивать восприятие ребенка с различных сторон, выявляя </w:t>
      </w:r>
      <w:r w:rsidR="00DF62DD" w:rsidRPr="006B460E">
        <w:rPr>
          <w:rFonts w:ascii="Times New Roman" w:eastAsia="Times New Roman" w:hAnsi="Times New Roman" w:cs="Times New Roman"/>
          <w:bCs/>
          <w:sz w:val="24"/>
          <w:szCs w:val="24"/>
          <w:lang w:eastAsia="ru-RU"/>
        </w:rPr>
        <w:t>одновременно способность</w:t>
      </w:r>
      <w:r w:rsidRPr="006B460E">
        <w:rPr>
          <w:rFonts w:ascii="Times New Roman" w:eastAsia="Times New Roman" w:hAnsi="Times New Roman" w:cs="Times New Roman"/>
          <w:bCs/>
          <w:sz w:val="24"/>
          <w:szCs w:val="24"/>
          <w:lang w:eastAsia="ru-RU"/>
        </w:rPr>
        <w:t xml:space="preserve"> ребенка формировать образы, делать связанные с ними умозаключения и представлять эти заключения в словесной форме. Методика рассчитана на детей 4-6 лет.</w:t>
      </w:r>
    </w:p>
    <w:p w:rsidR="00C60EC8" w:rsidRPr="006B460E" w:rsidRDefault="00C60EC8" w:rsidP="0091048C">
      <w:pPr>
        <w:spacing w:after="0"/>
        <w:ind w:firstLine="709"/>
        <w:jc w:val="both"/>
        <w:rPr>
          <w:rFonts w:ascii="Times New Roman" w:eastAsia="Times New Roman" w:hAnsi="Times New Roman" w:cs="Times New Roman"/>
          <w:bCs/>
          <w:sz w:val="24"/>
          <w:szCs w:val="24"/>
          <w:lang w:eastAsia="ru-RU"/>
        </w:rPr>
      </w:pPr>
      <w:r w:rsidRPr="006B460E">
        <w:rPr>
          <w:rFonts w:ascii="Times New Roman" w:eastAsia="Times New Roman" w:hAnsi="Times New Roman" w:cs="Times New Roman"/>
          <w:bCs/>
          <w:sz w:val="24"/>
          <w:szCs w:val="24"/>
          <w:lang w:eastAsia="ru-RU"/>
        </w:rPr>
        <w:t xml:space="preserve">Ребенку объясняют, что ему будут показаны несколько контурных рисунков, в которых как бы «спрятаны» многие известные ему предметы. Далее ребенку представляют рисунок и просят последовательно назвать очертания всех предметов, «спрятанных» в трех его частях: 1, 2 и 3. </w:t>
      </w:r>
    </w:p>
    <w:p w:rsidR="00C60EC8" w:rsidRPr="006B460E" w:rsidRDefault="00C60EC8" w:rsidP="0091048C">
      <w:pPr>
        <w:spacing w:after="0"/>
        <w:ind w:firstLine="709"/>
        <w:jc w:val="both"/>
        <w:rPr>
          <w:rFonts w:ascii="Times New Roman" w:eastAsia="Times New Roman" w:hAnsi="Times New Roman" w:cs="Times New Roman"/>
          <w:bCs/>
          <w:sz w:val="24"/>
          <w:szCs w:val="24"/>
          <w:lang w:eastAsia="ru-RU"/>
        </w:rPr>
      </w:pPr>
      <w:r w:rsidRPr="006B460E">
        <w:rPr>
          <w:rFonts w:ascii="Times New Roman" w:eastAsia="Times New Roman" w:hAnsi="Times New Roman" w:cs="Times New Roman"/>
          <w:bCs/>
          <w:sz w:val="24"/>
          <w:szCs w:val="24"/>
          <w:lang w:eastAsia="ru-RU"/>
        </w:rPr>
        <w:t xml:space="preserve">Время выполнения задания ограничивается одной минутой. Если за это время ребенок не сумел полностью выполнить задание, то его прерывают. Если ребенок справился с заданием меньше чем за 1 минуту, то фиксируют время, затраченное на выполнение задания. </w:t>
      </w:r>
    </w:p>
    <w:p w:rsidR="00C60EC8" w:rsidRPr="006B460E" w:rsidRDefault="00C60EC8" w:rsidP="0091048C">
      <w:pPr>
        <w:spacing w:after="0"/>
        <w:ind w:firstLine="709"/>
        <w:jc w:val="both"/>
        <w:rPr>
          <w:rFonts w:ascii="Times New Roman" w:eastAsia="Times New Roman" w:hAnsi="Times New Roman" w:cs="Times New Roman"/>
          <w:bCs/>
          <w:sz w:val="24"/>
          <w:szCs w:val="24"/>
          <w:lang w:eastAsia="ru-RU"/>
        </w:rPr>
      </w:pPr>
      <w:r w:rsidRPr="006B460E">
        <w:rPr>
          <w:rFonts w:ascii="Times New Roman" w:eastAsia="Times New Roman" w:hAnsi="Times New Roman" w:cs="Times New Roman"/>
          <w:bCs/>
          <w:sz w:val="24"/>
          <w:szCs w:val="24"/>
          <w:lang w:eastAsia="ru-RU"/>
        </w:rPr>
        <w:t xml:space="preserve">Примечание. Если проводящий психодиагностику видит, что ребенок начинает спешить и преждевременно, не найдя всех предметов, переходит от одного рисунка к другому, то он должен остановить ребенка и попросить поискать еще на предыдущем рисунке. К следующему рисунку можно переходить лишь тогда, когда </w:t>
      </w:r>
      <w:proofErr w:type="gramStart"/>
      <w:r w:rsidRPr="006B460E">
        <w:rPr>
          <w:rFonts w:ascii="Times New Roman" w:eastAsia="Times New Roman" w:hAnsi="Times New Roman" w:cs="Times New Roman"/>
          <w:bCs/>
          <w:sz w:val="24"/>
          <w:szCs w:val="24"/>
          <w:lang w:eastAsia="ru-RU"/>
        </w:rPr>
        <w:t>будут</w:t>
      </w:r>
      <w:proofErr w:type="gramEnd"/>
      <w:r w:rsidRPr="006B460E">
        <w:rPr>
          <w:rFonts w:ascii="Times New Roman" w:eastAsia="Times New Roman" w:hAnsi="Times New Roman" w:cs="Times New Roman"/>
          <w:bCs/>
          <w:sz w:val="24"/>
          <w:szCs w:val="24"/>
          <w:lang w:eastAsia="ru-RU"/>
        </w:rPr>
        <w:t xml:space="preserve"> найдены все предметы, имеющиеся на предыдущем рисунке. Общее число всех предметов, «спрятанных» на рисунках 1, 2 и 3, составляет 14. </w:t>
      </w:r>
    </w:p>
    <w:p w:rsidR="00C60EC8" w:rsidRPr="006B460E" w:rsidRDefault="00C60EC8" w:rsidP="0091048C">
      <w:pPr>
        <w:spacing w:after="0"/>
        <w:ind w:firstLine="709"/>
        <w:jc w:val="both"/>
        <w:rPr>
          <w:rFonts w:ascii="Times New Roman" w:eastAsia="Times New Roman" w:hAnsi="Times New Roman" w:cs="Times New Roman"/>
          <w:b/>
          <w:bCs/>
          <w:sz w:val="24"/>
          <w:szCs w:val="24"/>
          <w:lang w:eastAsia="ru-RU"/>
        </w:rPr>
      </w:pPr>
      <w:r w:rsidRPr="006B460E">
        <w:rPr>
          <w:rFonts w:ascii="Times New Roman" w:eastAsia="Times New Roman" w:hAnsi="Times New Roman" w:cs="Times New Roman"/>
          <w:b/>
          <w:bCs/>
          <w:sz w:val="24"/>
          <w:szCs w:val="24"/>
          <w:lang w:eastAsia="ru-RU"/>
        </w:rPr>
        <w:t xml:space="preserve">Оценка результатов: </w:t>
      </w:r>
    </w:p>
    <w:p w:rsidR="00C60EC8" w:rsidRPr="006B460E" w:rsidRDefault="00C60EC8" w:rsidP="0091048C">
      <w:pPr>
        <w:spacing w:after="0"/>
        <w:ind w:firstLine="709"/>
        <w:jc w:val="both"/>
        <w:rPr>
          <w:rFonts w:ascii="Times New Roman" w:eastAsia="Times New Roman" w:hAnsi="Times New Roman" w:cs="Times New Roman"/>
          <w:bCs/>
          <w:sz w:val="24"/>
          <w:szCs w:val="24"/>
          <w:lang w:eastAsia="ru-RU"/>
        </w:rPr>
      </w:pPr>
      <w:r w:rsidRPr="006B460E">
        <w:rPr>
          <w:rFonts w:ascii="Times New Roman" w:eastAsia="Times New Roman" w:hAnsi="Times New Roman" w:cs="Times New Roman"/>
          <w:bCs/>
          <w:sz w:val="24"/>
          <w:szCs w:val="24"/>
          <w:lang w:eastAsia="ru-RU"/>
        </w:rPr>
        <w:t xml:space="preserve">10 </w:t>
      </w:r>
      <w:r w:rsidR="00DF62DD" w:rsidRPr="006B460E">
        <w:rPr>
          <w:rFonts w:ascii="Times New Roman" w:eastAsia="Times New Roman" w:hAnsi="Times New Roman" w:cs="Times New Roman"/>
          <w:bCs/>
          <w:sz w:val="24"/>
          <w:szCs w:val="24"/>
          <w:lang w:eastAsia="ru-RU"/>
        </w:rPr>
        <w:t>баллов —</w:t>
      </w:r>
      <w:r w:rsidRPr="006B460E">
        <w:rPr>
          <w:rFonts w:ascii="Times New Roman" w:eastAsia="Times New Roman" w:hAnsi="Times New Roman" w:cs="Times New Roman"/>
          <w:bCs/>
          <w:sz w:val="24"/>
          <w:szCs w:val="24"/>
          <w:lang w:eastAsia="ru-RU"/>
        </w:rPr>
        <w:t xml:space="preserve"> ребенок назвал все 14 предметов, очертания которых имеются на всех трех рисунках, затратив на это меньше чем 20 сек. </w:t>
      </w:r>
    </w:p>
    <w:p w:rsidR="00C60EC8" w:rsidRPr="006B460E" w:rsidRDefault="008D59E1" w:rsidP="0091048C">
      <w:pPr>
        <w:spacing w:after="0"/>
        <w:ind w:firstLine="709"/>
        <w:jc w:val="both"/>
        <w:rPr>
          <w:rFonts w:ascii="Times New Roman" w:eastAsia="Times New Roman" w:hAnsi="Times New Roman" w:cs="Times New Roman"/>
          <w:bCs/>
          <w:sz w:val="24"/>
          <w:szCs w:val="24"/>
          <w:lang w:eastAsia="ru-RU"/>
        </w:rPr>
      </w:pPr>
      <w:r w:rsidRPr="006B460E">
        <w:rPr>
          <w:rFonts w:ascii="Times New Roman" w:eastAsia="Times New Roman" w:hAnsi="Times New Roman" w:cs="Times New Roman"/>
          <w:bCs/>
          <w:sz w:val="24"/>
          <w:szCs w:val="24"/>
          <w:lang w:eastAsia="ru-RU"/>
        </w:rPr>
        <w:t xml:space="preserve">8-9 </w:t>
      </w:r>
      <w:r w:rsidR="00C60EC8" w:rsidRPr="006B460E">
        <w:rPr>
          <w:rFonts w:ascii="Times New Roman" w:eastAsia="Times New Roman" w:hAnsi="Times New Roman" w:cs="Times New Roman"/>
          <w:bCs/>
          <w:sz w:val="24"/>
          <w:szCs w:val="24"/>
          <w:lang w:eastAsia="ru-RU"/>
        </w:rPr>
        <w:t>б</w:t>
      </w:r>
      <w:r w:rsidRPr="006B460E">
        <w:rPr>
          <w:rFonts w:ascii="Times New Roman" w:eastAsia="Times New Roman" w:hAnsi="Times New Roman" w:cs="Times New Roman"/>
          <w:bCs/>
          <w:sz w:val="24"/>
          <w:szCs w:val="24"/>
          <w:lang w:eastAsia="ru-RU"/>
        </w:rPr>
        <w:t xml:space="preserve">аллов </w:t>
      </w:r>
      <w:r w:rsidR="00C60EC8" w:rsidRPr="006B460E">
        <w:rPr>
          <w:rFonts w:ascii="Times New Roman" w:eastAsia="Times New Roman" w:hAnsi="Times New Roman" w:cs="Times New Roman"/>
          <w:bCs/>
          <w:sz w:val="24"/>
          <w:szCs w:val="24"/>
          <w:lang w:eastAsia="ru-RU"/>
        </w:rPr>
        <w:t xml:space="preserve">— ребенок назвал все 14 предметов, затратив на их поиск от 21 до 30 сек. </w:t>
      </w:r>
    </w:p>
    <w:p w:rsidR="00C60EC8" w:rsidRPr="006B460E" w:rsidRDefault="008D59E1" w:rsidP="0091048C">
      <w:pPr>
        <w:spacing w:after="0"/>
        <w:ind w:firstLine="709"/>
        <w:jc w:val="both"/>
        <w:rPr>
          <w:rFonts w:ascii="Times New Roman" w:eastAsia="Times New Roman" w:hAnsi="Times New Roman" w:cs="Times New Roman"/>
          <w:bCs/>
          <w:sz w:val="24"/>
          <w:szCs w:val="24"/>
          <w:lang w:eastAsia="ru-RU"/>
        </w:rPr>
      </w:pPr>
      <w:r w:rsidRPr="006B460E">
        <w:rPr>
          <w:rFonts w:ascii="Times New Roman" w:eastAsia="Times New Roman" w:hAnsi="Times New Roman" w:cs="Times New Roman"/>
          <w:bCs/>
          <w:sz w:val="24"/>
          <w:szCs w:val="24"/>
          <w:lang w:eastAsia="ru-RU"/>
        </w:rPr>
        <w:t xml:space="preserve">6-7 баллов </w:t>
      </w:r>
      <w:r w:rsidR="00C60EC8" w:rsidRPr="006B460E">
        <w:rPr>
          <w:rFonts w:ascii="Times New Roman" w:eastAsia="Times New Roman" w:hAnsi="Times New Roman" w:cs="Times New Roman"/>
          <w:bCs/>
          <w:sz w:val="24"/>
          <w:szCs w:val="24"/>
          <w:lang w:eastAsia="ru-RU"/>
        </w:rPr>
        <w:t xml:space="preserve">— ребенок нашел и </w:t>
      </w:r>
      <w:proofErr w:type="gramStart"/>
      <w:r w:rsidR="00C60EC8" w:rsidRPr="006B460E">
        <w:rPr>
          <w:rFonts w:ascii="Times New Roman" w:eastAsia="Times New Roman" w:hAnsi="Times New Roman" w:cs="Times New Roman"/>
          <w:bCs/>
          <w:sz w:val="24"/>
          <w:szCs w:val="24"/>
          <w:lang w:eastAsia="ru-RU"/>
        </w:rPr>
        <w:t>назвал все предметы за время от 31 до 40 сек</w:t>
      </w:r>
      <w:proofErr w:type="gramEnd"/>
      <w:r w:rsidR="00C60EC8" w:rsidRPr="006B460E">
        <w:rPr>
          <w:rFonts w:ascii="Times New Roman" w:eastAsia="Times New Roman" w:hAnsi="Times New Roman" w:cs="Times New Roman"/>
          <w:bCs/>
          <w:sz w:val="24"/>
          <w:szCs w:val="24"/>
          <w:lang w:eastAsia="ru-RU"/>
        </w:rPr>
        <w:t xml:space="preserve">. </w:t>
      </w:r>
    </w:p>
    <w:p w:rsidR="00C60EC8" w:rsidRPr="006B460E" w:rsidRDefault="008D59E1" w:rsidP="0091048C">
      <w:pPr>
        <w:spacing w:after="0"/>
        <w:ind w:firstLine="709"/>
        <w:jc w:val="both"/>
        <w:rPr>
          <w:rFonts w:ascii="Times New Roman" w:eastAsia="Times New Roman" w:hAnsi="Times New Roman" w:cs="Times New Roman"/>
          <w:bCs/>
          <w:sz w:val="24"/>
          <w:szCs w:val="24"/>
          <w:lang w:eastAsia="ru-RU"/>
        </w:rPr>
      </w:pPr>
      <w:r w:rsidRPr="006B460E">
        <w:rPr>
          <w:rFonts w:ascii="Times New Roman" w:eastAsia="Times New Roman" w:hAnsi="Times New Roman" w:cs="Times New Roman"/>
          <w:bCs/>
          <w:sz w:val="24"/>
          <w:szCs w:val="24"/>
          <w:lang w:eastAsia="ru-RU"/>
        </w:rPr>
        <w:t xml:space="preserve">4-5 баллов </w:t>
      </w:r>
      <w:r w:rsidR="00C60EC8" w:rsidRPr="006B460E">
        <w:rPr>
          <w:rFonts w:ascii="Times New Roman" w:eastAsia="Times New Roman" w:hAnsi="Times New Roman" w:cs="Times New Roman"/>
          <w:bCs/>
          <w:sz w:val="24"/>
          <w:szCs w:val="24"/>
          <w:lang w:eastAsia="ru-RU"/>
        </w:rPr>
        <w:t xml:space="preserve">— ребенок решил задачу поиска всех предметов за время от 41 до 50 сек. </w:t>
      </w:r>
    </w:p>
    <w:p w:rsidR="00C60EC8" w:rsidRPr="006B460E" w:rsidRDefault="008D59E1" w:rsidP="0091048C">
      <w:pPr>
        <w:spacing w:after="0"/>
        <w:ind w:firstLine="709"/>
        <w:jc w:val="both"/>
        <w:rPr>
          <w:rFonts w:ascii="Times New Roman" w:eastAsia="Times New Roman" w:hAnsi="Times New Roman" w:cs="Times New Roman"/>
          <w:bCs/>
          <w:sz w:val="24"/>
          <w:szCs w:val="24"/>
          <w:lang w:eastAsia="ru-RU"/>
        </w:rPr>
      </w:pPr>
      <w:r w:rsidRPr="006B460E">
        <w:rPr>
          <w:rFonts w:ascii="Times New Roman" w:eastAsia="Times New Roman" w:hAnsi="Times New Roman" w:cs="Times New Roman"/>
          <w:bCs/>
          <w:sz w:val="24"/>
          <w:szCs w:val="24"/>
          <w:lang w:eastAsia="ru-RU"/>
        </w:rPr>
        <w:t>2-3 балла</w:t>
      </w:r>
      <w:r w:rsidR="00C60EC8" w:rsidRPr="006B460E">
        <w:rPr>
          <w:rFonts w:ascii="Times New Roman" w:eastAsia="Times New Roman" w:hAnsi="Times New Roman" w:cs="Times New Roman"/>
          <w:bCs/>
          <w:sz w:val="24"/>
          <w:szCs w:val="24"/>
          <w:lang w:eastAsia="ru-RU"/>
        </w:rPr>
        <w:t xml:space="preserve"> — ребенок </w:t>
      </w:r>
      <w:proofErr w:type="gramStart"/>
      <w:r w:rsidR="00C60EC8" w:rsidRPr="006B460E">
        <w:rPr>
          <w:rFonts w:ascii="Times New Roman" w:eastAsia="Times New Roman" w:hAnsi="Times New Roman" w:cs="Times New Roman"/>
          <w:bCs/>
          <w:sz w:val="24"/>
          <w:szCs w:val="24"/>
          <w:lang w:eastAsia="ru-RU"/>
        </w:rPr>
        <w:t>справился с задачей нахождения всех предметов за время от 51 до 60 сек</w:t>
      </w:r>
      <w:proofErr w:type="gramEnd"/>
      <w:r w:rsidR="00C60EC8" w:rsidRPr="006B460E">
        <w:rPr>
          <w:rFonts w:ascii="Times New Roman" w:eastAsia="Times New Roman" w:hAnsi="Times New Roman" w:cs="Times New Roman"/>
          <w:bCs/>
          <w:sz w:val="24"/>
          <w:szCs w:val="24"/>
          <w:lang w:eastAsia="ru-RU"/>
        </w:rPr>
        <w:t xml:space="preserve">. </w:t>
      </w:r>
    </w:p>
    <w:p w:rsidR="00C60EC8" w:rsidRPr="006B460E" w:rsidRDefault="00DF62DD" w:rsidP="0091048C">
      <w:pPr>
        <w:spacing w:after="0"/>
        <w:ind w:firstLine="709"/>
        <w:jc w:val="both"/>
        <w:rPr>
          <w:rFonts w:ascii="Times New Roman" w:eastAsia="Times New Roman" w:hAnsi="Times New Roman" w:cs="Times New Roman"/>
          <w:bCs/>
          <w:sz w:val="24"/>
          <w:szCs w:val="24"/>
          <w:lang w:eastAsia="ru-RU"/>
        </w:rPr>
      </w:pPr>
      <w:r w:rsidRPr="006B460E">
        <w:rPr>
          <w:rFonts w:ascii="Times New Roman" w:eastAsia="Times New Roman" w:hAnsi="Times New Roman" w:cs="Times New Roman"/>
          <w:bCs/>
          <w:sz w:val="24"/>
          <w:szCs w:val="24"/>
          <w:lang w:eastAsia="ru-RU"/>
        </w:rPr>
        <w:t>0-1 балл —</w:t>
      </w:r>
      <w:r w:rsidR="00C60EC8" w:rsidRPr="006B460E">
        <w:rPr>
          <w:rFonts w:ascii="Times New Roman" w:eastAsia="Times New Roman" w:hAnsi="Times New Roman" w:cs="Times New Roman"/>
          <w:bCs/>
          <w:sz w:val="24"/>
          <w:szCs w:val="24"/>
          <w:lang w:eastAsia="ru-RU"/>
        </w:rPr>
        <w:t xml:space="preserve"> за время, большее, чем 60 сек, ребенок не смог решить задачу по поиску и названию всех 14 предметов, «спрятанных» в трех частях рисунка. </w:t>
      </w:r>
    </w:p>
    <w:p w:rsidR="00C60EC8" w:rsidRPr="006B460E" w:rsidRDefault="00C60EC8" w:rsidP="0091048C">
      <w:pPr>
        <w:spacing w:after="0"/>
        <w:ind w:firstLine="709"/>
        <w:jc w:val="both"/>
        <w:rPr>
          <w:rFonts w:ascii="Times New Roman" w:eastAsia="Times New Roman" w:hAnsi="Times New Roman" w:cs="Times New Roman"/>
          <w:b/>
          <w:bCs/>
          <w:sz w:val="24"/>
          <w:szCs w:val="24"/>
          <w:lang w:eastAsia="ru-RU"/>
        </w:rPr>
      </w:pPr>
      <w:r w:rsidRPr="006B460E">
        <w:rPr>
          <w:rFonts w:ascii="Times New Roman" w:eastAsia="Times New Roman" w:hAnsi="Times New Roman" w:cs="Times New Roman"/>
          <w:b/>
          <w:bCs/>
          <w:sz w:val="24"/>
          <w:szCs w:val="24"/>
          <w:lang w:eastAsia="ru-RU"/>
        </w:rPr>
        <w:t xml:space="preserve">Выводы об уровне развития </w:t>
      </w:r>
    </w:p>
    <w:p w:rsidR="00C60EC8" w:rsidRPr="006B460E" w:rsidRDefault="00C60EC8" w:rsidP="0091048C">
      <w:pPr>
        <w:spacing w:after="0"/>
        <w:ind w:firstLine="709"/>
        <w:jc w:val="both"/>
        <w:rPr>
          <w:rFonts w:ascii="Times New Roman" w:eastAsia="Times New Roman" w:hAnsi="Times New Roman" w:cs="Times New Roman"/>
          <w:bCs/>
          <w:sz w:val="24"/>
          <w:szCs w:val="24"/>
          <w:lang w:eastAsia="ru-RU"/>
        </w:rPr>
      </w:pPr>
      <w:r w:rsidRPr="006B460E">
        <w:rPr>
          <w:rFonts w:ascii="Times New Roman" w:eastAsia="Times New Roman" w:hAnsi="Times New Roman" w:cs="Times New Roman"/>
          <w:bCs/>
          <w:sz w:val="24"/>
          <w:szCs w:val="24"/>
          <w:lang w:eastAsia="ru-RU"/>
        </w:rPr>
        <w:t xml:space="preserve">10 баллов - очень </w:t>
      </w:r>
      <w:proofErr w:type="gramStart"/>
      <w:r w:rsidRPr="006B460E">
        <w:rPr>
          <w:rFonts w:ascii="Times New Roman" w:eastAsia="Times New Roman" w:hAnsi="Times New Roman" w:cs="Times New Roman"/>
          <w:bCs/>
          <w:sz w:val="24"/>
          <w:szCs w:val="24"/>
          <w:lang w:eastAsia="ru-RU"/>
        </w:rPr>
        <w:t>высокий</w:t>
      </w:r>
      <w:proofErr w:type="gramEnd"/>
      <w:r w:rsidRPr="006B460E">
        <w:rPr>
          <w:rFonts w:ascii="Times New Roman" w:eastAsia="Times New Roman" w:hAnsi="Times New Roman" w:cs="Times New Roman"/>
          <w:bCs/>
          <w:sz w:val="24"/>
          <w:szCs w:val="24"/>
          <w:lang w:eastAsia="ru-RU"/>
        </w:rPr>
        <w:t xml:space="preserve"> </w:t>
      </w:r>
    </w:p>
    <w:p w:rsidR="00C60EC8" w:rsidRPr="006B460E" w:rsidRDefault="00C60EC8" w:rsidP="0091048C">
      <w:pPr>
        <w:spacing w:after="0"/>
        <w:ind w:firstLine="709"/>
        <w:jc w:val="both"/>
        <w:rPr>
          <w:rFonts w:ascii="Times New Roman" w:eastAsia="Times New Roman" w:hAnsi="Times New Roman" w:cs="Times New Roman"/>
          <w:bCs/>
          <w:sz w:val="24"/>
          <w:szCs w:val="24"/>
          <w:lang w:eastAsia="ru-RU"/>
        </w:rPr>
      </w:pPr>
      <w:r w:rsidRPr="006B460E">
        <w:rPr>
          <w:rFonts w:ascii="Times New Roman" w:eastAsia="Times New Roman" w:hAnsi="Times New Roman" w:cs="Times New Roman"/>
          <w:bCs/>
          <w:sz w:val="24"/>
          <w:szCs w:val="24"/>
          <w:lang w:eastAsia="ru-RU"/>
        </w:rPr>
        <w:t xml:space="preserve">8-9 баллов - </w:t>
      </w:r>
      <w:proofErr w:type="gramStart"/>
      <w:r w:rsidRPr="006B460E">
        <w:rPr>
          <w:rFonts w:ascii="Times New Roman" w:eastAsia="Times New Roman" w:hAnsi="Times New Roman" w:cs="Times New Roman"/>
          <w:bCs/>
          <w:sz w:val="24"/>
          <w:szCs w:val="24"/>
          <w:lang w:eastAsia="ru-RU"/>
        </w:rPr>
        <w:t>высокий</w:t>
      </w:r>
      <w:proofErr w:type="gramEnd"/>
      <w:r w:rsidRPr="006B460E">
        <w:rPr>
          <w:rFonts w:ascii="Times New Roman" w:eastAsia="Times New Roman" w:hAnsi="Times New Roman" w:cs="Times New Roman"/>
          <w:bCs/>
          <w:sz w:val="24"/>
          <w:szCs w:val="24"/>
          <w:lang w:eastAsia="ru-RU"/>
        </w:rPr>
        <w:t xml:space="preserve">. </w:t>
      </w:r>
    </w:p>
    <w:p w:rsidR="00C60EC8" w:rsidRPr="006B460E" w:rsidRDefault="00C60EC8" w:rsidP="0091048C">
      <w:pPr>
        <w:spacing w:after="0"/>
        <w:ind w:firstLine="709"/>
        <w:jc w:val="both"/>
        <w:rPr>
          <w:rFonts w:ascii="Times New Roman" w:eastAsia="Times New Roman" w:hAnsi="Times New Roman" w:cs="Times New Roman"/>
          <w:bCs/>
          <w:sz w:val="24"/>
          <w:szCs w:val="24"/>
          <w:lang w:eastAsia="ru-RU"/>
        </w:rPr>
      </w:pPr>
      <w:r w:rsidRPr="006B460E">
        <w:rPr>
          <w:rFonts w:ascii="Times New Roman" w:eastAsia="Times New Roman" w:hAnsi="Times New Roman" w:cs="Times New Roman"/>
          <w:bCs/>
          <w:sz w:val="24"/>
          <w:szCs w:val="24"/>
          <w:lang w:eastAsia="ru-RU"/>
        </w:rPr>
        <w:t xml:space="preserve">4-7 баллов - </w:t>
      </w:r>
      <w:proofErr w:type="gramStart"/>
      <w:r w:rsidRPr="006B460E">
        <w:rPr>
          <w:rFonts w:ascii="Times New Roman" w:eastAsia="Times New Roman" w:hAnsi="Times New Roman" w:cs="Times New Roman"/>
          <w:bCs/>
          <w:sz w:val="24"/>
          <w:szCs w:val="24"/>
          <w:lang w:eastAsia="ru-RU"/>
        </w:rPr>
        <w:t>средний</w:t>
      </w:r>
      <w:proofErr w:type="gramEnd"/>
      <w:r w:rsidRPr="006B460E">
        <w:rPr>
          <w:rFonts w:ascii="Times New Roman" w:eastAsia="Times New Roman" w:hAnsi="Times New Roman" w:cs="Times New Roman"/>
          <w:bCs/>
          <w:sz w:val="24"/>
          <w:szCs w:val="24"/>
          <w:lang w:eastAsia="ru-RU"/>
        </w:rPr>
        <w:t xml:space="preserve"> </w:t>
      </w:r>
    </w:p>
    <w:p w:rsidR="00C60EC8" w:rsidRPr="006B460E" w:rsidRDefault="00C60EC8" w:rsidP="0091048C">
      <w:pPr>
        <w:spacing w:after="0"/>
        <w:ind w:firstLine="709"/>
        <w:jc w:val="both"/>
        <w:rPr>
          <w:rFonts w:ascii="Times New Roman" w:eastAsia="Times New Roman" w:hAnsi="Times New Roman" w:cs="Times New Roman"/>
          <w:bCs/>
          <w:sz w:val="24"/>
          <w:szCs w:val="24"/>
          <w:lang w:eastAsia="ru-RU"/>
        </w:rPr>
      </w:pPr>
      <w:r w:rsidRPr="006B460E">
        <w:rPr>
          <w:rFonts w:ascii="Times New Roman" w:eastAsia="Times New Roman" w:hAnsi="Times New Roman" w:cs="Times New Roman"/>
          <w:bCs/>
          <w:sz w:val="24"/>
          <w:szCs w:val="24"/>
          <w:lang w:eastAsia="ru-RU"/>
        </w:rPr>
        <w:t xml:space="preserve">2-3 балла - </w:t>
      </w:r>
      <w:proofErr w:type="gramStart"/>
      <w:r w:rsidRPr="006B460E">
        <w:rPr>
          <w:rFonts w:ascii="Times New Roman" w:eastAsia="Times New Roman" w:hAnsi="Times New Roman" w:cs="Times New Roman"/>
          <w:bCs/>
          <w:sz w:val="24"/>
          <w:szCs w:val="24"/>
          <w:lang w:eastAsia="ru-RU"/>
        </w:rPr>
        <w:t>низкий</w:t>
      </w:r>
      <w:proofErr w:type="gramEnd"/>
      <w:r w:rsidRPr="006B460E">
        <w:rPr>
          <w:rFonts w:ascii="Times New Roman" w:eastAsia="Times New Roman" w:hAnsi="Times New Roman" w:cs="Times New Roman"/>
          <w:bCs/>
          <w:sz w:val="24"/>
          <w:szCs w:val="24"/>
          <w:lang w:eastAsia="ru-RU"/>
        </w:rPr>
        <w:t xml:space="preserve"> </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bCs/>
          <w:sz w:val="24"/>
          <w:szCs w:val="24"/>
          <w:lang w:eastAsia="ru-RU"/>
        </w:rPr>
        <w:t>0-1 балл - очень низкий.</w:t>
      </w:r>
    </w:p>
    <w:p w:rsidR="00C60EC8" w:rsidRDefault="00C60EC8" w:rsidP="0091048C">
      <w:pPr>
        <w:spacing w:after="0"/>
        <w:ind w:firstLine="709"/>
        <w:jc w:val="both"/>
        <w:rPr>
          <w:rFonts w:ascii="Times New Roman" w:eastAsia="Times New Roman" w:hAnsi="Times New Roman" w:cs="Times New Roman"/>
          <w:b/>
          <w:sz w:val="24"/>
          <w:szCs w:val="24"/>
          <w:lang w:eastAsia="ru-RU"/>
        </w:rPr>
      </w:pPr>
    </w:p>
    <w:p w:rsidR="00261322" w:rsidRDefault="00261322" w:rsidP="0091048C">
      <w:pPr>
        <w:spacing w:after="0"/>
        <w:ind w:firstLine="709"/>
        <w:jc w:val="both"/>
        <w:rPr>
          <w:rFonts w:ascii="Times New Roman" w:eastAsia="Times New Roman" w:hAnsi="Times New Roman" w:cs="Times New Roman"/>
          <w:b/>
          <w:sz w:val="24"/>
          <w:szCs w:val="24"/>
          <w:lang w:eastAsia="ru-RU"/>
        </w:rPr>
      </w:pPr>
    </w:p>
    <w:p w:rsidR="00261322" w:rsidRDefault="00261322" w:rsidP="0091048C">
      <w:pPr>
        <w:spacing w:after="0"/>
        <w:ind w:firstLine="709"/>
        <w:jc w:val="both"/>
        <w:rPr>
          <w:rFonts w:ascii="Times New Roman" w:eastAsia="Times New Roman" w:hAnsi="Times New Roman" w:cs="Times New Roman"/>
          <w:b/>
          <w:sz w:val="24"/>
          <w:szCs w:val="24"/>
          <w:lang w:eastAsia="ru-RU"/>
        </w:rPr>
      </w:pPr>
    </w:p>
    <w:p w:rsidR="00261322" w:rsidRDefault="00261322" w:rsidP="0091048C">
      <w:pPr>
        <w:spacing w:after="0"/>
        <w:ind w:firstLine="709"/>
        <w:jc w:val="both"/>
        <w:rPr>
          <w:rFonts w:ascii="Times New Roman" w:eastAsia="Times New Roman" w:hAnsi="Times New Roman" w:cs="Times New Roman"/>
          <w:b/>
          <w:sz w:val="24"/>
          <w:szCs w:val="24"/>
          <w:lang w:eastAsia="ru-RU"/>
        </w:rPr>
      </w:pPr>
    </w:p>
    <w:p w:rsidR="00261322" w:rsidRPr="006B460E" w:rsidRDefault="00261322" w:rsidP="0091048C">
      <w:pPr>
        <w:spacing w:after="0"/>
        <w:ind w:firstLine="709"/>
        <w:jc w:val="both"/>
        <w:rPr>
          <w:rFonts w:ascii="Times New Roman" w:eastAsia="Times New Roman" w:hAnsi="Times New Roman" w:cs="Times New Roman"/>
          <w:b/>
          <w:sz w:val="24"/>
          <w:szCs w:val="24"/>
          <w:lang w:eastAsia="ru-RU"/>
        </w:rPr>
      </w:pPr>
    </w:p>
    <w:p w:rsidR="00C60EC8" w:rsidRPr="006B460E" w:rsidRDefault="00C60EC8" w:rsidP="0091048C">
      <w:pPr>
        <w:spacing w:after="0"/>
        <w:ind w:firstLine="709"/>
        <w:jc w:val="center"/>
        <w:rPr>
          <w:rFonts w:ascii="Times New Roman" w:eastAsia="Times New Roman" w:hAnsi="Times New Roman" w:cs="Times New Roman"/>
          <w:b/>
          <w:sz w:val="24"/>
          <w:szCs w:val="24"/>
          <w:lang w:eastAsia="ru-RU"/>
        </w:rPr>
      </w:pPr>
      <w:r w:rsidRPr="006B460E">
        <w:rPr>
          <w:rFonts w:ascii="Times New Roman" w:eastAsia="Times New Roman" w:hAnsi="Times New Roman" w:cs="Times New Roman"/>
          <w:b/>
          <w:sz w:val="24"/>
          <w:szCs w:val="24"/>
          <w:lang w:eastAsia="ru-RU"/>
        </w:rPr>
        <w:lastRenderedPageBreak/>
        <w:t>Методика «Эталоны»</w:t>
      </w:r>
    </w:p>
    <w:p w:rsidR="00C60EC8" w:rsidRPr="006B460E" w:rsidRDefault="00C60EC8" w:rsidP="0091048C">
      <w:pPr>
        <w:spacing w:after="0"/>
        <w:ind w:firstLine="709"/>
        <w:jc w:val="center"/>
        <w:rPr>
          <w:rFonts w:ascii="Times New Roman" w:eastAsia="Times New Roman" w:hAnsi="Times New Roman" w:cs="Times New Roman"/>
          <w:b/>
          <w:sz w:val="24"/>
          <w:szCs w:val="24"/>
          <w:lang w:eastAsia="ru-RU"/>
        </w:rPr>
      </w:pPr>
      <w:r w:rsidRPr="006B460E">
        <w:rPr>
          <w:rFonts w:ascii="Times New Roman" w:eastAsia="Times New Roman" w:hAnsi="Times New Roman" w:cs="Times New Roman"/>
          <w:b/>
          <w:sz w:val="24"/>
          <w:szCs w:val="24"/>
          <w:lang w:eastAsia="ru-RU"/>
        </w:rPr>
        <w:t>О.М. Дьяченко (для старших дошкольников, 5-7 лет)</w:t>
      </w:r>
    </w:p>
    <w:p w:rsidR="00C60EC8" w:rsidRPr="006B460E" w:rsidRDefault="00C60EC8" w:rsidP="0091048C">
      <w:pPr>
        <w:spacing w:after="0"/>
        <w:ind w:firstLine="709"/>
        <w:jc w:val="center"/>
        <w:rPr>
          <w:rFonts w:ascii="Times New Roman" w:eastAsia="Times New Roman" w:hAnsi="Times New Roman" w:cs="Times New Roman"/>
          <w:b/>
          <w:sz w:val="24"/>
          <w:szCs w:val="24"/>
          <w:lang w:eastAsia="ru-RU"/>
        </w:rPr>
      </w:pPr>
      <w:proofErr w:type="gramStart"/>
      <w:r w:rsidRPr="006B460E">
        <w:rPr>
          <w:rFonts w:ascii="Times New Roman" w:eastAsia="Times New Roman" w:hAnsi="Times New Roman" w:cs="Times New Roman"/>
          <w:sz w:val="24"/>
          <w:szCs w:val="24"/>
          <w:lang w:eastAsia="ru-RU"/>
        </w:rPr>
        <w:t>(Дьяченко О.М., Булычева А.И., Лаврентьева</w:t>
      </w:r>
      <w:r w:rsidRPr="006B460E">
        <w:rPr>
          <w:rFonts w:ascii="Times New Roman" w:eastAsia="Times New Roman" w:hAnsi="Times New Roman" w:cs="Times New Roman"/>
          <w:iCs/>
          <w:sz w:val="24"/>
          <w:szCs w:val="24"/>
          <w:lang w:eastAsia="ru-RU"/>
        </w:rPr>
        <w:t xml:space="preserve"> Т.Е. </w:t>
      </w:r>
      <w:r w:rsidRPr="006B460E">
        <w:rPr>
          <w:rFonts w:ascii="Times New Roman" w:eastAsia="Times New Roman" w:hAnsi="Times New Roman" w:cs="Times New Roman"/>
          <w:bCs/>
          <w:sz w:val="24"/>
          <w:szCs w:val="24"/>
          <w:lang w:eastAsia="ru-RU"/>
        </w:rPr>
        <w:t>Психолог в дошкольном учреждении:</w:t>
      </w:r>
      <w:proofErr w:type="gramEnd"/>
      <w:r w:rsidRPr="006B460E">
        <w:rPr>
          <w:rFonts w:ascii="Times New Roman" w:eastAsia="Times New Roman" w:hAnsi="Times New Roman" w:cs="Times New Roman"/>
          <w:bCs/>
          <w:sz w:val="24"/>
          <w:szCs w:val="24"/>
          <w:lang w:eastAsia="ru-RU"/>
        </w:rPr>
        <w:t xml:space="preserve"> Методические рекомендации к практической деятельности</w:t>
      </w:r>
      <w:proofErr w:type="gramStart"/>
      <w:r w:rsidRPr="006B460E">
        <w:rPr>
          <w:rFonts w:ascii="Times New Roman" w:eastAsia="Times New Roman" w:hAnsi="Times New Roman" w:cs="Times New Roman"/>
          <w:bCs/>
          <w:sz w:val="24"/>
          <w:szCs w:val="24"/>
          <w:lang w:eastAsia="ru-RU"/>
        </w:rPr>
        <w:t xml:space="preserve"> </w:t>
      </w:r>
      <w:r w:rsidRPr="006B460E">
        <w:rPr>
          <w:rFonts w:ascii="Times New Roman" w:eastAsia="Times New Roman" w:hAnsi="Times New Roman" w:cs="Times New Roman"/>
          <w:sz w:val="24"/>
          <w:szCs w:val="24"/>
          <w:lang w:eastAsia="ru-RU"/>
        </w:rPr>
        <w:t>/ П</w:t>
      </w:r>
      <w:proofErr w:type="gramEnd"/>
      <w:r w:rsidRPr="006B460E">
        <w:rPr>
          <w:rFonts w:ascii="Times New Roman" w:eastAsia="Times New Roman" w:hAnsi="Times New Roman" w:cs="Times New Roman"/>
          <w:sz w:val="24"/>
          <w:szCs w:val="24"/>
          <w:lang w:eastAsia="ru-RU"/>
        </w:rPr>
        <w:t xml:space="preserve">од ред. Т. В. Лаврентьевой. – </w:t>
      </w:r>
      <w:proofErr w:type="gramStart"/>
      <w:r w:rsidRPr="006B460E">
        <w:rPr>
          <w:rFonts w:ascii="Times New Roman" w:eastAsia="Times New Roman" w:hAnsi="Times New Roman" w:cs="Times New Roman"/>
          <w:sz w:val="24"/>
          <w:szCs w:val="24"/>
          <w:lang w:eastAsia="ru-RU"/>
        </w:rPr>
        <w:t>М.: Издательство «ГНОМ и Д», 2004 – 144 с.)</w:t>
      </w:r>
      <w:proofErr w:type="gramEnd"/>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Методика нацелена на диагностику уровня развития восприятия и содержит задачи, требующие соотнесения формы предметов с заданными образцами (эталонами). Детям предлагается отметить изображения предметов, соответствующие каждому эталону.</w:t>
      </w:r>
    </w:p>
    <w:p w:rsidR="00C60EC8" w:rsidRPr="006B460E" w:rsidRDefault="00C60EC8" w:rsidP="0091048C">
      <w:pPr>
        <w:suppressAutoHyphens/>
        <w:spacing w:after="0"/>
        <w:ind w:firstLine="709"/>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b/>
          <w:bCs/>
          <w:sz w:val="24"/>
          <w:szCs w:val="24"/>
          <w:lang w:eastAsia="ar-SA"/>
        </w:rPr>
        <w:t>Материал.</w:t>
      </w:r>
      <w:r w:rsidRPr="006B460E">
        <w:rPr>
          <w:rFonts w:ascii="Times New Roman" w:eastAsia="Times New Roman" w:hAnsi="Times New Roman" w:cs="Times New Roman"/>
          <w:sz w:val="24"/>
          <w:szCs w:val="24"/>
          <w:lang w:eastAsia="ar-SA"/>
        </w:rPr>
        <w:t xml:space="preserve"> Тетрадь из 4 страниц, на каждой из которых расположены 16 картинок, изображающих различные предметы, а также фигурки-эталоны, которые должны быть использованы ребенком для анализа форм предметов, нарисованных на картинках.</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Наборы картинок на всех страницах одинаковые, но на каждой странице под картинками изображена лишь одна из следующих четырех фигур - эталонов:</w:t>
      </w:r>
    </w:p>
    <w:p w:rsidR="001A5C2F"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noProof/>
          <w:sz w:val="24"/>
          <w:szCs w:val="24"/>
          <w:lang w:eastAsia="ru-RU"/>
        </w:rPr>
        <mc:AlternateContent>
          <mc:Choice Requires="wpg">
            <w:drawing>
              <wp:inline distT="0" distB="0" distL="0" distR="0" wp14:anchorId="4516D0F8" wp14:editId="175B90F0">
                <wp:extent cx="3615433" cy="1818055"/>
                <wp:effectExtent l="0" t="0" r="4445" b="0"/>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5433" cy="1818055"/>
                          <a:chOff x="2400" y="10509"/>
                          <a:chExt cx="6240" cy="4871"/>
                        </a:xfrm>
                      </wpg:grpSpPr>
                      <pic:pic xmlns:pic="http://schemas.openxmlformats.org/drawingml/2006/picture">
                        <pic:nvPicPr>
                          <pic:cNvPr id="7" name="Picture 3" descr="http://testoteka.narod.ru/pozn/1/ris/18-3.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6060" y="10509"/>
                            <a:ext cx="2145" cy="2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 descr="http://testoteka.narod.ru/pozn/1/ris/18-2.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2400" y="10629"/>
                            <a:ext cx="3570" cy="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5" descr="http://testoteka.narod.ru/pozn/1/ris/18-4.jp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5115" y="12779"/>
                            <a:ext cx="3525" cy="2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6" descr="http://testoteka.narod.ru/pozn/1/ris/18-5.jp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2841" y="12350"/>
                            <a:ext cx="1950" cy="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5="http://schemas.microsoft.com/office/word/2012/wordml">
            <w:pict>
              <v:group w14:anchorId="3B7B4FE5" id="Группа 6" o:spid="_x0000_s1026" style="width:284.7pt;height:143.15pt;mso-position-horizontal-relative:char;mso-position-vertical-relative:line" coordorigin="2400,10509" coordsize="6240,48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">
                <v:shape id="Picture 3" o:spid="_x0000_s1027" type="#_x0000_t75" alt="http://testoteka.narod.ru/pozn/1/ris/18-3.jpg" style="position:absolute;left:6060;top:10509;width:2145;height:2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W11bDAAAA2gAAAA8AAABkcnMvZG93bnJldi54bWxEj0FrwkAUhO8F/8PyBG91o0grqauIIPXi&#10;wTRoj6/Z12xI9m3IbjX667uC4HGYmW+Yxaq3jThT5yvHCibjBARx4XTFpYL8a/s6B+EDssbGMSm4&#10;kofVcvCywFS7Cx/onIVSRAj7FBWYENpUSl8YsujHriWO3q/rLIYou1LqDi8Rbhs5TZI3abHiuGCw&#10;pY2hos7+rIL5d21yuf/8OZHMq2OdmdtmdlBqNOzXHyAC9eEZfrR3WsE73K/EGyC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pbXVsMAAADaAAAADwAAAAAAAAAAAAAAAACf&#10;AgAAZHJzL2Rvd25yZXYueG1sUEsFBgAAAAAEAAQA9wAAAI8DAAAAAA==&#10;">
                  <v:imagedata r:id="rId21" r:href="rId22"/>
                </v:shape>
                <v:shape id="Picture 4" o:spid="_x0000_s1028" type="#_x0000_t75" alt="http://testoteka.narod.ru/pozn/1/ris/18-2.jpg" style="position:absolute;left:2400;top:10629;width:3570;height:17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48qDAAAAA2gAAAA8AAABkcnMvZG93bnJldi54bWxET02LwjAQvQv7H8IseNN0RURqUxFBkV08&#10;WPeyt6EZ02ozKU209d9vDoLHx/vO1oNtxIM6XztW8DVNQBCXTtdsFPyed5MlCB+QNTaOScGTPKzz&#10;j1GGqXY9n+hRBCNiCPsUFVQhtKmUvqzIop+6ljhyF9dZDBF2RuoO+xhuGzlLkoW0WHNsqLClbUXl&#10;rbhbBbPrXe8O8+O+L+Tffvn9Y8xx3is1/hw2KxCBhvAWv9wHrSBujVfiDZD5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XjyoMAAAADaAAAADwAAAAAAAAAAAAAAAACfAgAA&#10;ZHJzL2Rvd25yZXYueG1sUEsFBgAAAAAEAAQA9wAAAIwDAAAAAA==&#10;">
                  <v:imagedata r:id="rId23" r:href="rId24"/>
                </v:shape>
                <v:shape id="Picture 5" o:spid="_x0000_s1029" type="#_x0000_t75" alt="http://testoteka.narod.ru/pozn/1/ris/18-4.jpg" style="position:absolute;left:5115;top:12779;width:3525;height:2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Ug6zCAAAA2gAAAA8AAABkcnMvZG93bnJldi54bWxEj0FrwkAUhO+C/2F5Qi9FN3qoGl1FrILX&#10;2gp6e2SfSTT7NmRfNe2v7woFj8PMfMPMl62r1I2aUHo2MBwkoIgzb0vODXx9bvsTUEGQLVaeycAP&#10;BVguup05ptbf+YNue8lVhHBI0UAhUqdah6wgh2Hga+LonX3jUKJscm0bvEe4q/QoSd60w5LjQoE1&#10;rQvKrvtvZ0DG7eT9/Fue5LBO6s3llY+7LRvz0mtXM1BCrTzD/+2dNTCFx5V4A/Ti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FIOswgAAANoAAAAPAAAAAAAAAAAAAAAAAJ8C&#10;AABkcnMvZG93bnJldi54bWxQSwUGAAAAAAQABAD3AAAAjgMAAAAA&#10;">
                  <v:imagedata r:id="rId25" r:href="rId26"/>
                </v:shape>
                <v:shape id="Picture 6" o:spid="_x0000_s1030" type="#_x0000_t75" alt="http://testoteka.narod.ru/pozn/1/ris/18-5.jpg" style="position:absolute;left:2841;top:12350;width:1950;height:30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Q35DEAAAA2wAAAA8AAABkcnMvZG93bnJldi54bWxEj0FvwjAMhe+T9h8iT+I2UqaCpo6Apk0w&#10;DlwGO+xoNSapaJyqCaXbr58PSLvZes/vfV6ux9CqgfrURDYwmxagiOtoG3YGvo6bx2dQKSNbbCOT&#10;gR9KsF7d3y2xsvHKnzQcslMSwqlCAz7nrtI61Z4CpmnsiEU7xT5glrV32vZ4lfDQ6qeiWOiADUuD&#10;x47ePNXnwyUYmGvau62d+Q+3ePdD+VuyL7+NmTyMry+gMo3533y73lnBF3r5RQbQq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QQ35DEAAAA2wAAAA8AAAAAAAAAAAAAAAAA&#10;nwIAAGRycy9kb3ducmV2LnhtbFBLBQYAAAAABAAEAPcAAACQAwAAAAA=&#10;">
                  <v:imagedata r:id="rId27" r:href="rId28"/>
                </v:shape>
                <w10:anchorlock/>
              </v:group>
            </w:pict>
          </mc:Fallback>
        </mc:AlternateContent>
      </w:r>
    </w:p>
    <w:p w:rsidR="00C60EC8" w:rsidRPr="006B460E" w:rsidRDefault="00C60EC8" w:rsidP="0091048C">
      <w:pPr>
        <w:spacing w:after="0"/>
        <w:ind w:firstLine="709"/>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b/>
          <w:bCs/>
          <w:sz w:val="24"/>
          <w:szCs w:val="24"/>
          <w:lang w:eastAsia="ar-SA"/>
        </w:rPr>
        <w:t>Инструкция.</w:t>
      </w:r>
      <w:r w:rsidR="001A5C2F" w:rsidRPr="006B460E">
        <w:rPr>
          <w:rFonts w:ascii="Times New Roman" w:eastAsia="Times New Roman" w:hAnsi="Times New Roman" w:cs="Times New Roman"/>
          <w:sz w:val="24"/>
          <w:szCs w:val="24"/>
          <w:lang w:eastAsia="ar-SA"/>
        </w:rPr>
        <w:t xml:space="preserve"> </w:t>
      </w:r>
      <w:r w:rsidRPr="006B460E">
        <w:rPr>
          <w:rFonts w:ascii="Times New Roman" w:eastAsia="Times New Roman" w:hAnsi="Times New Roman" w:cs="Times New Roman"/>
          <w:sz w:val="24"/>
          <w:szCs w:val="24"/>
          <w:lang w:eastAsia="ar-SA"/>
        </w:rPr>
        <w:t>Детям даются тетрадки и говорится: «Рассмотрите внимательно на этой странице все картинки (столбик за столбиком) и фигурку под ними. Выберите те картинки, которые больше всего похожи на эту фигурку, и поставьте под такими картинками крестики. Когда вы отметите все картинки, похожие на фигурку, переверните страницу и на следующей странице тоже отметьте картинки, которые похожи уже на другую фигурку, на ту, которая нарисована под ними. Так вы должны отметить фигурки на всех четырех страницах».</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Во время выполнения задания необходимо обратить внимание детей на анализ формы фигурок-эталонов, чтобы избежать случайного выбора картинок. («Внимательно смотрите на фигурку под картинками».)</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b/>
          <w:bCs/>
          <w:sz w:val="24"/>
          <w:szCs w:val="24"/>
          <w:lang w:eastAsia="ru-RU"/>
        </w:rPr>
        <w:t>Обработка результатов и интерпретация</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Правильно отмеченные картинки:</w:t>
      </w:r>
    </w:p>
    <w:tbl>
      <w:tblPr>
        <w:tblW w:w="0" w:type="auto"/>
        <w:tblCellSpacing w:w="15" w:type="dxa"/>
        <w:tblInd w:w="708" w:type="dxa"/>
        <w:tblCellMar>
          <w:top w:w="15" w:type="dxa"/>
          <w:left w:w="15" w:type="dxa"/>
          <w:bottom w:w="15" w:type="dxa"/>
          <w:right w:w="15" w:type="dxa"/>
        </w:tblCellMar>
        <w:tblLook w:val="0000" w:firstRow="0" w:lastRow="0" w:firstColumn="0" w:lastColumn="0" w:noHBand="0" w:noVBand="0"/>
      </w:tblPr>
      <w:tblGrid>
        <w:gridCol w:w="1785"/>
        <w:gridCol w:w="4910"/>
      </w:tblGrid>
      <w:tr w:rsidR="00C60EC8" w:rsidRPr="006B460E" w:rsidTr="008D59E1">
        <w:trPr>
          <w:tblCellSpacing w:w="15" w:type="dxa"/>
        </w:trPr>
        <w:tc>
          <w:tcPr>
            <w:tcW w:w="0" w:type="auto"/>
            <w:vAlign w:val="center"/>
          </w:tcPr>
          <w:p w:rsidR="00C60EC8" w:rsidRPr="006B460E" w:rsidRDefault="00C60EC8" w:rsidP="0091048C">
            <w:pPr>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noProof/>
                <w:sz w:val="24"/>
                <w:szCs w:val="24"/>
                <w:lang w:eastAsia="ru-RU"/>
              </w:rPr>
              <w:drawing>
                <wp:inline distT="0" distB="0" distL="0" distR="0" wp14:anchorId="2ED40EAC" wp14:editId="18439AE7">
                  <wp:extent cx="962025" cy="485775"/>
                  <wp:effectExtent l="0" t="0" r="9525" b="9525"/>
                  <wp:docPr id="4" name="Рисунок 4" descr="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8-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62025" cy="485775"/>
                          </a:xfrm>
                          <a:prstGeom prst="rect">
                            <a:avLst/>
                          </a:prstGeom>
                          <a:noFill/>
                          <a:ln>
                            <a:noFill/>
                          </a:ln>
                        </pic:spPr>
                      </pic:pic>
                    </a:graphicData>
                  </a:graphic>
                </wp:inline>
              </w:drawing>
            </w:r>
          </w:p>
        </w:tc>
        <w:tc>
          <w:tcPr>
            <w:tcW w:w="4865" w:type="dxa"/>
            <w:vAlign w:val="center"/>
          </w:tcPr>
          <w:p w:rsidR="00C60EC8" w:rsidRPr="006B460E" w:rsidRDefault="00C60EC8" w:rsidP="0091048C">
            <w:pPr>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грибок, чашка, месяц, шляпа</w:t>
            </w:r>
          </w:p>
        </w:tc>
      </w:tr>
      <w:tr w:rsidR="00C60EC8" w:rsidRPr="006B460E" w:rsidTr="008D59E1">
        <w:trPr>
          <w:tblCellSpacing w:w="15" w:type="dxa"/>
        </w:trPr>
        <w:tc>
          <w:tcPr>
            <w:tcW w:w="0" w:type="auto"/>
            <w:vAlign w:val="center"/>
          </w:tcPr>
          <w:p w:rsidR="00C60EC8" w:rsidRPr="006B460E" w:rsidRDefault="00C60EC8" w:rsidP="0091048C">
            <w:pPr>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noProof/>
                <w:sz w:val="24"/>
                <w:szCs w:val="24"/>
                <w:lang w:eastAsia="ru-RU"/>
              </w:rPr>
              <w:drawing>
                <wp:inline distT="0" distB="0" distL="0" distR="0" wp14:anchorId="749A4F28" wp14:editId="5EDB970F">
                  <wp:extent cx="723900" cy="714375"/>
                  <wp:effectExtent l="0" t="0" r="0" b="9525"/>
                  <wp:docPr id="3" name="Рисунок 3" descr="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8-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900" cy="714375"/>
                          </a:xfrm>
                          <a:prstGeom prst="rect">
                            <a:avLst/>
                          </a:prstGeom>
                          <a:noFill/>
                          <a:ln>
                            <a:noFill/>
                          </a:ln>
                        </pic:spPr>
                      </pic:pic>
                    </a:graphicData>
                  </a:graphic>
                </wp:inline>
              </w:drawing>
            </w:r>
          </w:p>
        </w:tc>
        <w:tc>
          <w:tcPr>
            <w:tcW w:w="4865" w:type="dxa"/>
            <w:vAlign w:val="center"/>
          </w:tcPr>
          <w:p w:rsidR="00C60EC8" w:rsidRPr="006B460E" w:rsidRDefault="00C60EC8" w:rsidP="0091048C">
            <w:pPr>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коляска, стул, сапоги, кресло</w:t>
            </w:r>
          </w:p>
        </w:tc>
      </w:tr>
      <w:tr w:rsidR="00C60EC8" w:rsidRPr="006B460E" w:rsidTr="008D59E1">
        <w:trPr>
          <w:tblCellSpacing w:w="15" w:type="dxa"/>
        </w:trPr>
        <w:tc>
          <w:tcPr>
            <w:tcW w:w="0" w:type="auto"/>
            <w:vAlign w:val="center"/>
          </w:tcPr>
          <w:p w:rsidR="00C60EC8" w:rsidRPr="006B460E" w:rsidRDefault="00C60EC8" w:rsidP="0091048C">
            <w:pPr>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noProof/>
                <w:sz w:val="24"/>
                <w:szCs w:val="24"/>
                <w:lang w:eastAsia="ru-RU"/>
              </w:rPr>
              <w:drawing>
                <wp:inline distT="0" distB="0" distL="0" distR="0" wp14:anchorId="293EF916" wp14:editId="6FE68446">
                  <wp:extent cx="1085850" cy="609600"/>
                  <wp:effectExtent l="0" t="0" r="0" b="0"/>
                  <wp:docPr id="2" name="Рисунок 2" descr="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8-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5850" cy="609600"/>
                          </a:xfrm>
                          <a:prstGeom prst="rect">
                            <a:avLst/>
                          </a:prstGeom>
                          <a:noFill/>
                          <a:ln>
                            <a:noFill/>
                          </a:ln>
                        </pic:spPr>
                      </pic:pic>
                    </a:graphicData>
                  </a:graphic>
                </wp:inline>
              </w:drawing>
            </w:r>
          </w:p>
        </w:tc>
        <w:tc>
          <w:tcPr>
            <w:tcW w:w="4865" w:type="dxa"/>
            <w:vAlign w:val="center"/>
          </w:tcPr>
          <w:p w:rsidR="00C60EC8" w:rsidRPr="006B460E" w:rsidRDefault="00C60EC8" w:rsidP="0091048C">
            <w:pPr>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морковь, пирамидка, листок, ёлка</w:t>
            </w:r>
          </w:p>
        </w:tc>
      </w:tr>
      <w:tr w:rsidR="00C60EC8" w:rsidRPr="006B460E" w:rsidTr="008D59E1">
        <w:trPr>
          <w:tblCellSpacing w:w="15" w:type="dxa"/>
        </w:trPr>
        <w:tc>
          <w:tcPr>
            <w:tcW w:w="0" w:type="auto"/>
            <w:vAlign w:val="center"/>
          </w:tcPr>
          <w:p w:rsidR="00C60EC8" w:rsidRPr="006B460E" w:rsidRDefault="00C60EC8" w:rsidP="0091048C">
            <w:pPr>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noProof/>
                <w:sz w:val="24"/>
                <w:szCs w:val="24"/>
                <w:lang w:eastAsia="ru-RU"/>
              </w:rPr>
              <w:lastRenderedPageBreak/>
              <w:drawing>
                <wp:inline distT="0" distB="0" distL="0" distR="0" wp14:anchorId="796D75FA" wp14:editId="7753DE18">
                  <wp:extent cx="523875" cy="828675"/>
                  <wp:effectExtent l="0" t="0" r="9525" b="9525"/>
                  <wp:docPr id="1" name="Рисунок 1" descr="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8-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3875" cy="828675"/>
                          </a:xfrm>
                          <a:prstGeom prst="rect">
                            <a:avLst/>
                          </a:prstGeom>
                          <a:noFill/>
                          <a:ln>
                            <a:noFill/>
                          </a:ln>
                        </pic:spPr>
                      </pic:pic>
                    </a:graphicData>
                  </a:graphic>
                </wp:inline>
              </w:drawing>
            </w:r>
          </w:p>
        </w:tc>
        <w:tc>
          <w:tcPr>
            <w:tcW w:w="4865" w:type="dxa"/>
            <w:vAlign w:val="center"/>
          </w:tcPr>
          <w:p w:rsidR="00C60EC8" w:rsidRPr="006B460E" w:rsidRDefault="00C60EC8" w:rsidP="0091048C">
            <w:pPr>
              <w:spacing w:after="0"/>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лампа, матрёшка, груша, снеговик</w:t>
            </w:r>
          </w:p>
        </w:tc>
      </w:tr>
    </w:tbl>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Максимальный балл (по всем 4 страницам) - 32 балла. Ошибками считаются неправильно отмеченная картинка и неотмеченная нужная картинка. Реальный балл равен разности между максимальным баллом и количеством ошибок (за каждую ошибку вычитается 1 балл).</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Уровни развития восприятия: </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b/>
          <w:bCs/>
          <w:sz w:val="24"/>
          <w:szCs w:val="24"/>
          <w:lang w:eastAsia="ru-RU"/>
        </w:rPr>
        <w:t>32-27 баллов</w:t>
      </w:r>
      <w:r w:rsidR="00E01091" w:rsidRPr="006B460E">
        <w:rPr>
          <w:rFonts w:ascii="Times New Roman" w:eastAsia="Times New Roman" w:hAnsi="Times New Roman" w:cs="Times New Roman"/>
          <w:sz w:val="24"/>
          <w:szCs w:val="24"/>
          <w:lang w:eastAsia="ru-RU"/>
        </w:rPr>
        <w:t xml:space="preserve"> </w:t>
      </w:r>
      <w:r w:rsidRPr="006B460E">
        <w:rPr>
          <w:rFonts w:ascii="Times New Roman" w:eastAsia="Times New Roman" w:hAnsi="Times New Roman" w:cs="Times New Roman"/>
          <w:sz w:val="24"/>
          <w:szCs w:val="24"/>
          <w:lang w:eastAsia="ru-RU"/>
        </w:rPr>
        <w:t xml:space="preserve">– </w:t>
      </w:r>
      <w:proofErr w:type="gramStart"/>
      <w:r w:rsidRPr="006B460E">
        <w:rPr>
          <w:rFonts w:ascii="Times New Roman" w:eastAsia="Times New Roman" w:hAnsi="Times New Roman" w:cs="Times New Roman"/>
          <w:sz w:val="24"/>
          <w:szCs w:val="24"/>
          <w:lang w:eastAsia="ru-RU"/>
        </w:rPr>
        <w:t>высокий</w:t>
      </w:r>
      <w:proofErr w:type="gramEnd"/>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b/>
          <w:bCs/>
          <w:sz w:val="24"/>
          <w:szCs w:val="24"/>
          <w:lang w:eastAsia="ru-RU"/>
        </w:rPr>
        <w:t>26-20 баллов</w:t>
      </w:r>
      <w:r w:rsidR="00E01091" w:rsidRPr="006B460E">
        <w:rPr>
          <w:rFonts w:ascii="Times New Roman" w:eastAsia="Times New Roman" w:hAnsi="Times New Roman" w:cs="Times New Roman"/>
          <w:sz w:val="24"/>
          <w:szCs w:val="24"/>
          <w:lang w:eastAsia="ru-RU"/>
        </w:rPr>
        <w:t xml:space="preserve"> - </w:t>
      </w:r>
      <w:proofErr w:type="gramStart"/>
      <w:r w:rsidR="00E01091" w:rsidRPr="006B460E">
        <w:rPr>
          <w:rFonts w:ascii="Times New Roman" w:eastAsia="Times New Roman" w:hAnsi="Times New Roman" w:cs="Times New Roman"/>
          <w:sz w:val="24"/>
          <w:szCs w:val="24"/>
          <w:lang w:eastAsia="ru-RU"/>
        </w:rPr>
        <w:t>средний</w:t>
      </w:r>
      <w:proofErr w:type="gramEnd"/>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b/>
          <w:bCs/>
          <w:sz w:val="24"/>
          <w:szCs w:val="24"/>
          <w:lang w:eastAsia="ru-RU"/>
        </w:rPr>
        <w:t>от 19 и ниже</w:t>
      </w:r>
      <w:r w:rsidR="00E01091" w:rsidRPr="006B460E">
        <w:rPr>
          <w:rFonts w:ascii="Times New Roman" w:eastAsia="Times New Roman" w:hAnsi="Times New Roman" w:cs="Times New Roman"/>
          <w:sz w:val="24"/>
          <w:szCs w:val="24"/>
          <w:lang w:eastAsia="ru-RU"/>
        </w:rPr>
        <w:t xml:space="preserve"> </w:t>
      </w:r>
      <w:r w:rsidRPr="006B460E">
        <w:rPr>
          <w:rFonts w:ascii="Times New Roman" w:eastAsia="Times New Roman" w:hAnsi="Times New Roman" w:cs="Times New Roman"/>
          <w:sz w:val="24"/>
          <w:szCs w:val="24"/>
          <w:lang w:eastAsia="ru-RU"/>
        </w:rPr>
        <w:t>- низкий</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b/>
          <w:bCs/>
          <w:sz w:val="24"/>
          <w:szCs w:val="24"/>
          <w:lang w:eastAsia="ru-RU"/>
        </w:rPr>
        <w:t>Качественный анализ результатов</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1-й тип. Дети с синкретической ориентировкой. На основе выделения одной детали или, наоборот, без учета характерных деталей контура дети ошибочно относят весь предмет в </w:t>
      </w:r>
      <w:proofErr w:type="gramStart"/>
      <w:r w:rsidRPr="006B460E">
        <w:rPr>
          <w:rFonts w:ascii="Times New Roman" w:eastAsia="Times New Roman" w:hAnsi="Times New Roman" w:cs="Times New Roman"/>
          <w:sz w:val="24"/>
          <w:szCs w:val="24"/>
          <w:lang w:eastAsia="ru-RU"/>
        </w:rPr>
        <w:t>целом</w:t>
      </w:r>
      <w:proofErr w:type="gramEnd"/>
      <w:r w:rsidRPr="006B460E">
        <w:rPr>
          <w:rFonts w:ascii="Times New Roman" w:eastAsia="Times New Roman" w:hAnsi="Times New Roman" w:cs="Times New Roman"/>
          <w:sz w:val="24"/>
          <w:szCs w:val="24"/>
          <w:lang w:eastAsia="ru-RU"/>
        </w:rPr>
        <w:t xml:space="preserve"> к какому</w:t>
      </w:r>
      <w:r w:rsidR="00261322">
        <w:rPr>
          <w:rFonts w:ascii="Times New Roman" w:eastAsia="Times New Roman" w:hAnsi="Times New Roman" w:cs="Times New Roman"/>
          <w:sz w:val="24"/>
          <w:szCs w:val="24"/>
          <w:lang w:eastAsia="ru-RU"/>
        </w:rPr>
        <w:t xml:space="preserve"> </w:t>
      </w:r>
      <w:r w:rsidRPr="006B460E">
        <w:rPr>
          <w:rFonts w:ascii="Times New Roman" w:eastAsia="Times New Roman" w:hAnsi="Times New Roman" w:cs="Times New Roman"/>
          <w:sz w:val="24"/>
          <w:szCs w:val="24"/>
          <w:lang w:eastAsia="ru-RU"/>
        </w:rPr>
        <w:t>-</w:t>
      </w:r>
      <w:r w:rsidR="00261322">
        <w:rPr>
          <w:rFonts w:ascii="Times New Roman" w:eastAsia="Times New Roman" w:hAnsi="Times New Roman" w:cs="Times New Roman"/>
          <w:sz w:val="24"/>
          <w:szCs w:val="24"/>
          <w:lang w:eastAsia="ru-RU"/>
        </w:rPr>
        <w:t xml:space="preserve"> </w:t>
      </w:r>
      <w:r w:rsidRPr="006B460E">
        <w:rPr>
          <w:rFonts w:ascii="Times New Roman" w:eastAsia="Times New Roman" w:hAnsi="Times New Roman" w:cs="Times New Roman"/>
          <w:sz w:val="24"/>
          <w:szCs w:val="24"/>
          <w:lang w:eastAsia="ru-RU"/>
        </w:rPr>
        <w:t>либо из эталонов. Так, например, изображения гитары или груши относятся к эталону, имеющему форму угла, на основании одной детали – выемки сбоку. Или, наоборот, гитара относится к эталону конусообразной формы на основании общего направления линии контура, без учета характерных деталей.</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2-й тип. Дети со смешанной ориентировкой, которая меняется в зависимости от сложности объекта. Простые объекты, детали которых находятся внутри общего контура (например, ботинок, голова собаки), дети безошибочно относят к нужному эталону. При анализе объектов с выступающими за контур деталями (например, корзинка с ручкой) проявляется синкретический тип ориентировки.</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3-й тип. Дети с адекватной ориентировкой: при анализе формы предмета они ориентируются на соотношение общего контура и отдельных деталей, что позволяет им безошибочно сопоставить предмет с эталоном. Дети с таким типом ориентировки могут допустить лишь 1-2 случайные ошибки.</w:t>
      </w:r>
    </w:p>
    <w:p w:rsidR="00C60EC8" w:rsidRPr="006B460E" w:rsidRDefault="00C60EC8" w:rsidP="00DF62DD">
      <w:pPr>
        <w:spacing w:after="0"/>
        <w:jc w:val="both"/>
        <w:rPr>
          <w:rFonts w:ascii="Times New Roman" w:eastAsia="Times New Roman" w:hAnsi="Times New Roman" w:cs="Times New Roman"/>
          <w:sz w:val="24"/>
          <w:szCs w:val="24"/>
          <w:lang w:eastAsia="ru-RU"/>
        </w:rPr>
      </w:pPr>
    </w:p>
    <w:p w:rsidR="00C60EC8" w:rsidRPr="006B460E" w:rsidRDefault="00C60EC8" w:rsidP="0091048C">
      <w:pPr>
        <w:spacing w:after="0"/>
        <w:ind w:firstLine="709"/>
        <w:jc w:val="right"/>
        <w:rPr>
          <w:rFonts w:ascii="Times New Roman" w:eastAsia="Times New Roman" w:hAnsi="Times New Roman" w:cs="Times New Roman"/>
          <w:b/>
          <w:sz w:val="24"/>
          <w:szCs w:val="24"/>
          <w:lang w:eastAsia="ru-RU"/>
        </w:rPr>
      </w:pPr>
      <w:r w:rsidRPr="006B460E">
        <w:rPr>
          <w:rFonts w:ascii="Times New Roman" w:eastAsia="Times New Roman" w:hAnsi="Times New Roman" w:cs="Times New Roman"/>
          <w:b/>
          <w:sz w:val="24"/>
          <w:szCs w:val="24"/>
          <w:lang w:eastAsia="ru-RU"/>
        </w:rPr>
        <w:t>Приложение 2</w:t>
      </w:r>
    </w:p>
    <w:p w:rsidR="00C60EC8" w:rsidRPr="006B460E" w:rsidRDefault="00C60EC8" w:rsidP="0091048C">
      <w:pPr>
        <w:spacing w:after="0"/>
        <w:ind w:firstLine="709"/>
        <w:jc w:val="center"/>
        <w:rPr>
          <w:rFonts w:ascii="Times New Roman" w:eastAsia="Times New Roman" w:hAnsi="Times New Roman" w:cs="Times New Roman"/>
          <w:b/>
          <w:sz w:val="24"/>
          <w:szCs w:val="24"/>
          <w:lang w:eastAsia="ru-RU"/>
        </w:rPr>
      </w:pPr>
      <w:r w:rsidRPr="006B460E">
        <w:rPr>
          <w:rFonts w:ascii="Times New Roman" w:eastAsia="Times New Roman" w:hAnsi="Times New Roman" w:cs="Times New Roman"/>
          <w:b/>
          <w:sz w:val="24"/>
          <w:szCs w:val="24"/>
          <w:lang w:eastAsia="ru-RU"/>
        </w:rPr>
        <w:t>Воспроизведение несложных ритмических рисунков</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proofErr w:type="gramStart"/>
      <w:r w:rsidRPr="006B460E">
        <w:rPr>
          <w:rFonts w:ascii="Times New Roman" w:eastAsia="Times New Roman" w:hAnsi="Times New Roman" w:cs="Times New Roman"/>
          <w:sz w:val="24"/>
          <w:szCs w:val="24"/>
          <w:lang w:eastAsia="ru-RU"/>
        </w:rPr>
        <w:t>(Войлокова Е.Ф., Андрухович Ю.В. Ковалева Л.Ю. Сенсорное воспитание дошкольников с интеллектуальной недостаточностью.</w:t>
      </w:r>
      <w:proofErr w:type="gramEnd"/>
      <w:r w:rsidRPr="006B460E">
        <w:rPr>
          <w:rFonts w:ascii="Times New Roman" w:eastAsia="Times New Roman" w:hAnsi="Times New Roman" w:cs="Times New Roman"/>
          <w:sz w:val="24"/>
          <w:szCs w:val="24"/>
          <w:lang w:eastAsia="ru-RU"/>
        </w:rPr>
        <w:t xml:space="preserve"> Учебно-методическое пособие — </w:t>
      </w:r>
      <w:r w:rsidR="00DF62DD" w:rsidRPr="006B460E">
        <w:rPr>
          <w:rFonts w:ascii="Times New Roman" w:eastAsia="Times New Roman" w:hAnsi="Times New Roman" w:cs="Times New Roman"/>
          <w:sz w:val="24"/>
          <w:szCs w:val="24"/>
          <w:lang w:eastAsia="ru-RU"/>
        </w:rPr>
        <w:t>Спб:</w:t>
      </w:r>
      <w:r w:rsidRPr="006B460E">
        <w:rPr>
          <w:rFonts w:ascii="Times New Roman" w:eastAsia="Times New Roman" w:hAnsi="Times New Roman" w:cs="Times New Roman"/>
          <w:sz w:val="24"/>
          <w:szCs w:val="24"/>
          <w:lang w:eastAsia="ru-RU"/>
        </w:rPr>
        <w:t xml:space="preserve"> Каро, 2005 — 304 с.)</w:t>
      </w:r>
    </w:p>
    <w:p w:rsidR="00C60EC8" w:rsidRPr="003A076B" w:rsidRDefault="00C60EC8" w:rsidP="003A076B">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Порядок проведения: ребёнок должен прослушать предъявленные простые ритмические структуры - серию из 3-х групп по 2 удара, затем по 3 и, наконец, по 4 удара, - и сказать после каждой серии, по сколько раз постучал специалист. Ритмы отстукиваются по </w:t>
      </w:r>
      <w:r w:rsidR="003A076B">
        <w:rPr>
          <w:rFonts w:ascii="Times New Roman" w:eastAsia="Times New Roman" w:hAnsi="Times New Roman" w:cs="Times New Roman"/>
          <w:sz w:val="24"/>
          <w:szCs w:val="24"/>
          <w:lang w:eastAsia="ru-RU"/>
        </w:rPr>
        <w:t xml:space="preserve">столу вертикально расположенным </w:t>
      </w:r>
      <w:r w:rsidRPr="006B460E">
        <w:rPr>
          <w:rFonts w:ascii="Times New Roman" w:eastAsia="Times New Roman" w:hAnsi="Times New Roman" w:cs="Times New Roman"/>
          <w:sz w:val="24"/>
          <w:szCs w:val="24"/>
          <w:lang w:eastAsia="ru-RU"/>
        </w:rPr>
        <w:t>карандашом.</w:t>
      </w:r>
    </w:p>
    <w:p w:rsidR="00C60EC8" w:rsidRPr="006B460E" w:rsidRDefault="00C60EC8" w:rsidP="0091048C">
      <w:pPr>
        <w:spacing w:after="0"/>
        <w:ind w:firstLine="709"/>
        <w:jc w:val="center"/>
        <w:rPr>
          <w:rFonts w:ascii="Times New Roman" w:eastAsia="Times New Roman" w:hAnsi="Times New Roman" w:cs="Times New Roman"/>
          <w:b/>
          <w:sz w:val="24"/>
          <w:szCs w:val="24"/>
          <w:lang w:eastAsia="ru-RU"/>
        </w:rPr>
      </w:pPr>
      <w:r w:rsidRPr="006B460E">
        <w:rPr>
          <w:rFonts w:ascii="Times New Roman" w:eastAsia="Times New Roman" w:hAnsi="Times New Roman" w:cs="Times New Roman"/>
          <w:b/>
          <w:sz w:val="24"/>
          <w:szCs w:val="24"/>
          <w:lang w:eastAsia="ru-RU"/>
        </w:rPr>
        <w:t>Повторение звуков, слогов, слов.</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Порядок проведения: ребёнка просят повторять отдельные звуки, слоги или слова, которые предъявляются парами или тройками.</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i/>
          <w:sz w:val="24"/>
          <w:szCs w:val="24"/>
          <w:lang w:eastAsia="ru-RU"/>
        </w:rPr>
        <w:t xml:space="preserve">Инструкция. </w:t>
      </w:r>
      <w:r w:rsidRPr="006B460E">
        <w:rPr>
          <w:rFonts w:ascii="Times New Roman" w:eastAsia="Times New Roman" w:hAnsi="Times New Roman" w:cs="Times New Roman"/>
          <w:sz w:val="24"/>
          <w:szCs w:val="24"/>
          <w:lang w:eastAsia="ru-RU"/>
        </w:rPr>
        <w:t>«Повторяй за мной».</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В качестве стимульного материала используются:</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слоги, имеющие в составе парные согласные («</w:t>
      </w:r>
      <w:proofErr w:type="gramStart"/>
      <w:r w:rsidRPr="006B460E">
        <w:rPr>
          <w:rFonts w:ascii="Times New Roman" w:eastAsia="Times New Roman" w:hAnsi="Times New Roman" w:cs="Times New Roman"/>
          <w:sz w:val="24"/>
          <w:szCs w:val="24"/>
          <w:lang w:eastAsia="ru-RU"/>
        </w:rPr>
        <w:t>ба-па</w:t>
      </w:r>
      <w:proofErr w:type="gramEnd"/>
      <w:r w:rsidRPr="006B460E">
        <w:rPr>
          <w:rFonts w:ascii="Times New Roman" w:eastAsia="Times New Roman" w:hAnsi="Times New Roman" w:cs="Times New Roman"/>
          <w:sz w:val="24"/>
          <w:szCs w:val="24"/>
          <w:lang w:eastAsia="ru-RU"/>
        </w:rPr>
        <w:t>», «да-та-да», «га-ка-га»);</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слоги с разными гласными и постоянной согласной («</w:t>
      </w:r>
      <w:proofErr w:type="spellStart"/>
      <w:r w:rsidRPr="006B460E">
        <w:rPr>
          <w:rFonts w:ascii="Times New Roman" w:eastAsia="Times New Roman" w:hAnsi="Times New Roman" w:cs="Times New Roman"/>
          <w:sz w:val="24"/>
          <w:szCs w:val="24"/>
          <w:lang w:eastAsia="ru-RU"/>
        </w:rPr>
        <w:t>би</w:t>
      </w:r>
      <w:proofErr w:type="spellEnd"/>
      <w:r w:rsidRPr="006B460E">
        <w:rPr>
          <w:rFonts w:ascii="Times New Roman" w:eastAsia="Times New Roman" w:hAnsi="Times New Roman" w:cs="Times New Roman"/>
          <w:sz w:val="24"/>
          <w:szCs w:val="24"/>
          <w:lang w:eastAsia="ru-RU"/>
        </w:rPr>
        <w:t>-</w:t>
      </w:r>
      <w:proofErr w:type="spellStart"/>
      <w:r w:rsidRPr="006B460E">
        <w:rPr>
          <w:rFonts w:ascii="Times New Roman" w:eastAsia="Times New Roman" w:hAnsi="Times New Roman" w:cs="Times New Roman"/>
          <w:sz w:val="24"/>
          <w:szCs w:val="24"/>
          <w:lang w:eastAsia="ru-RU"/>
        </w:rPr>
        <w:t>бо</w:t>
      </w:r>
      <w:proofErr w:type="spellEnd"/>
      <w:r w:rsidRPr="006B460E">
        <w:rPr>
          <w:rFonts w:ascii="Times New Roman" w:eastAsia="Times New Roman" w:hAnsi="Times New Roman" w:cs="Times New Roman"/>
          <w:sz w:val="24"/>
          <w:szCs w:val="24"/>
          <w:lang w:eastAsia="ru-RU"/>
        </w:rPr>
        <w:t>-ба», «ку-ко-</w:t>
      </w:r>
      <w:proofErr w:type="spellStart"/>
      <w:r w:rsidRPr="006B460E">
        <w:rPr>
          <w:rFonts w:ascii="Times New Roman" w:eastAsia="Times New Roman" w:hAnsi="Times New Roman" w:cs="Times New Roman"/>
          <w:sz w:val="24"/>
          <w:szCs w:val="24"/>
          <w:lang w:eastAsia="ru-RU"/>
        </w:rPr>
        <w:t>ки</w:t>
      </w:r>
      <w:proofErr w:type="spellEnd"/>
      <w:r w:rsidRPr="006B460E">
        <w:rPr>
          <w:rFonts w:ascii="Times New Roman" w:eastAsia="Times New Roman" w:hAnsi="Times New Roman" w:cs="Times New Roman"/>
          <w:sz w:val="24"/>
          <w:szCs w:val="24"/>
          <w:lang w:eastAsia="ru-RU"/>
        </w:rPr>
        <w:t>»);</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lastRenderedPageBreak/>
        <w:t>- слова с парными согласными («дочка-точка», «бочка-почка»).</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похожие по звучанию слова («слон-стол-стон»).</w:t>
      </w:r>
    </w:p>
    <w:p w:rsidR="00C60EC8" w:rsidRPr="006B460E" w:rsidRDefault="00C60EC8" w:rsidP="0091048C">
      <w:pPr>
        <w:suppressAutoHyphens/>
        <w:spacing w:after="0"/>
        <w:ind w:firstLine="709"/>
        <w:jc w:val="both"/>
        <w:rPr>
          <w:rFonts w:ascii="Times New Roman" w:eastAsia="Times New Roman" w:hAnsi="Times New Roman" w:cs="Times New Roman"/>
          <w:b/>
          <w:bCs/>
          <w:sz w:val="24"/>
          <w:szCs w:val="24"/>
          <w:lang w:eastAsia="ar-SA"/>
        </w:rPr>
      </w:pPr>
      <w:r w:rsidRPr="006B460E">
        <w:rPr>
          <w:rFonts w:ascii="Times New Roman" w:eastAsia="Times New Roman" w:hAnsi="Times New Roman" w:cs="Times New Roman"/>
          <w:b/>
          <w:sz w:val="24"/>
          <w:szCs w:val="24"/>
          <w:shd w:val="clear" w:color="auto" w:fill="FFFFFF"/>
          <w:lang w:eastAsia="ar-SA"/>
        </w:rPr>
        <w:t>Оценка выполнения данных заданий оценивается по трем качественным критериям:</w:t>
      </w:r>
      <w:r w:rsidRPr="006B460E">
        <w:rPr>
          <w:rFonts w:ascii="Times New Roman" w:eastAsia="Times New Roman" w:hAnsi="Times New Roman" w:cs="Times New Roman"/>
          <w:b/>
          <w:bCs/>
          <w:sz w:val="24"/>
          <w:szCs w:val="24"/>
          <w:lang w:eastAsia="ar-SA"/>
        </w:rPr>
        <w:t xml:space="preserve"> </w:t>
      </w:r>
    </w:p>
    <w:p w:rsidR="00C60EC8" w:rsidRPr="006B460E" w:rsidRDefault="00C60EC8" w:rsidP="0091048C">
      <w:pPr>
        <w:suppressAutoHyphens/>
        <w:spacing w:after="0"/>
        <w:ind w:firstLine="709"/>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b/>
          <w:bCs/>
          <w:sz w:val="24"/>
          <w:szCs w:val="24"/>
          <w:lang w:eastAsia="ar-SA"/>
        </w:rPr>
        <w:t>«хорошо»</w:t>
      </w:r>
      <w:r w:rsidRPr="006B460E">
        <w:rPr>
          <w:rFonts w:ascii="Times New Roman" w:eastAsia="Times New Roman" w:hAnsi="Times New Roman" w:cs="Times New Roman"/>
          <w:sz w:val="24"/>
          <w:szCs w:val="24"/>
          <w:lang w:eastAsia="ar-SA"/>
        </w:rPr>
        <w:t xml:space="preserve"> – </w:t>
      </w:r>
      <w:r w:rsidRPr="006B460E">
        <w:rPr>
          <w:rFonts w:ascii="Times New Roman" w:eastAsia="Times New Roman" w:hAnsi="Times New Roman" w:cs="Times New Roman"/>
          <w:sz w:val="24"/>
          <w:szCs w:val="24"/>
          <w:shd w:val="clear" w:color="auto" w:fill="FFFFFF"/>
          <w:lang w:eastAsia="ar-SA"/>
        </w:rPr>
        <w:t>если ребенок вып</w:t>
      </w:r>
      <w:r w:rsidR="00016B2D">
        <w:rPr>
          <w:rFonts w:ascii="Times New Roman" w:eastAsia="Times New Roman" w:hAnsi="Times New Roman" w:cs="Times New Roman"/>
          <w:sz w:val="24"/>
          <w:szCs w:val="24"/>
          <w:shd w:val="clear" w:color="auto" w:fill="FFFFFF"/>
          <w:lang w:eastAsia="ar-SA"/>
        </w:rPr>
        <w:t xml:space="preserve">олняет задание самостоятельно и </w:t>
      </w:r>
      <w:r w:rsidRPr="006B460E">
        <w:rPr>
          <w:rFonts w:ascii="Times New Roman" w:eastAsia="Times New Roman" w:hAnsi="Times New Roman" w:cs="Times New Roman"/>
          <w:sz w:val="24"/>
          <w:szCs w:val="24"/>
          <w:shd w:val="clear" w:color="auto" w:fill="FFFFFF"/>
          <w:lang w:eastAsia="ar-SA"/>
        </w:rPr>
        <w:t>правильно, объясняя его, полностью следуя инструкции, допуская иногда незначительные ошибки;</w:t>
      </w:r>
    </w:p>
    <w:p w:rsidR="00C60EC8" w:rsidRPr="006B460E" w:rsidRDefault="00C60EC8" w:rsidP="0091048C">
      <w:pPr>
        <w:suppressAutoHyphens/>
        <w:spacing w:after="0"/>
        <w:ind w:firstLine="709"/>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b/>
          <w:bCs/>
          <w:sz w:val="24"/>
          <w:szCs w:val="24"/>
          <w:lang w:eastAsia="ar-SA"/>
        </w:rPr>
        <w:t>«удовлетворительно»</w:t>
      </w:r>
      <w:r w:rsidRPr="006B460E">
        <w:rPr>
          <w:rFonts w:ascii="Times New Roman" w:eastAsia="Times New Roman" w:hAnsi="Times New Roman" w:cs="Times New Roman"/>
          <w:sz w:val="24"/>
          <w:szCs w:val="24"/>
          <w:lang w:eastAsia="ar-SA"/>
        </w:rPr>
        <w:t xml:space="preserve"> – </w:t>
      </w:r>
      <w:r w:rsidRPr="006B460E">
        <w:rPr>
          <w:rFonts w:ascii="Times New Roman" w:eastAsia="Times New Roman" w:hAnsi="Times New Roman" w:cs="Times New Roman"/>
          <w:sz w:val="24"/>
          <w:szCs w:val="24"/>
          <w:shd w:val="clear" w:color="auto" w:fill="FFFFFF"/>
          <w:lang w:eastAsia="ar-SA"/>
        </w:rPr>
        <w:t>если имеются умеренные трудности, ребенок самостоятельно выполняет только легкий вариант задания, требуется помощь разного объема при</w:t>
      </w:r>
      <w:r w:rsidR="00016B2D">
        <w:rPr>
          <w:rFonts w:ascii="Times New Roman" w:eastAsia="Times New Roman" w:hAnsi="Times New Roman" w:cs="Times New Roman"/>
          <w:sz w:val="24"/>
          <w:szCs w:val="24"/>
          <w:shd w:val="clear" w:color="auto" w:fill="FFFFFF"/>
          <w:lang w:eastAsia="ar-SA"/>
        </w:rPr>
        <w:t xml:space="preserve"> выполнении основного задания и </w:t>
      </w:r>
      <w:r w:rsidRPr="006B460E">
        <w:rPr>
          <w:rFonts w:ascii="Times New Roman" w:eastAsia="Times New Roman" w:hAnsi="Times New Roman" w:cs="Times New Roman"/>
          <w:sz w:val="24"/>
          <w:szCs w:val="24"/>
          <w:shd w:val="clear" w:color="auto" w:fill="FFFFFF"/>
          <w:lang w:eastAsia="ar-SA"/>
        </w:rPr>
        <w:t>комментировании своих действий;</w:t>
      </w:r>
    </w:p>
    <w:p w:rsidR="00C60EC8" w:rsidRPr="006B460E" w:rsidRDefault="00C60EC8" w:rsidP="0091048C">
      <w:pPr>
        <w:suppressAutoHyphens/>
        <w:spacing w:after="0"/>
        <w:ind w:firstLine="709"/>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b/>
          <w:bCs/>
          <w:sz w:val="24"/>
          <w:szCs w:val="24"/>
          <w:lang w:eastAsia="ar-SA"/>
        </w:rPr>
        <w:t>«неудовлетворительно»</w:t>
      </w:r>
      <w:r w:rsidRPr="006B460E">
        <w:rPr>
          <w:rFonts w:ascii="Times New Roman" w:eastAsia="Times New Roman" w:hAnsi="Times New Roman" w:cs="Times New Roman"/>
          <w:sz w:val="24"/>
          <w:szCs w:val="24"/>
          <w:lang w:eastAsia="ar-SA"/>
        </w:rPr>
        <w:t xml:space="preserve"> – </w:t>
      </w:r>
      <w:r w:rsidRPr="006B460E">
        <w:rPr>
          <w:rFonts w:ascii="Times New Roman" w:eastAsia="Times New Roman" w:hAnsi="Times New Roman" w:cs="Times New Roman"/>
          <w:sz w:val="24"/>
          <w:szCs w:val="24"/>
          <w:shd w:val="clear" w:color="auto" w:fill="FFFFFF"/>
          <w:lang w:eastAsia="ar-SA"/>
        </w:rPr>
        <w:t>задание выполняется с ошибками при оказании помощи или учащийся совсем не справляется с заданием, испытывает значительные затруднения в комментировании своих действий.</w:t>
      </w:r>
    </w:p>
    <w:p w:rsidR="00C60EC8" w:rsidRPr="006B460E" w:rsidRDefault="00C60EC8" w:rsidP="0091048C">
      <w:pPr>
        <w:spacing w:after="0"/>
        <w:ind w:firstLine="709"/>
        <w:jc w:val="both"/>
        <w:rPr>
          <w:rFonts w:ascii="Times New Roman" w:eastAsia="Times New Roman" w:hAnsi="Times New Roman" w:cs="Times New Roman"/>
          <w:b/>
          <w:sz w:val="24"/>
          <w:szCs w:val="24"/>
          <w:lang w:eastAsia="ru-RU"/>
        </w:rPr>
      </w:pPr>
    </w:p>
    <w:p w:rsidR="00C60EC8" w:rsidRPr="006B460E" w:rsidRDefault="00C60EC8" w:rsidP="0091048C">
      <w:pPr>
        <w:spacing w:after="0"/>
        <w:ind w:firstLine="709"/>
        <w:jc w:val="right"/>
        <w:rPr>
          <w:rFonts w:ascii="Times New Roman" w:eastAsia="Times New Roman" w:hAnsi="Times New Roman" w:cs="Times New Roman"/>
          <w:b/>
          <w:sz w:val="24"/>
          <w:szCs w:val="24"/>
          <w:lang w:eastAsia="ru-RU"/>
        </w:rPr>
      </w:pPr>
      <w:r w:rsidRPr="006B460E">
        <w:rPr>
          <w:rFonts w:ascii="Times New Roman" w:eastAsia="Times New Roman" w:hAnsi="Times New Roman" w:cs="Times New Roman"/>
          <w:b/>
          <w:sz w:val="24"/>
          <w:szCs w:val="24"/>
          <w:lang w:eastAsia="ru-RU"/>
        </w:rPr>
        <w:t>Приложение 3</w:t>
      </w:r>
    </w:p>
    <w:p w:rsidR="00C60EC8" w:rsidRPr="006B460E" w:rsidRDefault="00C60EC8" w:rsidP="0091048C">
      <w:pPr>
        <w:shd w:val="clear" w:color="auto" w:fill="FFFFFF"/>
        <w:suppressAutoHyphens/>
        <w:spacing w:after="0"/>
        <w:ind w:firstLine="709"/>
        <w:jc w:val="center"/>
        <w:rPr>
          <w:rFonts w:ascii="Times New Roman" w:eastAsia="Times New Roman" w:hAnsi="Times New Roman" w:cs="Times New Roman"/>
          <w:sz w:val="24"/>
          <w:szCs w:val="24"/>
          <w:lang w:eastAsia="ar-SA"/>
        </w:rPr>
      </w:pPr>
      <w:r w:rsidRPr="006B460E">
        <w:rPr>
          <w:rFonts w:ascii="Times New Roman" w:eastAsia="Times New Roman" w:hAnsi="Times New Roman" w:cs="Times New Roman"/>
          <w:b/>
          <w:sz w:val="24"/>
          <w:szCs w:val="24"/>
          <w:lang w:eastAsia="ar-SA"/>
        </w:rPr>
        <w:t>Узнавание знакомых предметов на ощупь</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proofErr w:type="gramStart"/>
      <w:r w:rsidRPr="006B460E">
        <w:rPr>
          <w:rFonts w:ascii="Times New Roman" w:eastAsia="Times New Roman" w:hAnsi="Times New Roman" w:cs="Times New Roman"/>
          <w:sz w:val="24"/>
          <w:szCs w:val="24"/>
          <w:lang w:eastAsia="ru-RU"/>
        </w:rPr>
        <w:t>(Войлокова Е.Ф., Андрухович Ю.В. Ковалева Л.Ю. Сенсорное воспитание дошкольников с интеллектуальной недостаточностью.</w:t>
      </w:r>
      <w:proofErr w:type="gramEnd"/>
      <w:r w:rsidRPr="006B460E">
        <w:rPr>
          <w:rFonts w:ascii="Times New Roman" w:eastAsia="Times New Roman" w:hAnsi="Times New Roman" w:cs="Times New Roman"/>
          <w:sz w:val="24"/>
          <w:szCs w:val="24"/>
          <w:lang w:eastAsia="ru-RU"/>
        </w:rPr>
        <w:t xml:space="preserve"> Учебно-методическое пособие — Спб.: Каро, 2005 — 304 с.)</w:t>
      </w:r>
    </w:p>
    <w:p w:rsidR="00C60EC8" w:rsidRPr="006B460E" w:rsidRDefault="00C60EC8" w:rsidP="0091048C">
      <w:pPr>
        <w:shd w:val="clear" w:color="auto" w:fill="FFFFFF"/>
        <w:suppressAutoHyphens/>
        <w:spacing w:after="0"/>
        <w:ind w:firstLine="709"/>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Порядок проведения: ребенка просят попеременно правой и левой рукой ощупывать и называть предметы (расческа, зубная щетка, ластик, ложка, ключ), глаза при этом закрыты.</w:t>
      </w:r>
    </w:p>
    <w:p w:rsidR="00C60EC8" w:rsidRPr="006B460E" w:rsidRDefault="00C60EC8" w:rsidP="0091048C">
      <w:pPr>
        <w:suppressAutoHyphens/>
        <w:spacing w:after="0"/>
        <w:ind w:firstLine="709"/>
        <w:jc w:val="both"/>
        <w:rPr>
          <w:rFonts w:ascii="Times New Roman" w:eastAsia="Times New Roman" w:hAnsi="Times New Roman" w:cs="Times New Roman"/>
          <w:b/>
          <w:bCs/>
          <w:sz w:val="24"/>
          <w:szCs w:val="24"/>
          <w:lang w:eastAsia="ar-SA"/>
        </w:rPr>
      </w:pPr>
      <w:r w:rsidRPr="006B460E">
        <w:rPr>
          <w:rFonts w:ascii="Times New Roman" w:eastAsia="Times New Roman" w:hAnsi="Times New Roman" w:cs="Times New Roman"/>
          <w:b/>
          <w:sz w:val="24"/>
          <w:szCs w:val="24"/>
          <w:shd w:val="clear" w:color="auto" w:fill="FFFFFF"/>
          <w:lang w:eastAsia="ar-SA"/>
        </w:rPr>
        <w:t>Выполнение задания оценивается по трем качественным критериям:</w:t>
      </w:r>
      <w:r w:rsidRPr="006B460E">
        <w:rPr>
          <w:rFonts w:ascii="Times New Roman" w:eastAsia="Times New Roman" w:hAnsi="Times New Roman" w:cs="Times New Roman"/>
          <w:b/>
          <w:bCs/>
          <w:sz w:val="24"/>
          <w:szCs w:val="24"/>
          <w:lang w:eastAsia="ar-SA"/>
        </w:rPr>
        <w:t xml:space="preserve"> </w:t>
      </w:r>
    </w:p>
    <w:p w:rsidR="00C60EC8" w:rsidRPr="006B460E" w:rsidRDefault="00C60EC8" w:rsidP="0091048C">
      <w:pPr>
        <w:suppressAutoHyphens/>
        <w:spacing w:after="0"/>
        <w:ind w:firstLine="709"/>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b/>
          <w:bCs/>
          <w:sz w:val="24"/>
          <w:szCs w:val="24"/>
          <w:lang w:eastAsia="ar-SA"/>
        </w:rPr>
        <w:t>«хорошо»</w:t>
      </w:r>
      <w:r w:rsidRPr="006B460E">
        <w:rPr>
          <w:rFonts w:ascii="Times New Roman" w:eastAsia="Times New Roman" w:hAnsi="Times New Roman" w:cs="Times New Roman"/>
          <w:sz w:val="24"/>
          <w:szCs w:val="24"/>
          <w:lang w:eastAsia="ar-SA"/>
        </w:rPr>
        <w:t xml:space="preserve"> – </w:t>
      </w:r>
      <w:r w:rsidRPr="006B460E">
        <w:rPr>
          <w:rFonts w:ascii="Times New Roman" w:eastAsia="Times New Roman" w:hAnsi="Times New Roman" w:cs="Times New Roman"/>
          <w:sz w:val="24"/>
          <w:szCs w:val="24"/>
          <w:shd w:val="clear" w:color="auto" w:fill="FFFFFF"/>
          <w:lang w:eastAsia="ar-SA"/>
        </w:rPr>
        <w:t>если ребенок выполняет задание самостоятельно и правильно, объясняя его, полностью следуя инструкции, допуская иногда незначительные ошибки;</w:t>
      </w:r>
    </w:p>
    <w:p w:rsidR="00C60EC8" w:rsidRPr="006B460E" w:rsidRDefault="00C60EC8" w:rsidP="0091048C">
      <w:pPr>
        <w:suppressAutoHyphens/>
        <w:spacing w:after="0"/>
        <w:ind w:firstLine="709"/>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b/>
          <w:bCs/>
          <w:sz w:val="24"/>
          <w:szCs w:val="24"/>
          <w:lang w:eastAsia="ar-SA"/>
        </w:rPr>
        <w:t>«удовлетворительно»</w:t>
      </w:r>
      <w:r w:rsidRPr="006B460E">
        <w:rPr>
          <w:rFonts w:ascii="Times New Roman" w:eastAsia="Times New Roman" w:hAnsi="Times New Roman" w:cs="Times New Roman"/>
          <w:sz w:val="24"/>
          <w:szCs w:val="24"/>
          <w:lang w:eastAsia="ar-SA"/>
        </w:rPr>
        <w:t xml:space="preserve"> – </w:t>
      </w:r>
      <w:r w:rsidRPr="006B460E">
        <w:rPr>
          <w:rFonts w:ascii="Times New Roman" w:eastAsia="Times New Roman" w:hAnsi="Times New Roman" w:cs="Times New Roman"/>
          <w:sz w:val="24"/>
          <w:szCs w:val="24"/>
          <w:shd w:val="clear" w:color="auto" w:fill="FFFFFF"/>
          <w:lang w:eastAsia="ar-SA"/>
        </w:rPr>
        <w:t>если имеются умеренные трудности, ребенок самостоятельно выполняет только легкий вариант задания, требуется помощь разного объема при выполнении основного задания и комментировании своих действий;</w:t>
      </w:r>
    </w:p>
    <w:p w:rsidR="00C60EC8" w:rsidRPr="003A076B" w:rsidRDefault="00C60EC8" w:rsidP="003A076B">
      <w:pPr>
        <w:suppressAutoHyphens/>
        <w:spacing w:after="0"/>
        <w:ind w:firstLine="709"/>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b/>
          <w:bCs/>
          <w:sz w:val="24"/>
          <w:szCs w:val="24"/>
          <w:lang w:eastAsia="ar-SA"/>
        </w:rPr>
        <w:t>«неудовлетворительно»</w:t>
      </w:r>
      <w:r w:rsidRPr="006B460E">
        <w:rPr>
          <w:rFonts w:ascii="Times New Roman" w:eastAsia="Times New Roman" w:hAnsi="Times New Roman" w:cs="Times New Roman"/>
          <w:sz w:val="24"/>
          <w:szCs w:val="24"/>
          <w:lang w:eastAsia="ar-SA"/>
        </w:rPr>
        <w:t xml:space="preserve"> – </w:t>
      </w:r>
      <w:r w:rsidRPr="006B460E">
        <w:rPr>
          <w:rFonts w:ascii="Times New Roman" w:eastAsia="Times New Roman" w:hAnsi="Times New Roman" w:cs="Times New Roman"/>
          <w:sz w:val="24"/>
          <w:szCs w:val="24"/>
          <w:shd w:val="clear" w:color="auto" w:fill="FFFFFF"/>
          <w:lang w:eastAsia="ar-SA"/>
        </w:rPr>
        <w:t>задание выполняется с ошибками при оказании помощи или учащийся совсем не справляется с заданием, испытывает значительные затруднения в комментировании своих действий.</w:t>
      </w:r>
    </w:p>
    <w:p w:rsidR="00C60EC8" w:rsidRPr="006B460E" w:rsidRDefault="00C60EC8" w:rsidP="0091048C">
      <w:pPr>
        <w:shd w:val="clear" w:color="auto" w:fill="FFFFFF"/>
        <w:suppressAutoHyphens/>
        <w:spacing w:after="0"/>
        <w:ind w:firstLine="709"/>
        <w:jc w:val="center"/>
        <w:rPr>
          <w:rFonts w:ascii="Times New Roman" w:eastAsia="Times New Roman" w:hAnsi="Times New Roman" w:cs="Times New Roman"/>
          <w:sz w:val="24"/>
          <w:szCs w:val="24"/>
          <w:lang w:eastAsia="ar-SA"/>
        </w:rPr>
      </w:pPr>
      <w:r w:rsidRPr="006B460E">
        <w:rPr>
          <w:rFonts w:ascii="Times New Roman" w:eastAsia="Times New Roman" w:hAnsi="Times New Roman" w:cs="Times New Roman"/>
          <w:b/>
          <w:bCs/>
          <w:iCs/>
          <w:sz w:val="24"/>
          <w:szCs w:val="24"/>
          <w:lang w:eastAsia="ar-SA"/>
        </w:rPr>
        <w:t>Модифицированная проба Сегена</w:t>
      </w:r>
    </w:p>
    <w:p w:rsidR="00C60EC8" w:rsidRPr="006B460E" w:rsidRDefault="00C60EC8" w:rsidP="0091048C">
      <w:pPr>
        <w:shd w:val="clear" w:color="auto" w:fill="FFFFFF"/>
        <w:suppressAutoHyphens/>
        <w:spacing w:after="0"/>
        <w:ind w:firstLine="709"/>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Порядок проведения: ребенок с закрытыми глазами ощупывает фигуру, и подбирает для неё подходящее гнездо и размещает фигуру в гнезде. Чтобы оценить характер специализации и взаимодействия полушарий в ходе тактильного восприятия, можно попросить ребёнка ощупывать фигуры одной рукой, а искать гнездо и вкладывать туда подходящую фигуру – другой.</w:t>
      </w:r>
    </w:p>
    <w:p w:rsidR="00C60EC8" w:rsidRPr="006B460E" w:rsidRDefault="00C60EC8" w:rsidP="0091048C">
      <w:pPr>
        <w:shd w:val="clear" w:color="auto" w:fill="FFFFFF"/>
        <w:suppressAutoHyphens/>
        <w:spacing w:after="0"/>
        <w:ind w:firstLine="709"/>
        <w:jc w:val="both"/>
        <w:rPr>
          <w:rFonts w:ascii="Times New Roman" w:eastAsia="Times New Roman" w:hAnsi="Times New Roman" w:cs="Times New Roman"/>
          <w:sz w:val="24"/>
          <w:szCs w:val="24"/>
          <w:lang w:eastAsia="ar-SA"/>
        </w:rPr>
      </w:pPr>
      <w:r w:rsidRPr="006B460E">
        <w:rPr>
          <w:rFonts w:ascii="Times New Roman" w:eastAsia="Times New Roman" w:hAnsi="Times New Roman" w:cs="Times New Roman"/>
          <w:sz w:val="24"/>
          <w:szCs w:val="24"/>
          <w:lang w:eastAsia="ar-SA"/>
        </w:rPr>
        <w:t>Оценивается количество правильно размещенных фигур.</w:t>
      </w:r>
    </w:p>
    <w:p w:rsidR="00C60EC8" w:rsidRPr="006B460E" w:rsidRDefault="00C60EC8" w:rsidP="0091048C">
      <w:pPr>
        <w:spacing w:after="0"/>
        <w:ind w:firstLine="709"/>
        <w:jc w:val="both"/>
        <w:rPr>
          <w:rFonts w:ascii="Times New Roman" w:eastAsia="Times New Roman" w:hAnsi="Times New Roman" w:cs="Times New Roman"/>
          <w:b/>
          <w:sz w:val="24"/>
          <w:szCs w:val="24"/>
          <w:lang w:eastAsia="ru-RU"/>
        </w:rPr>
      </w:pPr>
    </w:p>
    <w:p w:rsidR="00C60EC8" w:rsidRPr="006B460E" w:rsidRDefault="00C60EC8" w:rsidP="0091048C">
      <w:pPr>
        <w:spacing w:after="0"/>
        <w:ind w:firstLine="709"/>
        <w:jc w:val="right"/>
        <w:rPr>
          <w:rFonts w:ascii="Times New Roman" w:eastAsia="Times New Roman" w:hAnsi="Times New Roman" w:cs="Times New Roman"/>
          <w:b/>
          <w:sz w:val="24"/>
          <w:szCs w:val="24"/>
          <w:lang w:eastAsia="ru-RU"/>
        </w:rPr>
      </w:pPr>
      <w:r w:rsidRPr="006B460E">
        <w:rPr>
          <w:rFonts w:ascii="Times New Roman" w:eastAsia="Times New Roman" w:hAnsi="Times New Roman" w:cs="Times New Roman"/>
          <w:b/>
          <w:sz w:val="24"/>
          <w:szCs w:val="24"/>
          <w:lang w:eastAsia="ru-RU"/>
        </w:rPr>
        <w:t>Приложение 4</w:t>
      </w:r>
    </w:p>
    <w:p w:rsidR="00C60EC8" w:rsidRPr="006B460E" w:rsidRDefault="00C60EC8" w:rsidP="0091048C">
      <w:pPr>
        <w:spacing w:after="0"/>
        <w:ind w:firstLine="709"/>
        <w:jc w:val="center"/>
        <w:rPr>
          <w:rFonts w:ascii="Times New Roman" w:eastAsia="Times New Roman" w:hAnsi="Times New Roman" w:cs="Times New Roman"/>
          <w:b/>
          <w:iCs/>
          <w:sz w:val="24"/>
          <w:szCs w:val="24"/>
          <w:lang w:eastAsia="ru-RU"/>
        </w:rPr>
      </w:pPr>
      <w:r w:rsidRPr="006B460E">
        <w:rPr>
          <w:rFonts w:ascii="Times New Roman" w:eastAsia="Times New Roman" w:hAnsi="Times New Roman" w:cs="Times New Roman"/>
          <w:b/>
          <w:iCs/>
          <w:sz w:val="24"/>
          <w:szCs w:val="24"/>
          <w:lang w:eastAsia="ru-RU"/>
        </w:rPr>
        <w:t>Методика «Изучение восприятия детьми графического изображения эмоций»</w:t>
      </w:r>
    </w:p>
    <w:p w:rsidR="00C60EC8" w:rsidRPr="006B460E" w:rsidRDefault="00C60EC8" w:rsidP="0091048C">
      <w:pPr>
        <w:spacing w:after="0"/>
        <w:ind w:firstLine="709"/>
        <w:jc w:val="both"/>
        <w:rPr>
          <w:rFonts w:ascii="Times New Roman" w:eastAsia="Times New Roman" w:hAnsi="Times New Roman" w:cs="Times New Roman"/>
          <w:b/>
          <w:sz w:val="24"/>
          <w:szCs w:val="24"/>
          <w:lang w:eastAsia="ru-RU"/>
        </w:rPr>
      </w:pPr>
      <w:proofErr w:type="gramStart"/>
      <w:r w:rsidRPr="006B460E">
        <w:rPr>
          <w:rFonts w:ascii="Times New Roman" w:eastAsia="Times New Roman" w:hAnsi="Times New Roman" w:cs="Times New Roman"/>
          <w:sz w:val="24"/>
          <w:szCs w:val="24"/>
          <w:lang w:eastAsia="ru-RU"/>
        </w:rPr>
        <w:t>(Фадина Г.В. Диагностика и коррекция задержки психического развития детей старшего дошкольного возраста:</w:t>
      </w:r>
      <w:proofErr w:type="gramEnd"/>
      <w:r w:rsidRPr="006B460E">
        <w:rPr>
          <w:rFonts w:ascii="Times New Roman" w:eastAsia="Times New Roman" w:hAnsi="Times New Roman" w:cs="Times New Roman"/>
          <w:sz w:val="24"/>
          <w:szCs w:val="24"/>
          <w:lang w:eastAsia="ru-RU"/>
        </w:rPr>
        <w:t xml:space="preserve"> Учебно-методическое пособие / Г.В. Фадина. – Балашов: </w:t>
      </w:r>
      <w:proofErr w:type="gramStart"/>
      <w:r w:rsidRPr="006B460E">
        <w:rPr>
          <w:rFonts w:ascii="Times New Roman" w:eastAsia="Times New Roman" w:hAnsi="Times New Roman" w:cs="Times New Roman"/>
          <w:sz w:val="24"/>
          <w:szCs w:val="24"/>
          <w:lang w:eastAsia="ru-RU"/>
        </w:rPr>
        <w:t>«Николаев», 2004. – 68 с.)</w:t>
      </w:r>
      <w:proofErr w:type="gramEnd"/>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Стимульный материал: карточки с графическим изображением эмоций.</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lastRenderedPageBreak/>
        <w:t>Порядок проведения: ребенку предлагают по одной карточке с графическим изображением радости, горя, страха, гнева, удивления, с вопросом: «Какое это лицо?».</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b/>
          <w:sz w:val="24"/>
          <w:szCs w:val="24"/>
          <w:lang w:eastAsia="ru-RU"/>
        </w:rPr>
        <w:t>Обработка результатов</w:t>
      </w:r>
      <w:r w:rsidRPr="006B460E">
        <w:rPr>
          <w:rFonts w:ascii="Times New Roman" w:eastAsia="Times New Roman" w:hAnsi="Times New Roman" w:cs="Times New Roman"/>
          <w:sz w:val="24"/>
          <w:szCs w:val="24"/>
          <w:lang w:eastAsia="ru-RU"/>
        </w:rPr>
        <w:t>: выполнение задания ниже 50% результата соответствует низкому уровню способности различать эмоции.</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p>
    <w:p w:rsidR="00C60EC8" w:rsidRPr="006B460E" w:rsidRDefault="00C60EC8" w:rsidP="0091048C">
      <w:pPr>
        <w:spacing w:after="0"/>
        <w:ind w:firstLine="709"/>
        <w:jc w:val="center"/>
        <w:rPr>
          <w:rFonts w:ascii="Times New Roman" w:eastAsia="Times New Roman" w:hAnsi="Times New Roman" w:cs="Times New Roman"/>
          <w:b/>
          <w:sz w:val="24"/>
          <w:szCs w:val="24"/>
          <w:lang w:eastAsia="ru-RU"/>
        </w:rPr>
      </w:pPr>
      <w:r w:rsidRPr="006B460E">
        <w:rPr>
          <w:rFonts w:ascii="Times New Roman" w:eastAsia="Times New Roman" w:hAnsi="Times New Roman" w:cs="Times New Roman"/>
          <w:b/>
          <w:sz w:val="24"/>
          <w:szCs w:val="24"/>
          <w:lang w:eastAsia="ru-RU"/>
        </w:rPr>
        <w:t>Методика «Определение эмоционального благополучия детей дошкольного возраста»</w:t>
      </w:r>
    </w:p>
    <w:p w:rsidR="00C60EC8" w:rsidRPr="006B460E" w:rsidRDefault="00C60EC8" w:rsidP="0091048C">
      <w:pPr>
        <w:spacing w:after="0"/>
        <w:ind w:firstLine="709"/>
        <w:jc w:val="both"/>
        <w:rPr>
          <w:rFonts w:ascii="Times New Roman" w:eastAsia="Times New Roman" w:hAnsi="Times New Roman" w:cs="Times New Roman"/>
          <w:i/>
          <w:iCs/>
          <w:sz w:val="24"/>
          <w:szCs w:val="24"/>
          <w:lang w:eastAsia="ru-RU"/>
        </w:rPr>
      </w:pPr>
      <w:r w:rsidRPr="006B460E">
        <w:rPr>
          <w:rFonts w:ascii="Times New Roman" w:eastAsia="Times New Roman" w:hAnsi="Times New Roman" w:cs="Times New Roman"/>
          <w:i/>
          <w:iCs/>
          <w:sz w:val="24"/>
          <w:szCs w:val="24"/>
          <w:lang w:eastAsia="ru-RU"/>
        </w:rPr>
        <w:t>(модифицированный вариант методики «</w:t>
      </w:r>
      <w:proofErr w:type="gramStart"/>
      <w:r w:rsidRPr="006B460E">
        <w:rPr>
          <w:rFonts w:ascii="Times New Roman" w:eastAsia="Times New Roman" w:hAnsi="Times New Roman" w:cs="Times New Roman"/>
          <w:i/>
          <w:iCs/>
          <w:sz w:val="24"/>
          <w:szCs w:val="24"/>
          <w:lang w:eastAsia="ru-RU"/>
        </w:rPr>
        <w:t>Эмоциональная</w:t>
      </w:r>
      <w:proofErr w:type="gramEnd"/>
      <w:r w:rsidRPr="006B460E">
        <w:rPr>
          <w:rFonts w:ascii="Times New Roman" w:eastAsia="Times New Roman" w:hAnsi="Times New Roman" w:cs="Times New Roman"/>
          <w:i/>
          <w:iCs/>
          <w:sz w:val="24"/>
          <w:szCs w:val="24"/>
          <w:lang w:eastAsia="ru-RU"/>
        </w:rPr>
        <w:t xml:space="preserve"> цветопись» А.Н.Лутошкина)</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i/>
          <w:iCs/>
          <w:sz w:val="24"/>
          <w:szCs w:val="24"/>
          <w:lang w:eastAsia="ru-RU"/>
        </w:rPr>
        <w:t>Цель:</w:t>
      </w:r>
      <w:r w:rsidRPr="006B460E">
        <w:rPr>
          <w:rFonts w:ascii="Times New Roman" w:eastAsia="Times New Roman" w:hAnsi="Times New Roman" w:cs="Times New Roman"/>
          <w:sz w:val="24"/>
          <w:szCs w:val="24"/>
          <w:lang w:eastAsia="ru-RU"/>
        </w:rPr>
        <w:t xml:space="preserve"> определение эмоционального благополучия ребенка.</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proofErr w:type="gramStart"/>
      <w:r w:rsidRPr="006B460E">
        <w:rPr>
          <w:rFonts w:ascii="Times New Roman" w:eastAsia="Times New Roman" w:hAnsi="Times New Roman" w:cs="Times New Roman"/>
          <w:i/>
          <w:iCs/>
          <w:sz w:val="24"/>
          <w:szCs w:val="24"/>
          <w:lang w:eastAsia="ru-RU"/>
        </w:rPr>
        <w:t xml:space="preserve">Оборудование: </w:t>
      </w:r>
      <w:r w:rsidRPr="006B460E">
        <w:rPr>
          <w:rFonts w:ascii="Times New Roman" w:eastAsia="Times New Roman" w:hAnsi="Times New Roman" w:cs="Times New Roman"/>
          <w:sz w:val="24"/>
          <w:szCs w:val="24"/>
          <w:lang w:eastAsia="ru-RU"/>
        </w:rPr>
        <w:t xml:space="preserve">цветные карандаши (черный, зеленый, серый, красный, желтый, синий, коричневый), полоска бумаги. </w:t>
      </w:r>
      <w:proofErr w:type="gramEnd"/>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iCs/>
          <w:sz w:val="24"/>
          <w:szCs w:val="24"/>
          <w:lang w:eastAsia="ru-RU"/>
        </w:rPr>
        <w:t>Порядок проведения:</w:t>
      </w:r>
      <w:r w:rsidRPr="006B460E">
        <w:rPr>
          <w:rFonts w:ascii="Times New Roman" w:eastAsia="Times New Roman" w:hAnsi="Times New Roman" w:cs="Times New Roman"/>
          <w:i/>
          <w:iCs/>
          <w:sz w:val="24"/>
          <w:szCs w:val="24"/>
          <w:lang w:eastAsia="ru-RU"/>
        </w:rPr>
        <w:t xml:space="preserve"> </w:t>
      </w:r>
      <w:r w:rsidRPr="006B460E">
        <w:rPr>
          <w:rFonts w:ascii="Times New Roman" w:eastAsia="Times New Roman" w:hAnsi="Times New Roman" w:cs="Times New Roman"/>
          <w:sz w:val="24"/>
          <w:szCs w:val="24"/>
          <w:lang w:eastAsia="ru-RU"/>
        </w:rPr>
        <w:t xml:space="preserve">ребенку предлагается выбрать карандаш такого цвета, который ему больше всего нравится. Этим карандашом надо нарисовать черточку на полоске, затем из </w:t>
      </w:r>
      <w:proofErr w:type="gramStart"/>
      <w:r w:rsidRPr="006B460E">
        <w:rPr>
          <w:rFonts w:ascii="Times New Roman" w:eastAsia="Times New Roman" w:hAnsi="Times New Roman" w:cs="Times New Roman"/>
          <w:sz w:val="24"/>
          <w:szCs w:val="24"/>
          <w:lang w:eastAsia="ru-RU"/>
        </w:rPr>
        <w:t>оставшихся</w:t>
      </w:r>
      <w:proofErr w:type="gramEnd"/>
      <w:r w:rsidRPr="006B460E">
        <w:rPr>
          <w:rFonts w:ascii="Times New Roman" w:eastAsia="Times New Roman" w:hAnsi="Times New Roman" w:cs="Times New Roman"/>
          <w:sz w:val="24"/>
          <w:szCs w:val="24"/>
          <w:lang w:eastAsia="ru-RU"/>
        </w:rPr>
        <w:t xml:space="preserve"> выбрать тот карандаш, который теперь больше всего нравится и тоже нарисовать черточку на полоске и так далее, до последнего карандаша.</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Вопросы детям: Какое у тебя настроение в начале нашего занятия? Какого цвета твое настроение, выбери такого цвета карандаш и нарисуй черточку на полоске. </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Какое у тебя настроение в конце нашего занятия? Какого цвета твое настроение, выбери такого цвета карандаш и нарисуй черточку на полоске. </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В итоге получается проекция эмоционального состояния ребенка, эмоционального отношения ребенка к занятиям в темной сенсорной комнате.</w:t>
      </w:r>
    </w:p>
    <w:p w:rsidR="0029619C" w:rsidRPr="006B460E" w:rsidRDefault="0029619C" w:rsidP="0091048C">
      <w:pPr>
        <w:tabs>
          <w:tab w:val="left" w:pos="4195"/>
        </w:tabs>
        <w:spacing w:after="0"/>
        <w:jc w:val="both"/>
        <w:rPr>
          <w:rFonts w:ascii="Times New Roman" w:eastAsia="Times New Roman" w:hAnsi="Times New Roman" w:cs="Times New Roman"/>
          <w:sz w:val="24"/>
          <w:szCs w:val="24"/>
          <w:lang w:eastAsia="ru-RU"/>
        </w:rPr>
      </w:pPr>
    </w:p>
    <w:p w:rsidR="005D1423" w:rsidRPr="006B460E" w:rsidRDefault="005D1423" w:rsidP="0091048C">
      <w:pPr>
        <w:spacing w:after="0"/>
        <w:jc w:val="center"/>
        <w:rPr>
          <w:rFonts w:ascii="Times New Roman" w:eastAsia="Times New Roman" w:hAnsi="Times New Roman" w:cs="Times New Roman"/>
          <w:b/>
          <w:sz w:val="24"/>
          <w:szCs w:val="24"/>
          <w:lang w:eastAsia="ru-RU"/>
        </w:rPr>
      </w:pPr>
    </w:p>
    <w:p w:rsidR="006A56FC" w:rsidRPr="006B460E" w:rsidRDefault="006A56FC" w:rsidP="0091048C">
      <w:pPr>
        <w:spacing w:after="0"/>
        <w:jc w:val="center"/>
        <w:rPr>
          <w:rFonts w:ascii="Times New Roman" w:eastAsia="Times New Roman" w:hAnsi="Times New Roman" w:cs="Times New Roman"/>
          <w:b/>
          <w:sz w:val="24"/>
          <w:szCs w:val="24"/>
          <w:lang w:eastAsia="ru-RU"/>
        </w:rPr>
      </w:pPr>
    </w:p>
    <w:p w:rsidR="006A56FC" w:rsidRDefault="006A56FC" w:rsidP="0091048C">
      <w:pPr>
        <w:spacing w:after="0"/>
        <w:jc w:val="center"/>
        <w:rPr>
          <w:rFonts w:ascii="Times New Roman" w:eastAsia="Times New Roman" w:hAnsi="Times New Roman" w:cs="Times New Roman"/>
          <w:b/>
          <w:sz w:val="24"/>
          <w:szCs w:val="24"/>
          <w:lang w:eastAsia="ru-RU"/>
        </w:rPr>
      </w:pPr>
    </w:p>
    <w:p w:rsidR="003A076B" w:rsidRDefault="003A076B" w:rsidP="0091048C">
      <w:pPr>
        <w:spacing w:after="0"/>
        <w:jc w:val="center"/>
        <w:rPr>
          <w:rFonts w:ascii="Times New Roman" w:eastAsia="Times New Roman" w:hAnsi="Times New Roman" w:cs="Times New Roman"/>
          <w:b/>
          <w:sz w:val="24"/>
          <w:szCs w:val="24"/>
          <w:lang w:eastAsia="ru-RU"/>
        </w:rPr>
      </w:pPr>
    </w:p>
    <w:p w:rsidR="003A076B" w:rsidRDefault="003A076B" w:rsidP="0091048C">
      <w:pPr>
        <w:spacing w:after="0"/>
        <w:jc w:val="center"/>
        <w:rPr>
          <w:rFonts w:ascii="Times New Roman" w:eastAsia="Times New Roman" w:hAnsi="Times New Roman" w:cs="Times New Roman"/>
          <w:b/>
          <w:sz w:val="24"/>
          <w:szCs w:val="24"/>
          <w:lang w:eastAsia="ru-RU"/>
        </w:rPr>
      </w:pPr>
    </w:p>
    <w:p w:rsidR="003A076B" w:rsidRDefault="003A076B" w:rsidP="0091048C">
      <w:pPr>
        <w:spacing w:after="0"/>
        <w:jc w:val="center"/>
        <w:rPr>
          <w:rFonts w:ascii="Times New Roman" w:eastAsia="Times New Roman" w:hAnsi="Times New Roman" w:cs="Times New Roman"/>
          <w:b/>
          <w:sz w:val="24"/>
          <w:szCs w:val="24"/>
          <w:lang w:eastAsia="ru-RU"/>
        </w:rPr>
      </w:pPr>
    </w:p>
    <w:p w:rsidR="003A076B" w:rsidRDefault="003A076B" w:rsidP="0091048C">
      <w:pPr>
        <w:spacing w:after="0"/>
        <w:jc w:val="center"/>
        <w:rPr>
          <w:rFonts w:ascii="Times New Roman" w:eastAsia="Times New Roman" w:hAnsi="Times New Roman" w:cs="Times New Roman"/>
          <w:b/>
          <w:sz w:val="24"/>
          <w:szCs w:val="24"/>
          <w:lang w:eastAsia="ru-RU"/>
        </w:rPr>
      </w:pPr>
    </w:p>
    <w:p w:rsidR="003A076B" w:rsidRDefault="003A076B" w:rsidP="0091048C">
      <w:pPr>
        <w:spacing w:after="0"/>
        <w:jc w:val="center"/>
        <w:rPr>
          <w:rFonts w:ascii="Times New Roman" w:eastAsia="Times New Roman" w:hAnsi="Times New Roman" w:cs="Times New Roman"/>
          <w:b/>
          <w:sz w:val="24"/>
          <w:szCs w:val="24"/>
          <w:lang w:eastAsia="ru-RU"/>
        </w:rPr>
      </w:pPr>
    </w:p>
    <w:p w:rsidR="003A076B" w:rsidRDefault="003A076B" w:rsidP="0091048C">
      <w:pPr>
        <w:spacing w:after="0"/>
        <w:jc w:val="center"/>
        <w:rPr>
          <w:rFonts w:ascii="Times New Roman" w:eastAsia="Times New Roman" w:hAnsi="Times New Roman" w:cs="Times New Roman"/>
          <w:b/>
          <w:sz w:val="24"/>
          <w:szCs w:val="24"/>
          <w:lang w:eastAsia="ru-RU"/>
        </w:rPr>
      </w:pPr>
    </w:p>
    <w:p w:rsidR="003A076B" w:rsidRDefault="003A076B" w:rsidP="0091048C">
      <w:pPr>
        <w:spacing w:after="0"/>
        <w:jc w:val="center"/>
        <w:rPr>
          <w:rFonts w:ascii="Times New Roman" w:eastAsia="Times New Roman" w:hAnsi="Times New Roman" w:cs="Times New Roman"/>
          <w:b/>
          <w:sz w:val="24"/>
          <w:szCs w:val="24"/>
          <w:lang w:eastAsia="ru-RU"/>
        </w:rPr>
      </w:pPr>
    </w:p>
    <w:p w:rsidR="003A076B" w:rsidRDefault="003A076B" w:rsidP="0091048C">
      <w:pPr>
        <w:spacing w:after="0"/>
        <w:jc w:val="center"/>
        <w:rPr>
          <w:rFonts w:ascii="Times New Roman" w:eastAsia="Times New Roman" w:hAnsi="Times New Roman" w:cs="Times New Roman"/>
          <w:b/>
          <w:sz w:val="24"/>
          <w:szCs w:val="24"/>
          <w:lang w:eastAsia="ru-RU"/>
        </w:rPr>
      </w:pPr>
    </w:p>
    <w:p w:rsidR="003A076B" w:rsidRDefault="003A076B" w:rsidP="0091048C">
      <w:pPr>
        <w:spacing w:after="0"/>
        <w:jc w:val="center"/>
        <w:rPr>
          <w:rFonts w:ascii="Times New Roman" w:eastAsia="Times New Roman" w:hAnsi="Times New Roman" w:cs="Times New Roman"/>
          <w:b/>
          <w:sz w:val="24"/>
          <w:szCs w:val="24"/>
          <w:lang w:eastAsia="ru-RU"/>
        </w:rPr>
      </w:pPr>
    </w:p>
    <w:p w:rsidR="003A076B" w:rsidRDefault="003A076B" w:rsidP="0091048C">
      <w:pPr>
        <w:spacing w:after="0"/>
        <w:jc w:val="center"/>
        <w:rPr>
          <w:rFonts w:ascii="Times New Roman" w:eastAsia="Times New Roman" w:hAnsi="Times New Roman" w:cs="Times New Roman"/>
          <w:b/>
          <w:sz w:val="24"/>
          <w:szCs w:val="24"/>
          <w:lang w:eastAsia="ru-RU"/>
        </w:rPr>
      </w:pPr>
    </w:p>
    <w:p w:rsidR="003A076B" w:rsidRDefault="003A076B" w:rsidP="0091048C">
      <w:pPr>
        <w:spacing w:after="0"/>
        <w:jc w:val="center"/>
        <w:rPr>
          <w:rFonts w:ascii="Times New Roman" w:eastAsia="Times New Roman" w:hAnsi="Times New Roman" w:cs="Times New Roman"/>
          <w:b/>
          <w:sz w:val="24"/>
          <w:szCs w:val="24"/>
          <w:lang w:eastAsia="ru-RU"/>
        </w:rPr>
      </w:pPr>
    </w:p>
    <w:p w:rsidR="003A076B" w:rsidRDefault="003A076B" w:rsidP="0091048C">
      <w:pPr>
        <w:spacing w:after="0"/>
        <w:jc w:val="center"/>
        <w:rPr>
          <w:rFonts w:ascii="Times New Roman" w:eastAsia="Times New Roman" w:hAnsi="Times New Roman" w:cs="Times New Roman"/>
          <w:b/>
          <w:sz w:val="24"/>
          <w:szCs w:val="24"/>
          <w:lang w:eastAsia="ru-RU"/>
        </w:rPr>
      </w:pPr>
    </w:p>
    <w:p w:rsidR="003A076B" w:rsidRDefault="003A076B" w:rsidP="0091048C">
      <w:pPr>
        <w:spacing w:after="0"/>
        <w:jc w:val="center"/>
        <w:rPr>
          <w:rFonts w:ascii="Times New Roman" w:eastAsia="Times New Roman" w:hAnsi="Times New Roman" w:cs="Times New Roman"/>
          <w:b/>
          <w:sz w:val="24"/>
          <w:szCs w:val="24"/>
          <w:lang w:eastAsia="ru-RU"/>
        </w:rPr>
      </w:pPr>
    </w:p>
    <w:p w:rsidR="003A076B" w:rsidRDefault="003A076B" w:rsidP="0091048C">
      <w:pPr>
        <w:spacing w:after="0"/>
        <w:jc w:val="center"/>
        <w:rPr>
          <w:rFonts w:ascii="Times New Roman" w:eastAsia="Times New Roman" w:hAnsi="Times New Roman" w:cs="Times New Roman"/>
          <w:b/>
          <w:sz w:val="24"/>
          <w:szCs w:val="24"/>
          <w:lang w:eastAsia="ru-RU"/>
        </w:rPr>
      </w:pPr>
    </w:p>
    <w:p w:rsidR="003A076B" w:rsidRDefault="003A076B" w:rsidP="0091048C">
      <w:pPr>
        <w:spacing w:after="0"/>
        <w:jc w:val="center"/>
        <w:rPr>
          <w:rFonts w:ascii="Times New Roman" w:eastAsia="Times New Roman" w:hAnsi="Times New Roman" w:cs="Times New Roman"/>
          <w:b/>
          <w:sz w:val="24"/>
          <w:szCs w:val="24"/>
          <w:lang w:eastAsia="ru-RU"/>
        </w:rPr>
      </w:pPr>
    </w:p>
    <w:p w:rsidR="003A076B" w:rsidRDefault="003A076B" w:rsidP="0091048C">
      <w:pPr>
        <w:spacing w:after="0"/>
        <w:jc w:val="center"/>
        <w:rPr>
          <w:rFonts w:ascii="Times New Roman" w:eastAsia="Times New Roman" w:hAnsi="Times New Roman" w:cs="Times New Roman"/>
          <w:b/>
          <w:sz w:val="24"/>
          <w:szCs w:val="24"/>
          <w:lang w:eastAsia="ru-RU"/>
        </w:rPr>
      </w:pPr>
    </w:p>
    <w:p w:rsidR="003A076B" w:rsidRPr="006B460E" w:rsidRDefault="003A076B" w:rsidP="0091048C">
      <w:pPr>
        <w:spacing w:after="0"/>
        <w:jc w:val="center"/>
        <w:rPr>
          <w:rFonts w:ascii="Times New Roman" w:eastAsia="Times New Roman" w:hAnsi="Times New Roman" w:cs="Times New Roman"/>
          <w:b/>
          <w:sz w:val="24"/>
          <w:szCs w:val="24"/>
          <w:lang w:eastAsia="ru-RU"/>
        </w:rPr>
      </w:pPr>
    </w:p>
    <w:p w:rsidR="006A56FC" w:rsidRPr="006B460E" w:rsidRDefault="006A56FC" w:rsidP="00DF62DD">
      <w:pPr>
        <w:spacing w:after="0"/>
        <w:rPr>
          <w:rFonts w:ascii="Times New Roman" w:eastAsia="Times New Roman" w:hAnsi="Times New Roman" w:cs="Times New Roman"/>
          <w:b/>
          <w:sz w:val="24"/>
          <w:szCs w:val="24"/>
          <w:lang w:eastAsia="ru-RU"/>
        </w:rPr>
      </w:pPr>
    </w:p>
    <w:p w:rsidR="00DF62DD" w:rsidRPr="006B460E" w:rsidRDefault="00DF62DD" w:rsidP="00DF62DD">
      <w:pPr>
        <w:spacing w:after="0"/>
        <w:rPr>
          <w:rFonts w:ascii="Times New Roman" w:eastAsia="Times New Roman" w:hAnsi="Times New Roman" w:cs="Times New Roman"/>
          <w:b/>
          <w:sz w:val="24"/>
          <w:szCs w:val="24"/>
          <w:lang w:eastAsia="ru-RU"/>
        </w:rPr>
      </w:pPr>
    </w:p>
    <w:p w:rsidR="005C61B4" w:rsidRPr="006B460E" w:rsidRDefault="006A56FC" w:rsidP="0091048C">
      <w:pPr>
        <w:spacing w:after="0"/>
        <w:jc w:val="right"/>
        <w:rPr>
          <w:rFonts w:ascii="Times New Roman" w:eastAsia="Times New Roman" w:hAnsi="Times New Roman" w:cs="Times New Roman"/>
          <w:b/>
          <w:sz w:val="24"/>
          <w:szCs w:val="24"/>
          <w:lang w:eastAsia="ru-RU"/>
        </w:rPr>
      </w:pPr>
      <w:r w:rsidRPr="006B460E">
        <w:rPr>
          <w:rFonts w:ascii="Times New Roman" w:eastAsia="Times New Roman" w:hAnsi="Times New Roman" w:cs="Times New Roman"/>
          <w:b/>
          <w:sz w:val="24"/>
          <w:szCs w:val="24"/>
          <w:lang w:eastAsia="ru-RU"/>
        </w:rPr>
        <w:lastRenderedPageBreak/>
        <w:t>Приложение 5</w:t>
      </w:r>
    </w:p>
    <w:p w:rsidR="005C61B4" w:rsidRPr="006B460E" w:rsidRDefault="005C61B4" w:rsidP="0091048C">
      <w:pPr>
        <w:spacing w:after="0"/>
        <w:jc w:val="right"/>
        <w:rPr>
          <w:rFonts w:ascii="Times New Roman" w:eastAsia="Times New Roman" w:hAnsi="Times New Roman" w:cs="Times New Roman"/>
          <w:b/>
          <w:sz w:val="24"/>
          <w:szCs w:val="24"/>
          <w:lang w:eastAsia="ru-RU"/>
        </w:rPr>
      </w:pPr>
    </w:p>
    <w:tbl>
      <w:tblPr>
        <w:tblStyle w:val="af6"/>
        <w:tblpPr w:leftFromText="180" w:rightFromText="180" w:vertAnchor="text" w:tblpY="1"/>
        <w:tblOverlap w:val="never"/>
        <w:tblW w:w="0" w:type="auto"/>
        <w:tblLook w:val="04A0" w:firstRow="1" w:lastRow="0" w:firstColumn="1" w:lastColumn="0" w:noHBand="0" w:noVBand="1"/>
      </w:tblPr>
      <w:tblGrid>
        <w:gridCol w:w="1628"/>
        <w:gridCol w:w="1626"/>
        <w:gridCol w:w="1533"/>
        <w:gridCol w:w="1558"/>
        <w:gridCol w:w="1441"/>
        <w:gridCol w:w="1558"/>
      </w:tblGrid>
      <w:tr w:rsidR="005C61B4" w:rsidRPr="006B460E" w:rsidTr="00B95F87">
        <w:tc>
          <w:tcPr>
            <w:tcW w:w="1628" w:type="dxa"/>
          </w:tcPr>
          <w:p w:rsidR="005C61B4" w:rsidRPr="006B460E" w:rsidRDefault="005C61B4" w:rsidP="0091048C">
            <w:pPr>
              <w:spacing w:line="276" w:lineRule="auto"/>
              <w:rPr>
                <w:rFonts w:ascii="Times New Roman" w:hAnsi="Times New Roman" w:cs="Times New Roman"/>
                <w:noProof/>
                <w:sz w:val="24"/>
                <w:szCs w:val="24"/>
                <w:lang w:eastAsia="ru-RU"/>
              </w:rPr>
            </w:pPr>
            <w:r w:rsidRPr="006B460E">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677C3CAC" wp14:editId="2430795D">
                      <wp:simplePos x="0" y="0"/>
                      <wp:positionH relativeFrom="column">
                        <wp:posOffset>-69279</wp:posOffset>
                      </wp:positionH>
                      <wp:positionV relativeFrom="paragraph">
                        <wp:posOffset>244675</wp:posOffset>
                      </wp:positionV>
                      <wp:extent cx="1000125" cy="914400"/>
                      <wp:effectExtent l="0" t="0" r="28575" b="19050"/>
                      <wp:wrapNone/>
                      <wp:docPr id="28" name="Овал 28"/>
                      <wp:cNvGraphicFramePr/>
                      <a:graphic xmlns:a="http://schemas.openxmlformats.org/drawingml/2006/main">
                        <a:graphicData uri="http://schemas.microsoft.com/office/word/2010/wordprocessingShape">
                          <wps:wsp>
                            <wps:cNvSpPr/>
                            <wps:spPr>
                              <a:xfrm>
                                <a:off x="0" y="0"/>
                                <a:ext cx="1000125" cy="914400"/>
                              </a:xfrm>
                              <a:prstGeom prst="ellipse">
                                <a:avLst/>
                              </a:prstGeom>
                              <a:solidFill>
                                <a:srgbClr val="FF0000"/>
                              </a:solidFill>
                              <a:ln w="12700" cap="flat" cmpd="sng" algn="ctr">
                                <a:solidFill>
                                  <a:sysClr val="windowText" lastClr="000000"/>
                                </a:solidFill>
                                <a:prstDash val="solid"/>
                                <a:miter lim="800000"/>
                              </a:ln>
                              <a:effectLst/>
                            </wps:spPr>
                            <wps:txbx>
                              <w:txbxContent>
                                <w:p w:rsidR="00C01C50" w:rsidRDefault="00C01C50" w:rsidP="005C61B4">
                                  <w:pPr>
                                    <w:jc w:val="center"/>
                                  </w:pPr>
                                  <w:r w:rsidRPr="009A7508">
                                    <w:rPr>
                                      <w:noProof/>
                                      <w:lang w:eastAsia="ru-RU"/>
                                    </w:rPr>
                                    <w:drawing>
                                      <wp:inline distT="0" distB="0" distL="0" distR="0" wp14:anchorId="0853E61D" wp14:editId="15AF9BF6">
                                        <wp:extent cx="511175" cy="511175"/>
                                        <wp:effectExtent l="0" t="0" r="3175" b="3175"/>
                                        <wp:docPr id="19" name="Рисунок 19" descr="C:\Users\user5\Desktop\Раскраска. Дорисуй лицо\2157a349ee5fee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Desktop\Раскраска. Дорисуй лицо\2157a349ee5fee5 (1).jpg"/>
                                                <pic:cNvPicPr>
                                                  <a:picLocks noChangeAspect="1" noChangeArrowheads="1"/>
                                                </pic:cNvPicPr>
                                              </pic:nvPicPr>
                                              <pic:blipFill rotWithShape="1">
                                                <a:blip r:embed="rId31">
                                                  <a:extLst>
                                                    <a:ext uri="{28A0092B-C50C-407E-A947-70E740481C1C}">
                                                      <a14:useLocalDpi xmlns:a14="http://schemas.microsoft.com/office/drawing/2010/main" val="0"/>
                                                    </a:ext>
                                                  </a:extLst>
                                                </a:blip>
                                                <a:srcRect r="-7592" b="37014"/>
                                                <a:stretch/>
                                              </pic:blipFill>
                                              <pic:spPr bwMode="auto">
                                                <a:xfrm>
                                                  <a:off x="0" y="0"/>
                                                  <a:ext cx="511175" cy="51117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8" o:spid="_x0000_s1026" style="position:absolute;margin-left:-5.45pt;margin-top:19.25pt;width:78.75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" fillcolor="red" strokecolor="windowText" strokeweight="1pt">
                      <v:stroke joinstyle="miter"/>
                      <v:textbox>
                        <w:txbxContent>
                          <w:p w:rsidR="005D7F85" w:rsidRDefault="005D7F85" w:rsidP="005C61B4">
                            <w:pPr>
                              <w:jc w:val="center"/>
                            </w:pPr>
                            <w:r w:rsidRPr="009A7508">
                              <w:rPr>
                                <w:noProof/>
                                <w:lang w:eastAsia="ru-RU"/>
                              </w:rPr>
                              <w:drawing>
                                <wp:inline distT="0" distB="0" distL="0" distR="0" wp14:anchorId="0853E61D" wp14:editId="15AF9BF6">
                                  <wp:extent cx="511175" cy="511175"/>
                                  <wp:effectExtent l="0" t="0" r="3175" b="3175"/>
                                  <wp:docPr id="19" name="Рисунок 19" descr="C:\Users\user5\Desktop\Раскраска. Дорисуй лицо\2157a349ee5fee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Desktop\Раскраска. Дорисуй лицо\2157a349ee5fee5 (1).jpg"/>
                                          <pic:cNvPicPr>
                                            <a:picLocks noChangeAspect="1" noChangeArrowheads="1"/>
                                          </pic:cNvPicPr>
                                        </pic:nvPicPr>
                                        <pic:blipFill rotWithShape="1">
                                          <a:blip r:embed="rId32">
                                            <a:extLst>
                                              <a:ext uri="{28A0092B-C50C-407E-A947-70E740481C1C}">
                                                <a14:useLocalDpi xmlns:a14="http://schemas.microsoft.com/office/drawing/2010/main" val="0"/>
                                              </a:ext>
                                            </a:extLst>
                                          </a:blip>
                                          <a:srcRect r="-7592" b="37014"/>
                                          <a:stretch/>
                                        </pic:blipFill>
                                        <pic:spPr bwMode="auto">
                                          <a:xfrm>
                                            <a:off x="0" y="0"/>
                                            <a:ext cx="511175" cy="51117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oval>
                  </w:pict>
                </mc:Fallback>
              </mc:AlternateContent>
            </w:r>
          </w:p>
        </w:tc>
        <w:tc>
          <w:tcPr>
            <w:tcW w:w="1626" w:type="dxa"/>
          </w:tcPr>
          <w:p w:rsidR="005C61B4" w:rsidRPr="006B460E" w:rsidRDefault="005C61B4" w:rsidP="0091048C">
            <w:pPr>
              <w:spacing w:line="276" w:lineRule="auto"/>
              <w:rPr>
                <w:rFonts w:ascii="Times New Roman" w:hAnsi="Times New Roman" w:cs="Times New Roman"/>
                <w:sz w:val="24"/>
                <w:szCs w:val="24"/>
              </w:rPr>
            </w:pPr>
            <w:r w:rsidRPr="006B460E">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72ACA752" wp14:editId="649BDA04">
                      <wp:simplePos x="0" y="0"/>
                      <wp:positionH relativeFrom="column">
                        <wp:posOffset>-55002</wp:posOffset>
                      </wp:positionH>
                      <wp:positionV relativeFrom="paragraph">
                        <wp:posOffset>256575</wp:posOffset>
                      </wp:positionV>
                      <wp:extent cx="1000125" cy="914400"/>
                      <wp:effectExtent l="0" t="0" r="28575" b="19050"/>
                      <wp:wrapNone/>
                      <wp:docPr id="22" name="Овал 22"/>
                      <wp:cNvGraphicFramePr/>
                      <a:graphic xmlns:a="http://schemas.openxmlformats.org/drawingml/2006/main">
                        <a:graphicData uri="http://schemas.microsoft.com/office/word/2010/wordprocessingShape">
                          <wps:wsp>
                            <wps:cNvSpPr/>
                            <wps:spPr>
                              <a:xfrm>
                                <a:off x="0" y="0"/>
                                <a:ext cx="1000125" cy="914400"/>
                              </a:xfrm>
                              <a:prstGeom prst="ellipse">
                                <a:avLst/>
                              </a:prstGeom>
                              <a:solidFill>
                                <a:srgbClr val="FF0000"/>
                              </a:solidFill>
                              <a:ln w="12700" cap="flat" cmpd="sng" algn="ctr">
                                <a:solidFill>
                                  <a:sysClr val="windowText" lastClr="000000"/>
                                </a:solidFill>
                                <a:prstDash val="solid"/>
                                <a:miter lim="800000"/>
                              </a:ln>
                              <a:effectLst/>
                            </wps:spPr>
                            <wps:txbx>
                              <w:txbxContent>
                                <w:p w:rsidR="00C01C50" w:rsidRDefault="00C01C50" w:rsidP="005C61B4">
                                  <w:pPr>
                                    <w:jc w:val="center"/>
                                  </w:pPr>
                                  <w:r w:rsidRPr="009A7508">
                                    <w:rPr>
                                      <w:noProof/>
                                      <w:lang w:eastAsia="ru-RU"/>
                                    </w:rPr>
                                    <w:drawing>
                                      <wp:inline distT="0" distB="0" distL="0" distR="0" wp14:anchorId="5D26BAEE" wp14:editId="31DE1FBE">
                                        <wp:extent cx="511175" cy="511175"/>
                                        <wp:effectExtent l="0" t="0" r="3175" b="3175"/>
                                        <wp:docPr id="20" name="Рисунок 20" descr="C:\Users\user5\Desktop\Раскраска. Дорисуй лицо\2157a349ee5fee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Desktop\Раскраска. Дорисуй лицо\2157a349ee5fee5 (1).jpg"/>
                                                <pic:cNvPicPr>
                                                  <a:picLocks noChangeAspect="1" noChangeArrowheads="1"/>
                                                </pic:cNvPicPr>
                                              </pic:nvPicPr>
                                              <pic:blipFill rotWithShape="1">
                                                <a:blip r:embed="rId31">
                                                  <a:extLst>
                                                    <a:ext uri="{28A0092B-C50C-407E-A947-70E740481C1C}">
                                                      <a14:useLocalDpi xmlns:a14="http://schemas.microsoft.com/office/drawing/2010/main" val="0"/>
                                                    </a:ext>
                                                  </a:extLst>
                                                </a:blip>
                                                <a:srcRect r="-7592" b="37014"/>
                                                <a:stretch/>
                                              </pic:blipFill>
                                              <pic:spPr bwMode="auto">
                                                <a:xfrm>
                                                  <a:off x="0" y="0"/>
                                                  <a:ext cx="511175" cy="51117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2" o:spid="_x0000_s1027" style="position:absolute;margin-left:-4.35pt;margin-top:20.2pt;width:78.75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" fillcolor="red" strokecolor="windowText" strokeweight="1pt">
                      <v:stroke joinstyle="miter"/>
                      <v:textbox>
                        <w:txbxContent>
                          <w:p w:rsidR="005D7F85" w:rsidRDefault="005D7F85" w:rsidP="005C61B4">
                            <w:pPr>
                              <w:jc w:val="center"/>
                            </w:pPr>
                            <w:r w:rsidRPr="009A7508">
                              <w:rPr>
                                <w:noProof/>
                                <w:lang w:eastAsia="ru-RU"/>
                              </w:rPr>
                              <w:drawing>
                                <wp:inline distT="0" distB="0" distL="0" distR="0" wp14:anchorId="5D26BAEE" wp14:editId="31DE1FBE">
                                  <wp:extent cx="511175" cy="511175"/>
                                  <wp:effectExtent l="0" t="0" r="3175" b="3175"/>
                                  <wp:docPr id="20" name="Рисунок 20" descr="C:\Users\user5\Desktop\Раскраска. Дорисуй лицо\2157a349ee5fee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Desktop\Раскраска. Дорисуй лицо\2157a349ee5fee5 (1).jpg"/>
                                          <pic:cNvPicPr>
                                            <a:picLocks noChangeAspect="1" noChangeArrowheads="1"/>
                                          </pic:cNvPicPr>
                                        </pic:nvPicPr>
                                        <pic:blipFill rotWithShape="1">
                                          <a:blip r:embed="rId32">
                                            <a:extLst>
                                              <a:ext uri="{28A0092B-C50C-407E-A947-70E740481C1C}">
                                                <a14:useLocalDpi xmlns:a14="http://schemas.microsoft.com/office/drawing/2010/main" val="0"/>
                                              </a:ext>
                                            </a:extLst>
                                          </a:blip>
                                          <a:srcRect r="-7592" b="37014"/>
                                          <a:stretch/>
                                        </pic:blipFill>
                                        <pic:spPr bwMode="auto">
                                          <a:xfrm>
                                            <a:off x="0" y="0"/>
                                            <a:ext cx="511175" cy="51117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oval>
                  </w:pict>
                </mc:Fallback>
              </mc:AlternateContent>
            </w:r>
          </w:p>
        </w:tc>
        <w:tc>
          <w:tcPr>
            <w:tcW w:w="1533" w:type="dxa"/>
          </w:tcPr>
          <w:p w:rsidR="005C61B4" w:rsidRPr="006B460E" w:rsidRDefault="005C61B4" w:rsidP="0091048C">
            <w:pPr>
              <w:spacing w:line="276" w:lineRule="auto"/>
              <w:rPr>
                <w:rFonts w:ascii="Times New Roman" w:hAnsi="Times New Roman" w:cs="Times New Roman"/>
                <w:sz w:val="24"/>
                <w:szCs w:val="24"/>
              </w:rPr>
            </w:pPr>
            <w:r w:rsidRPr="006B460E">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4A07B494" wp14:editId="24A7658A">
                      <wp:simplePos x="0" y="0"/>
                      <wp:positionH relativeFrom="column">
                        <wp:posOffset>-64013</wp:posOffset>
                      </wp:positionH>
                      <wp:positionV relativeFrom="paragraph">
                        <wp:posOffset>261320</wp:posOffset>
                      </wp:positionV>
                      <wp:extent cx="904126" cy="914400"/>
                      <wp:effectExtent l="0" t="0" r="10795" b="19050"/>
                      <wp:wrapNone/>
                      <wp:docPr id="29" name="Овал 29"/>
                      <wp:cNvGraphicFramePr/>
                      <a:graphic xmlns:a="http://schemas.openxmlformats.org/drawingml/2006/main">
                        <a:graphicData uri="http://schemas.microsoft.com/office/word/2010/wordprocessingShape">
                          <wps:wsp>
                            <wps:cNvSpPr/>
                            <wps:spPr>
                              <a:xfrm>
                                <a:off x="0" y="0"/>
                                <a:ext cx="904126" cy="914400"/>
                              </a:xfrm>
                              <a:prstGeom prst="ellipse">
                                <a:avLst/>
                              </a:prstGeom>
                              <a:solidFill>
                                <a:srgbClr val="FF0000"/>
                              </a:solidFill>
                              <a:ln w="12700" cap="flat" cmpd="sng" algn="ctr">
                                <a:solidFill>
                                  <a:sysClr val="windowText" lastClr="000000"/>
                                </a:solidFill>
                                <a:prstDash val="solid"/>
                                <a:miter lim="800000"/>
                              </a:ln>
                              <a:effectLst/>
                            </wps:spPr>
                            <wps:txbx>
                              <w:txbxContent>
                                <w:p w:rsidR="00C01C50" w:rsidRDefault="00C01C50" w:rsidP="005C61B4">
                                  <w:pPr>
                                    <w:jc w:val="center"/>
                                  </w:pPr>
                                  <w:r w:rsidRPr="00225CF5">
                                    <w:rPr>
                                      <w:noProof/>
                                      <w:lang w:eastAsia="ru-RU"/>
                                    </w:rPr>
                                    <w:drawing>
                                      <wp:inline distT="0" distB="0" distL="0" distR="0" wp14:anchorId="6DF64CA6" wp14:editId="1CE77F0F">
                                        <wp:extent cx="375953" cy="551180"/>
                                        <wp:effectExtent l="0" t="0" r="5080" b="1270"/>
                                        <wp:docPr id="21" name="Рисунок 21" descr="C:\Users\user5\Desktop\Раскраска. Дорисуй лицо\depositphotos_16890275-stock-photo-3d-small-y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5\Desktop\Раскраска. Дорисуй лицо\depositphotos_16890275-stock-photo-3d-small-yoga.jpg"/>
                                                <pic:cNvPicPr>
                                                  <a:picLocks noChangeAspect="1" noChangeArrowheads="1"/>
                                                </pic:cNvPicPr>
                                              </pic:nvPicPr>
                                              <pic:blipFill rotWithShape="1">
                                                <a:blip r:embed="rId33">
                                                  <a:extLst>
                                                    <a:ext uri="{28A0092B-C50C-407E-A947-70E740481C1C}">
                                                      <a14:useLocalDpi xmlns:a14="http://schemas.microsoft.com/office/drawing/2010/main" val="0"/>
                                                    </a:ext>
                                                  </a:extLst>
                                                </a:blip>
                                                <a:srcRect l="20194" t="3419" r="16164" b="39733"/>
                                                <a:stretch/>
                                              </pic:blipFill>
                                              <pic:spPr bwMode="auto">
                                                <a:xfrm flipH="1">
                                                  <a:off x="0" y="0"/>
                                                  <a:ext cx="393411" cy="57677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9" o:spid="_x0000_s1028" style="position:absolute;margin-left:-5.05pt;margin-top:20.6pt;width:71.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" fillcolor="red" strokecolor="windowText" strokeweight="1pt">
                      <v:stroke joinstyle="miter"/>
                      <v:textbox>
                        <w:txbxContent>
                          <w:p w:rsidR="005D7F85" w:rsidRDefault="005D7F85" w:rsidP="005C61B4">
                            <w:pPr>
                              <w:jc w:val="center"/>
                            </w:pPr>
                            <w:r w:rsidRPr="00225CF5">
                              <w:rPr>
                                <w:noProof/>
                                <w:lang w:eastAsia="ru-RU"/>
                              </w:rPr>
                              <w:drawing>
                                <wp:inline distT="0" distB="0" distL="0" distR="0" wp14:anchorId="6DF64CA6" wp14:editId="1CE77F0F">
                                  <wp:extent cx="375953" cy="551180"/>
                                  <wp:effectExtent l="0" t="0" r="5080" b="1270"/>
                                  <wp:docPr id="21" name="Рисунок 21" descr="C:\Users\user5\Desktop\Раскраска. Дорисуй лицо\depositphotos_16890275-stock-photo-3d-small-y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5\Desktop\Раскраска. Дорисуй лицо\depositphotos_16890275-stock-photo-3d-small-yoga.jpg"/>
                                          <pic:cNvPicPr>
                                            <a:picLocks noChangeAspect="1" noChangeArrowheads="1"/>
                                          </pic:cNvPicPr>
                                        </pic:nvPicPr>
                                        <pic:blipFill rotWithShape="1">
                                          <a:blip r:embed="rId34">
                                            <a:extLst>
                                              <a:ext uri="{28A0092B-C50C-407E-A947-70E740481C1C}">
                                                <a14:useLocalDpi xmlns:a14="http://schemas.microsoft.com/office/drawing/2010/main" val="0"/>
                                              </a:ext>
                                            </a:extLst>
                                          </a:blip>
                                          <a:srcRect l="20194" t="3419" r="16164" b="39733"/>
                                          <a:stretch/>
                                        </pic:blipFill>
                                        <pic:spPr bwMode="auto">
                                          <a:xfrm flipH="1">
                                            <a:off x="0" y="0"/>
                                            <a:ext cx="393411" cy="57677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oval>
                  </w:pict>
                </mc:Fallback>
              </mc:AlternateContent>
            </w:r>
          </w:p>
        </w:tc>
        <w:tc>
          <w:tcPr>
            <w:tcW w:w="1558" w:type="dxa"/>
          </w:tcPr>
          <w:p w:rsidR="005C61B4" w:rsidRPr="006B460E" w:rsidRDefault="0015663E" w:rsidP="0091048C">
            <w:pPr>
              <w:spacing w:line="276" w:lineRule="auto"/>
              <w:rPr>
                <w:rFonts w:ascii="Times New Roman" w:hAnsi="Times New Roman" w:cs="Times New Roman"/>
                <w:sz w:val="24"/>
                <w:szCs w:val="24"/>
              </w:rPr>
            </w:pPr>
            <w:r w:rsidRPr="006B460E">
              <w:rPr>
                <w:rFonts w:ascii="Times New Roman" w:hAnsi="Times New Roman" w:cs="Times New Roman"/>
                <w:noProof/>
                <w:sz w:val="24"/>
                <w:szCs w:val="24"/>
                <w:lang w:eastAsia="ru-RU"/>
              </w:rPr>
              <mc:AlternateContent>
                <mc:Choice Requires="wps">
                  <w:drawing>
                    <wp:anchor distT="0" distB="0" distL="114300" distR="114300" simplePos="0" relativeHeight="251721728" behindDoc="0" locked="0" layoutInCell="1" allowOverlap="1" wp14:anchorId="44EF1575" wp14:editId="2316F76E">
                      <wp:simplePos x="0" y="0"/>
                      <wp:positionH relativeFrom="column">
                        <wp:posOffset>-50101</wp:posOffset>
                      </wp:positionH>
                      <wp:positionV relativeFrom="paragraph">
                        <wp:posOffset>302260</wp:posOffset>
                      </wp:positionV>
                      <wp:extent cx="904126" cy="883577"/>
                      <wp:effectExtent l="0" t="0" r="10795" b="12065"/>
                      <wp:wrapNone/>
                      <wp:docPr id="11" name="Овал 11"/>
                      <wp:cNvGraphicFramePr/>
                      <a:graphic xmlns:a="http://schemas.openxmlformats.org/drawingml/2006/main">
                        <a:graphicData uri="http://schemas.microsoft.com/office/word/2010/wordprocessingShape">
                          <wps:wsp>
                            <wps:cNvSpPr/>
                            <wps:spPr>
                              <a:xfrm>
                                <a:off x="0" y="0"/>
                                <a:ext cx="904126" cy="883577"/>
                              </a:xfrm>
                              <a:prstGeom prst="ellipse">
                                <a:avLst/>
                              </a:prstGeom>
                              <a:solidFill>
                                <a:srgbClr val="FF0000"/>
                              </a:solidFill>
                              <a:ln w="12700" cap="flat" cmpd="sng" algn="ctr">
                                <a:solidFill>
                                  <a:sysClr val="windowText" lastClr="000000"/>
                                </a:solidFill>
                                <a:prstDash val="solid"/>
                                <a:miter lim="800000"/>
                              </a:ln>
                              <a:effectLst/>
                            </wps:spPr>
                            <wps:txbx>
                              <w:txbxContent>
                                <w:p w:rsidR="00C01C50" w:rsidRDefault="00C01C50" w:rsidP="0015663E">
                                  <w:pPr>
                                    <w:jc w:val="center"/>
                                  </w:pPr>
                                  <w:r w:rsidRPr="00225CF5">
                                    <w:rPr>
                                      <w:noProof/>
                                      <w:lang w:eastAsia="ru-RU"/>
                                    </w:rPr>
                                    <w:drawing>
                                      <wp:inline distT="0" distB="0" distL="0" distR="0" wp14:anchorId="55874AEC" wp14:editId="42522D95">
                                        <wp:extent cx="375953" cy="551180"/>
                                        <wp:effectExtent l="0" t="0" r="5080" b="1270"/>
                                        <wp:docPr id="23" name="Рисунок 23" descr="C:\Users\user5\Desktop\Раскраска. Дорисуй лицо\depositphotos_16890275-stock-photo-3d-small-y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5\Desktop\Раскраска. Дорисуй лицо\depositphotos_16890275-stock-photo-3d-small-yoga.jpg"/>
                                                <pic:cNvPicPr>
                                                  <a:picLocks noChangeAspect="1" noChangeArrowheads="1"/>
                                                </pic:cNvPicPr>
                                              </pic:nvPicPr>
                                              <pic:blipFill rotWithShape="1">
                                                <a:blip r:embed="rId33">
                                                  <a:extLst>
                                                    <a:ext uri="{28A0092B-C50C-407E-A947-70E740481C1C}">
                                                      <a14:useLocalDpi xmlns:a14="http://schemas.microsoft.com/office/drawing/2010/main" val="0"/>
                                                    </a:ext>
                                                  </a:extLst>
                                                </a:blip>
                                                <a:srcRect l="20194" t="3419" r="16164" b="39733"/>
                                                <a:stretch/>
                                              </pic:blipFill>
                                              <pic:spPr bwMode="auto">
                                                <a:xfrm flipH="1">
                                                  <a:off x="0" y="0"/>
                                                  <a:ext cx="393411" cy="57677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1" o:spid="_x0000_s1029" style="position:absolute;margin-left:-3.95pt;margin-top:23.8pt;width:71.2pt;height:69.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" fillcolor="red" strokecolor="windowText" strokeweight="1pt">
                      <v:stroke joinstyle="miter"/>
                      <v:textbox>
                        <w:txbxContent>
                          <w:p w:rsidR="005D7F85" w:rsidRDefault="005D7F85" w:rsidP="0015663E">
                            <w:pPr>
                              <w:jc w:val="center"/>
                            </w:pPr>
                            <w:r w:rsidRPr="00225CF5">
                              <w:rPr>
                                <w:noProof/>
                                <w:lang w:eastAsia="ru-RU"/>
                              </w:rPr>
                              <w:drawing>
                                <wp:inline distT="0" distB="0" distL="0" distR="0" wp14:anchorId="55874AEC" wp14:editId="42522D95">
                                  <wp:extent cx="375953" cy="551180"/>
                                  <wp:effectExtent l="0" t="0" r="5080" b="1270"/>
                                  <wp:docPr id="23" name="Рисунок 23" descr="C:\Users\user5\Desktop\Раскраска. Дорисуй лицо\depositphotos_16890275-stock-photo-3d-small-y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5\Desktop\Раскраска. Дорисуй лицо\depositphotos_16890275-stock-photo-3d-small-yoga.jpg"/>
                                          <pic:cNvPicPr>
                                            <a:picLocks noChangeAspect="1" noChangeArrowheads="1"/>
                                          </pic:cNvPicPr>
                                        </pic:nvPicPr>
                                        <pic:blipFill rotWithShape="1">
                                          <a:blip r:embed="rId34">
                                            <a:extLst>
                                              <a:ext uri="{28A0092B-C50C-407E-A947-70E740481C1C}">
                                                <a14:useLocalDpi xmlns:a14="http://schemas.microsoft.com/office/drawing/2010/main" val="0"/>
                                              </a:ext>
                                            </a:extLst>
                                          </a:blip>
                                          <a:srcRect l="20194" t="3419" r="16164" b="39733"/>
                                          <a:stretch/>
                                        </pic:blipFill>
                                        <pic:spPr bwMode="auto">
                                          <a:xfrm flipH="1">
                                            <a:off x="0" y="0"/>
                                            <a:ext cx="393411" cy="57677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oval>
                  </w:pict>
                </mc:Fallback>
              </mc:AlternateContent>
            </w:r>
          </w:p>
        </w:tc>
        <w:tc>
          <w:tcPr>
            <w:tcW w:w="1441" w:type="dxa"/>
          </w:tcPr>
          <w:p w:rsidR="005C61B4" w:rsidRPr="006B460E" w:rsidRDefault="005C61B4" w:rsidP="0091048C">
            <w:pPr>
              <w:spacing w:line="276" w:lineRule="auto"/>
              <w:rPr>
                <w:rFonts w:ascii="Times New Roman" w:hAnsi="Times New Roman" w:cs="Times New Roman"/>
                <w:sz w:val="24"/>
                <w:szCs w:val="24"/>
              </w:rPr>
            </w:pPr>
            <w:r w:rsidRPr="006B460E">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431F0D34" wp14:editId="194A605B">
                      <wp:simplePos x="0" y="0"/>
                      <wp:positionH relativeFrom="column">
                        <wp:posOffset>-136354</wp:posOffset>
                      </wp:positionH>
                      <wp:positionV relativeFrom="paragraph">
                        <wp:posOffset>292143</wp:posOffset>
                      </wp:positionV>
                      <wp:extent cx="1006297" cy="857250"/>
                      <wp:effectExtent l="0" t="0" r="22860" b="19050"/>
                      <wp:wrapNone/>
                      <wp:docPr id="46" name="Овал 46"/>
                      <wp:cNvGraphicFramePr/>
                      <a:graphic xmlns:a="http://schemas.openxmlformats.org/drawingml/2006/main">
                        <a:graphicData uri="http://schemas.microsoft.com/office/word/2010/wordprocessingShape">
                          <wps:wsp>
                            <wps:cNvSpPr/>
                            <wps:spPr>
                              <a:xfrm>
                                <a:off x="0" y="0"/>
                                <a:ext cx="1006297" cy="857250"/>
                              </a:xfrm>
                              <a:prstGeom prst="ellipse">
                                <a:avLst/>
                              </a:prstGeom>
                              <a:solidFill>
                                <a:srgbClr val="FF0000"/>
                              </a:solidFill>
                              <a:ln w="12700" cap="flat" cmpd="sng" algn="ctr">
                                <a:solidFill>
                                  <a:sysClr val="windowText" lastClr="000000"/>
                                </a:solidFill>
                                <a:prstDash val="solid"/>
                                <a:miter lim="800000"/>
                              </a:ln>
                              <a:effectLst/>
                            </wps:spPr>
                            <wps:txbx>
                              <w:txbxContent>
                                <w:p w:rsidR="00C01C50" w:rsidRDefault="00C01C50" w:rsidP="005C61B4">
                                  <w:pPr>
                                    <w:jc w:val="center"/>
                                  </w:pPr>
                                  <w:r w:rsidRPr="00225CF5">
                                    <w:rPr>
                                      <w:noProof/>
                                      <w:lang w:eastAsia="ru-RU"/>
                                    </w:rPr>
                                    <w:drawing>
                                      <wp:inline distT="0" distB="0" distL="0" distR="0" wp14:anchorId="6CF4360B" wp14:editId="6FCA22A1">
                                        <wp:extent cx="514350" cy="504825"/>
                                        <wp:effectExtent l="0" t="0" r="0" b="9525"/>
                                        <wp:docPr id="24" name="Рисунок 24" descr="C:\Users\user5\Desktop\Раскраска. Дорисуй лицо\5544545_stock-photo-3d-open-arm-welcome-gesture-posture-p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5\Desktop\Раскраска. Дорисуй лицо\5544545_stock-photo-3d-open-arm-welcome-gesture-posture-pose.jpg"/>
                                                <pic:cNvPicPr>
                                                  <a:picLocks noChangeAspect="1" noChangeArrowheads="1"/>
                                                </pic:cNvPicPr>
                                              </pic:nvPicPr>
                                              <pic:blipFill rotWithShape="1">
                                                <a:blip r:embed="rId35">
                                                  <a:extLst>
                                                    <a:ext uri="{28A0092B-C50C-407E-A947-70E740481C1C}">
                                                      <a14:useLocalDpi xmlns:a14="http://schemas.microsoft.com/office/drawing/2010/main" val="0"/>
                                                    </a:ext>
                                                  </a:extLst>
                                                </a:blip>
                                                <a:srcRect l="11561" t="7813" r="9827" b="38542"/>
                                                <a:stretch/>
                                              </pic:blipFill>
                                              <pic:spPr bwMode="auto">
                                                <a:xfrm>
                                                  <a:off x="0" y="0"/>
                                                  <a:ext cx="535138" cy="52522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46" o:spid="_x0000_s1030" style="position:absolute;margin-left:-10.75pt;margin-top:23pt;width:79.2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" fillcolor="red" strokecolor="windowText" strokeweight="1pt">
                      <v:stroke joinstyle="miter"/>
                      <v:textbox>
                        <w:txbxContent>
                          <w:p w:rsidR="005D7F85" w:rsidRDefault="005D7F85" w:rsidP="005C61B4">
                            <w:pPr>
                              <w:jc w:val="center"/>
                            </w:pPr>
                            <w:r w:rsidRPr="00225CF5">
                              <w:rPr>
                                <w:noProof/>
                                <w:lang w:eastAsia="ru-RU"/>
                              </w:rPr>
                              <w:drawing>
                                <wp:inline distT="0" distB="0" distL="0" distR="0" wp14:anchorId="6CF4360B" wp14:editId="6FCA22A1">
                                  <wp:extent cx="514350" cy="504825"/>
                                  <wp:effectExtent l="0" t="0" r="0" b="9525"/>
                                  <wp:docPr id="24" name="Рисунок 24" descr="C:\Users\user5\Desktop\Раскраска. Дорисуй лицо\5544545_stock-photo-3d-open-arm-welcome-gesture-posture-p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5\Desktop\Раскраска. Дорисуй лицо\5544545_stock-photo-3d-open-arm-welcome-gesture-posture-pose.jpg"/>
                                          <pic:cNvPicPr>
                                            <a:picLocks noChangeAspect="1" noChangeArrowheads="1"/>
                                          </pic:cNvPicPr>
                                        </pic:nvPicPr>
                                        <pic:blipFill rotWithShape="1">
                                          <a:blip r:embed="rId36">
                                            <a:extLst>
                                              <a:ext uri="{28A0092B-C50C-407E-A947-70E740481C1C}">
                                                <a14:useLocalDpi xmlns:a14="http://schemas.microsoft.com/office/drawing/2010/main" val="0"/>
                                              </a:ext>
                                            </a:extLst>
                                          </a:blip>
                                          <a:srcRect l="11561" t="7813" r="9827" b="38542"/>
                                          <a:stretch/>
                                        </pic:blipFill>
                                        <pic:spPr bwMode="auto">
                                          <a:xfrm>
                                            <a:off x="0" y="0"/>
                                            <a:ext cx="535138" cy="52522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oval>
                  </w:pict>
                </mc:Fallback>
              </mc:AlternateContent>
            </w:r>
          </w:p>
        </w:tc>
        <w:tc>
          <w:tcPr>
            <w:tcW w:w="1558" w:type="dxa"/>
          </w:tcPr>
          <w:p w:rsidR="005C61B4" w:rsidRPr="006B460E" w:rsidRDefault="005C61B4" w:rsidP="0091048C">
            <w:pPr>
              <w:spacing w:line="276" w:lineRule="auto"/>
              <w:rPr>
                <w:rFonts w:ascii="Times New Roman" w:hAnsi="Times New Roman" w:cs="Times New Roman"/>
                <w:sz w:val="24"/>
                <w:szCs w:val="24"/>
              </w:rPr>
            </w:pPr>
          </w:p>
          <w:p w:rsidR="005C61B4" w:rsidRPr="006B460E" w:rsidRDefault="0015663E" w:rsidP="0091048C">
            <w:pPr>
              <w:spacing w:line="276" w:lineRule="auto"/>
              <w:rPr>
                <w:rFonts w:ascii="Times New Roman" w:hAnsi="Times New Roman" w:cs="Times New Roman"/>
                <w:sz w:val="24"/>
                <w:szCs w:val="24"/>
              </w:rPr>
            </w:pPr>
            <w:r w:rsidRPr="006B460E">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555F3C14" wp14:editId="4190ADDF">
                      <wp:simplePos x="0" y="0"/>
                      <wp:positionH relativeFrom="column">
                        <wp:posOffset>38100</wp:posOffset>
                      </wp:positionH>
                      <wp:positionV relativeFrom="paragraph">
                        <wp:posOffset>43815</wp:posOffset>
                      </wp:positionV>
                      <wp:extent cx="854075" cy="876300"/>
                      <wp:effectExtent l="0" t="0" r="22225" b="19050"/>
                      <wp:wrapNone/>
                      <wp:docPr id="63" name="Овал 63"/>
                      <wp:cNvGraphicFramePr/>
                      <a:graphic xmlns:a="http://schemas.openxmlformats.org/drawingml/2006/main">
                        <a:graphicData uri="http://schemas.microsoft.com/office/word/2010/wordprocessingShape">
                          <wps:wsp>
                            <wps:cNvSpPr/>
                            <wps:spPr>
                              <a:xfrm>
                                <a:off x="0" y="0"/>
                                <a:ext cx="854075" cy="876300"/>
                              </a:xfrm>
                              <a:prstGeom prst="ellipse">
                                <a:avLst/>
                              </a:prstGeom>
                              <a:solidFill>
                                <a:srgbClr val="FF0000"/>
                              </a:solidFill>
                              <a:ln w="12700" cap="flat" cmpd="sng" algn="ctr">
                                <a:solidFill>
                                  <a:sysClr val="windowText" lastClr="000000"/>
                                </a:solidFill>
                                <a:prstDash val="solid"/>
                                <a:miter lim="800000"/>
                              </a:ln>
                              <a:effectLst/>
                            </wps:spPr>
                            <wps:txbx>
                              <w:txbxContent>
                                <w:p w:rsidR="00C01C50" w:rsidRDefault="00C01C50" w:rsidP="005C61B4">
                                  <w:pPr>
                                    <w:jc w:val="center"/>
                                  </w:pPr>
                                  <w:r w:rsidRPr="00225CF5">
                                    <w:rPr>
                                      <w:noProof/>
                                      <w:lang w:eastAsia="ru-RU"/>
                                    </w:rPr>
                                    <w:drawing>
                                      <wp:inline distT="0" distB="0" distL="0" distR="0" wp14:anchorId="4D2E5785" wp14:editId="05E0561F">
                                        <wp:extent cx="436712" cy="428625"/>
                                        <wp:effectExtent l="0" t="0" r="1905" b="0"/>
                                        <wp:docPr id="25" name="Рисунок 25" descr="C:\Users\user5\Desktop\Раскраска. Дорисуй лицо\5544545_stock-photo-3d-open-arm-welcome-gesture-posture-p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5\Desktop\Раскраска. Дорисуй лицо\5544545_stock-photo-3d-open-arm-welcome-gesture-posture-pose.jpg"/>
                                                <pic:cNvPicPr>
                                                  <a:picLocks noChangeAspect="1" noChangeArrowheads="1"/>
                                                </pic:cNvPicPr>
                                              </pic:nvPicPr>
                                              <pic:blipFill rotWithShape="1">
                                                <a:blip r:embed="rId35">
                                                  <a:extLst>
                                                    <a:ext uri="{28A0092B-C50C-407E-A947-70E740481C1C}">
                                                      <a14:useLocalDpi xmlns:a14="http://schemas.microsoft.com/office/drawing/2010/main" val="0"/>
                                                    </a:ext>
                                                  </a:extLst>
                                                </a:blip>
                                                <a:srcRect l="11561" t="7813" r="9827" b="38542"/>
                                                <a:stretch/>
                                              </pic:blipFill>
                                              <pic:spPr bwMode="auto">
                                                <a:xfrm>
                                                  <a:off x="0" y="0"/>
                                                  <a:ext cx="458285" cy="449799"/>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63" o:spid="_x0000_s1031" style="position:absolute;margin-left:3pt;margin-top:3.45pt;width:67.25pt;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" fillcolor="red" strokecolor="windowText" strokeweight="1pt">
                      <v:stroke joinstyle="miter"/>
                      <v:textbox>
                        <w:txbxContent>
                          <w:p w:rsidR="005D7F85" w:rsidRDefault="005D7F85" w:rsidP="005C61B4">
                            <w:pPr>
                              <w:jc w:val="center"/>
                            </w:pPr>
                            <w:r w:rsidRPr="00225CF5">
                              <w:rPr>
                                <w:noProof/>
                                <w:lang w:eastAsia="ru-RU"/>
                              </w:rPr>
                              <w:drawing>
                                <wp:inline distT="0" distB="0" distL="0" distR="0" wp14:anchorId="4D2E5785" wp14:editId="05E0561F">
                                  <wp:extent cx="436712" cy="428625"/>
                                  <wp:effectExtent l="0" t="0" r="1905" b="0"/>
                                  <wp:docPr id="25" name="Рисунок 25" descr="C:\Users\user5\Desktop\Раскраска. Дорисуй лицо\5544545_stock-photo-3d-open-arm-welcome-gesture-posture-p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5\Desktop\Раскраска. Дорисуй лицо\5544545_stock-photo-3d-open-arm-welcome-gesture-posture-pose.jpg"/>
                                          <pic:cNvPicPr>
                                            <a:picLocks noChangeAspect="1" noChangeArrowheads="1"/>
                                          </pic:cNvPicPr>
                                        </pic:nvPicPr>
                                        <pic:blipFill rotWithShape="1">
                                          <a:blip r:embed="rId36">
                                            <a:extLst>
                                              <a:ext uri="{28A0092B-C50C-407E-A947-70E740481C1C}">
                                                <a14:useLocalDpi xmlns:a14="http://schemas.microsoft.com/office/drawing/2010/main" val="0"/>
                                              </a:ext>
                                            </a:extLst>
                                          </a:blip>
                                          <a:srcRect l="11561" t="7813" r="9827" b="38542"/>
                                          <a:stretch/>
                                        </pic:blipFill>
                                        <pic:spPr bwMode="auto">
                                          <a:xfrm>
                                            <a:off x="0" y="0"/>
                                            <a:ext cx="458285" cy="449799"/>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oval>
                  </w:pict>
                </mc:Fallback>
              </mc:AlternateContent>
            </w:r>
          </w:p>
          <w:p w:rsidR="005C61B4" w:rsidRPr="006B460E" w:rsidRDefault="005C61B4" w:rsidP="0091048C">
            <w:pPr>
              <w:spacing w:line="276" w:lineRule="auto"/>
              <w:rPr>
                <w:rFonts w:ascii="Times New Roman" w:hAnsi="Times New Roman" w:cs="Times New Roman"/>
                <w:sz w:val="24"/>
                <w:szCs w:val="24"/>
              </w:rPr>
            </w:pPr>
          </w:p>
          <w:p w:rsidR="005C61B4" w:rsidRPr="006B460E" w:rsidRDefault="005C61B4" w:rsidP="0091048C">
            <w:pPr>
              <w:spacing w:line="276" w:lineRule="auto"/>
              <w:rPr>
                <w:rFonts w:ascii="Times New Roman" w:hAnsi="Times New Roman" w:cs="Times New Roman"/>
                <w:sz w:val="24"/>
                <w:szCs w:val="24"/>
              </w:rPr>
            </w:pPr>
          </w:p>
          <w:p w:rsidR="005C61B4" w:rsidRPr="006B460E" w:rsidRDefault="005C61B4" w:rsidP="0091048C">
            <w:pPr>
              <w:spacing w:line="276" w:lineRule="auto"/>
              <w:rPr>
                <w:rFonts w:ascii="Times New Roman" w:hAnsi="Times New Roman" w:cs="Times New Roman"/>
                <w:sz w:val="24"/>
                <w:szCs w:val="24"/>
              </w:rPr>
            </w:pPr>
          </w:p>
          <w:p w:rsidR="005C61B4" w:rsidRPr="006B460E" w:rsidRDefault="005C61B4" w:rsidP="0091048C">
            <w:pPr>
              <w:spacing w:line="276" w:lineRule="auto"/>
              <w:rPr>
                <w:rFonts w:ascii="Times New Roman" w:hAnsi="Times New Roman" w:cs="Times New Roman"/>
                <w:sz w:val="24"/>
                <w:szCs w:val="24"/>
              </w:rPr>
            </w:pPr>
          </w:p>
        </w:tc>
      </w:tr>
      <w:tr w:rsidR="005C61B4" w:rsidRPr="006B460E" w:rsidTr="00B95F87">
        <w:trPr>
          <w:trHeight w:val="1596"/>
        </w:trPr>
        <w:tc>
          <w:tcPr>
            <w:tcW w:w="1628" w:type="dxa"/>
          </w:tcPr>
          <w:p w:rsidR="005C61B4" w:rsidRPr="006B460E" w:rsidRDefault="005C61B4" w:rsidP="0091048C">
            <w:pPr>
              <w:spacing w:line="276" w:lineRule="auto"/>
              <w:rPr>
                <w:rFonts w:ascii="Times New Roman" w:hAnsi="Times New Roman" w:cs="Times New Roman"/>
                <w:sz w:val="24"/>
                <w:szCs w:val="24"/>
              </w:rPr>
            </w:pPr>
            <w:r w:rsidRPr="006B460E">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666B1F59" wp14:editId="369E8348">
                      <wp:simplePos x="0" y="0"/>
                      <wp:positionH relativeFrom="column">
                        <wp:posOffset>-11459</wp:posOffset>
                      </wp:positionH>
                      <wp:positionV relativeFrom="paragraph">
                        <wp:posOffset>5615</wp:posOffset>
                      </wp:positionV>
                      <wp:extent cx="924675" cy="914400"/>
                      <wp:effectExtent l="0" t="0" r="27940" b="19050"/>
                      <wp:wrapNone/>
                      <wp:docPr id="226" name="Овал 226"/>
                      <wp:cNvGraphicFramePr/>
                      <a:graphic xmlns:a="http://schemas.openxmlformats.org/drawingml/2006/main">
                        <a:graphicData uri="http://schemas.microsoft.com/office/word/2010/wordprocessingShape">
                          <wps:wsp>
                            <wps:cNvSpPr/>
                            <wps:spPr>
                              <a:xfrm>
                                <a:off x="0" y="0"/>
                                <a:ext cx="924675" cy="914400"/>
                              </a:xfrm>
                              <a:prstGeom prst="ellipse">
                                <a:avLst/>
                              </a:prstGeom>
                              <a:solidFill>
                                <a:srgbClr val="92D050"/>
                              </a:solidFill>
                              <a:ln w="12700" cap="flat" cmpd="sng" algn="ctr">
                                <a:solidFill>
                                  <a:sysClr val="windowText" lastClr="000000"/>
                                </a:solidFill>
                                <a:prstDash val="solid"/>
                                <a:miter lim="800000"/>
                              </a:ln>
                              <a:effectLst/>
                            </wps:spPr>
                            <wps:txbx>
                              <w:txbxContent>
                                <w:p w:rsidR="00C01C50" w:rsidRDefault="00C01C50" w:rsidP="005C61B4">
                                  <w:pPr>
                                    <w:jc w:val="center"/>
                                  </w:pPr>
                                  <w:r w:rsidRPr="009A7508">
                                    <w:rPr>
                                      <w:noProof/>
                                      <w:lang w:eastAsia="ru-RU"/>
                                    </w:rPr>
                                    <w:drawing>
                                      <wp:inline distT="0" distB="0" distL="0" distR="0" wp14:anchorId="1D1FE81A" wp14:editId="6C17F84C">
                                        <wp:extent cx="511175" cy="511175"/>
                                        <wp:effectExtent l="0" t="0" r="3175" b="3175"/>
                                        <wp:docPr id="26" name="Рисунок 26" descr="C:\Users\user5\Desktop\Раскраска. Дорисуй лицо\2157a349ee5fee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Desktop\Раскраска. Дорисуй лицо\2157a349ee5fee5 (1).jpg"/>
                                                <pic:cNvPicPr>
                                                  <a:picLocks noChangeAspect="1" noChangeArrowheads="1"/>
                                                </pic:cNvPicPr>
                                              </pic:nvPicPr>
                                              <pic:blipFill rotWithShape="1">
                                                <a:blip r:embed="rId31">
                                                  <a:extLst>
                                                    <a:ext uri="{28A0092B-C50C-407E-A947-70E740481C1C}">
                                                      <a14:useLocalDpi xmlns:a14="http://schemas.microsoft.com/office/drawing/2010/main" val="0"/>
                                                    </a:ext>
                                                  </a:extLst>
                                                </a:blip>
                                                <a:srcRect r="-7592" b="37014"/>
                                                <a:stretch/>
                                              </pic:blipFill>
                                              <pic:spPr bwMode="auto">
                                                <a:xfrm>
                                                  <a:off x="0" y="0"/>
                                                  <a:ext cx="511175" cy="51117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26" o:spid="_x0000_s1032" style="position:absolute;margin-left:-.9pt;margin-top:.45pt;width:72.8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" fillcolor="#92d050" strokecolor="windowText" strokeweight="1pt">
                      <v:stroke joinstyle="miter"/>
                      <v:textbox>
                        <w:txbxContent>
                          <w:p w:rsidR="005D7F85" w:rsidRDefault="005D7F85" w:rsidP="005C61B4">
                            <w:pPr>
                              <w:jc w:val="center"/>
                            </w:pPr>
                            <w:r w:rsidRPr="009A7508">
                              <w:rPr>
                                <w:noProof/>
                                <w:lang w:eastAsia="ru-RU"/>
                              </w:rPr>
                              <w:drawing>
                                <wp:inline distT="0" distB="0" distL="0" distR="0" wp14:anchorId="1D1FE81A" wp14:editId="6C17F84C">
                                  <wp:extent cx="511175" cy="511175"/>
                                  <wp:effectExtent l="0" t="0" r="3175" b="3175"/>
                                  <wp:docPr id="26" name="Рисунок 26" descr="C:\Users\user5\Desktop\Раскраска. Дорисуй лицо\2157a349ee5fee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Desktop\Раскраска. Дорисуй лицо\2157a349ee5fee5 (1).jpg"/>
                                          <pic:cNvPicPr>
                                            <a:picLocks noChangeAspect="1" noChangeArrowheads="1"/>
                                          </pic:cNvPicPr>
                                        </pic:nvPicPr>
                                        <pic:blipFill rotWithShape="1">
                                          <a:blip r:embed="rId32">
                                            <a:extLst>
                                              <a:ext uri="{28A0092B-C50C-407E-A947-70E740481C1C}">
                                                <a14:useLocalDpi xmlns:a14="http://schemas.microsoft.com/office/drawing/2010/main" val="0"/>
                                              </a:ext>
                                            </a:extLst>
                                          </a:blip>
                                          <a:srcRect r="-7592" b="37014"/>
                                          <a:stretch/>
                                        </pic:blipFill>
                                        <pic:spPr bwMode="auto">
                                          <a:xfrm>
                                            <a:off x="0" y="0"/>
                                            <a:ext cx="511175" cy="51117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oval>
                  </w:pict>
                </mc:Fallback>
              </mc:AlternateContent>
            </w:r>
          </w:p>
        </w:tc>
        <w:tc>
          <w:tcPr>
            <w:tcW w:w="1626" w:type="dxa"/>
          </w:tcPr>
          <w:p w:rsidR="005C61B4" w:rsidRPr="006B460E" w:rsidRDefault="005C61B4" w:rsidP="0091048C">
            <w:pPr>
              <w:spacing w:line="276" w:lineRule="auto"/>
              <w:rPr>
                <w:rFonts w:ascii="Times New Roman" w:hAnsi="Times New Roman" w:cs="Times New Roman"/>
                <w:sz w:val="24"/>
                <w:szCs w:val="24"/>
              </w:rPr>
            </w:pPr>
            <w:r w:rsidRPr="006B460E">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7A1F34D9" wp14:editId="1A3B64EA">
                      <wp:simplePos x="0" y="0"/>
                      <wp:positionH relativeFrom="column">
                        <wp:posOffset>2726</wp:posOffset>
                      </wp:positionH>
                      <wp:positionV relativeFrom="paragraph">
                        <wp:posOffset>5615</wp:posOffset>
                      </wp:positionV>
                      <wp:extent cx="893851" cy="914400"/>
                      <wp:effectExtent l="0" t="0" r="20955" b="19050"/>
                      <wp:wrapNone/>
                      <wp:docPr id="224" name="Овал 224"/>
                      <wp:cNvGraphicFramePr/>
                      <a:graphic xmlns:a="http://schemas.openxmlformats.org/drawingml/2006/main">
                        <a:graphicData uri="http://schemas.microsoft.com/office/word/2010/wordprocessingShape">
                          <wps:wsp>
                            <wps:cNvSpPr/>
                            <wps:spPr>
                              <a:xfrm>
                                <a:off x="0" y="0"/>
                                <a:ext cx="893851" cy="914400"/>
                              </a:xfrm>
                              <a:prstGeom prst="ellipse">
                                <a:avLst/>
                              </a:prstGeom>
                              <a:solidFill>
                                <a:srgbClr val="92D050"/>
                              </a:solidFill>
                              <a:ln w="12700" cap="flat" cmpd="sng" algn="ctr">
                                <a:solidFill>
                                  <a:sysClr val="windowText" lastClr="000000"/>
                                </a:solidFill>
                                <a:prstDash val="solid"/>
                                <a:miter lim="800000"/>
                              </a:ln>
                              <a:effectLst/>
                            </wps:spPr>
                            <wps:txbx>
                              <w:txbxContent>
                                <w:p w:rsidR="00C01C50" w:rsidRDefault="00C01C50" w:rsidP="005C61B4">
                                  <w:pPr>
                                    <w:jc w:val="center"/>
                                  </w:pPr>
                                  <w:r w:rsidRPr="009A7508">
                                    <w:rPr>
                                      <w:noProof/>
                                      <w:lang w:eastAsia="ru-RU"/>
                                    </w:rPr>
                                    <w:drawing>
                                      <wp:inline distT="0" distB="0" distL="0" distR="0" wp14:anchorId="11E87F4B" wp14:editId="1F681227">
                                        <wp:extent cx="511175" cy="511175"/>
                                        <wp:effectExtent l="0" t="0" r="3175" b="3175"/>
                                        <wp:docPr id="27" name="Рисунок 27" descr="C:\Users\user5\Desktop\Раскраска. Дорисуй лицо\2157a349ee5fee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Desktop\Раскраска. Дорисуй лицо\2157a349ee5fee5 (1).jpg"/>
                                                <pic:cNvPicPr>
                                                  <a:picLocks noChangeAspect="1" noChangeArrowheads="1"/>
                                                </pic:cNvPicPr>
                                              </pic:nvPicPr>
                                              <pic:blipFill rotWithShape="1">
                                                <a:blip r:embed="rId31">
                                                  <a:extLst>
                                                    <a:ext uri="{28A0092B-C50C-407E-A947-70E740481C1C}">
                                                      <a14:useLocalDpi xmlns:a14="http://schemas.microsoft.com/office/drawing/2010/main" val="0"/>
                                                    </a:ext>
                                                  </a:extLst>
                                                </a:blip>
                                                <a:srcRect r="-7592" b="37014"/>
                                                <a:stretch/>
                                              </pic:blipFill>
                                              <pic:spPr bwMode="auto">
                                                <a:xfrm>
                                                  <a:off x="0" y="0"/>
                                                  <a:ext cx="511175" cy="51117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24" o:spid="_x0000_s1033" style="position:absolute;margin-left:.2pt;margin-top:.45pt;width:70.4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" fillcolor="#92d050" strokecolor="windowText" strokeweight="1pt">
                      <v:stroke joinstyle="miter"/>
                      <v:textbox>
                        <w:txbxContent>
                          <w:p w:rsidR="005D7F85" w:rsidRDefault="005D7F85" w:rsidP="005C61B4">
                            <w:pPr>
                              <w:jc w:val="center"/>
                            </w:pPr>
                            <w:r w:rsidRPr="009A7508">
                              <w:rPr>
                                <w:noProof/>
                                <w:lang w:eastAsia="ru-RU"/>
                              </w:rPr>
                              <w:drawing>
                                <wp:inline distT="0" distB="0" distL="0" distR="0" wp14:anchorId="11E87F4B" wp14:editId="1F681227">
                                  <wp:extent cx="511175" cy="511175"/>
                                  <wp:effectExtent l="0" t="0" r="3175" b="3175"/>
                                  <wp:docPr id="27" name="Рисунок 27" descr="C:\Users\user5\Desktop\Раскраска. Дорисуй лицо\2157a349ee5fee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Desktop\Раскраска. Дорисуй лицо\2157a349ee5fee5 (1).jpg"/>
                                          <pic:cNvPicPr>
                                            <a:picLocks noChangeAspect="1" noChangeArrowheads="1"/>
                                          </pic:cNvPicPr>
                                        </pic:nvPicPr>
                                        <pic:blipFill rotWithShape="1">
                                          <a:blip r:embed="rId32">
                                            <a:extLst>
                                              <a:ext uri="{28A0092B-C50C-407E-A947-70E740481C1C}">
                                                <a14:useLocalDpi xmlns:a14="http://schemas.microsoft.com/office/drawing/2010/main" val="0"/>
                                              </a:ext>
                                            </a:extLst>
                                          </a:blip>
                                          <a:srcRect r="-7592" b="37014"/>
                                          <a:stretch/>
                                        </pic:blipFill>
                                        <pic:spPr bwMode="auto">
                                          <a:xfrm>
                                            <a:off x="0" y="0"/>
                                            <a:ext cx="511175" cy="51117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oval>
                  </w:pict>
                </mc:Fallback>
              </mc:AlternateContent>
            </w:r>
          </w:p>
        </w:tc>
        <w:tc>
          <w:tcPr>
            <w:tcW w:w="1533" w:type="dxa"/>
          </w:tcPr>
          <w:p w:rsidR="005C61B4" w:rsidRPr="006B460E" w:rsidRDefault="005C61B4" w:rsidP="0091048C">
            <w:pPr>
              <w:spacing w:line="276" w:lineRule="auto"/>
              <w:rPr>
                <w:rFonts w:ascii="Times New Roman" w:hAnsi="Times New Roman" w:cs="Times New Roman"/>
                <w:sz w:val="24"/>
                <w:szCs w:val="24"/>
              </w:rPr>
            </w:pPr>
            <w:r w:rsidRPr="006B460E">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39B370D" wp14:editId="249BE9F5">
                      <wp:simplePos x="0" y="0"/>
                      <wp:positionH relativeFrom="column">
                        <wp:posOffset>-12642</wp:posOffset>
                      </wp:positionH>
                      <wp:positionV relativeFrom="paragraph">
                        <wp:posOffset>5615</wp:posOffset>
                      </wp:positionV>
                      <wp:extent cx="852234" cy="904875"/>
                      <wp:effectExtent l="0" t="0" r="24130" b="28575"/>
                      <wp:wrapNone/>
                      <wp:docPr id="284" name="Овал 284"/>
                      <wp:cNvGraphicFramePr/>
                      <a:graphic xmlns:a="http://schemas.openxmlformats.org/drawingml/2006/main">
                        <a:graphicData uri="http://schemas.microsoft.com/office/word/2010/wordprocessingShape">
                          <wps:wsp>
                            <wps:cNvSpPr/>
                            <wps:spPr>
                              <a:xfrm>
                                <a:off x="0" y="0"/>
                                <a:ext cx="852234" cy="904875"/>
                              </a:xfrm>
                              <a:prstGeom prst="ellipse">
                                <a:avLst/>
                              </a:prstGeom>
                              <a:solidFill>
                                <a:srgbClr val="92D050"/>
                              </a:solidFill>
                              <a:ln w="12700" cap="flat" cmpd="sng" algn="ctr">
                                <a:solidFill>
                                  <a:sysClr val="windowText" lastClr="000000"/>
                                </a:solidFill>
                                <a:prstDash val="solid"/>
                                <a:miter lim="800000"/>
                              </a:ln>
                              <a:effectLst/>
                            </wps:spPr>
                            <wps:txbx>
                              <w:txbxContent>
                                <w:p w:rsidR="00C01C50" w:rsidRDefault="00C01C50" w:rsidP="005C61B4">
                                  <w:pPr>
                                    <w:jc w:val="center"/>
                                  </w:pPr>
                                  <w:r w:rsidRPr="00225CF5">
                                    <w:rPr>
                                      <w:noProof/>
                                      <w:lang w:eastAsia="ru-RU"/>
                                    </w:rPr>
                                    <w:drawing>
                                      <wp:inline distT="0" distB="0" distL="0" distR="0" wp14:anchorId="6AD691F4" wp14:editId="44AA2CFC">
                                        <wp:extent cx="375953" cy="551180"/>
                                        <wp:effectExtent l="0" t="0" r="5080" b="1270"/>
                                        <wp:docPr id="30" name="Рисунок 30" descr="C:\Users\user5\Desktop\Раскраска. Дорисуй лицо\depositphotos_16890275-stock-photo-3d-small-y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5\Desktop\Раскраска. Дорисуй лицо\depositphotos_16890275-stock-photo-3d-small-yoga.jpg"/>
                                                <pic:cNvPicPr>
                                                  <a:picLocks noChangeAspect="1" noChangeArrowheads="1"/>
                                                </pic:cNvPicPr>
                                              </pic:nvPicPr>
                                              <pic:blipFill rotWithShape="1">
                                                <a:blip r:embed="rId33">
                                                  <a:extLst>
                                                    <a:ext uri="{28A0092B-C50C-407E-A947-70E740481C1C}">
                                                      <a14:useLocalDpi xmlns:a14="http://schemas.microsoft.com/office/drawing/2010/main" val="0"/>
                                                    </a:ext>
                                                  </a:extLst>
                                                </a:blip>
                                                <a:srcRect l="20194" t="3419" r="16164" b="39733"/>
                                                <a:stretch/>
                                              </pic:blipFill>
                                              <pic:spPr bwMode="auto">
                                                <a:xfrm flipH="1">
                                                  <a:off x="0" y="0"/>
                                                  <a:ext cx="393411" cy="57677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84" o:spid="_x0000_s1034" style="position:absolute;margin-left:-1pt;margin-top:.45pt;width:67.1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" fillcolor="#92d050" strokecolor="windowText" strokeweight="1pt">
                      <v:stroke joinstyle="miter"/>
                      <v:textbox>
                        <w:txbxContent>
                          <w:p w:rsidR="005D7F85" w:rsidRDefault="005D7F85" w:rsidP="005C61B4">
                            <w:pPr>
                              <w:jc w:val="center"/>
                            </w:pPr>
                            <w:r w:rsidRPr="00225CF5">
                              <w:rPr>
                                <w:noProof/>
                                <w:lang w:eastAsia="ru-RU"/>
                              </w:rPr>
                              <w:drawing>
                                <wp:inline distT="0" distB="0" distL="0" distR="0" wp14:anchorId="6AD691F4" wp14:editId="44AA2CFC">
                                  <wp:extent cx="375953" cy="551180"/>
                                  <wp:effectExtent l="0" t="0" r="5080" b="1270"/>
                                  <wp:docPr id="30" name="Рисунок 30" descr="C:\Users\user5\Desktop\Раскраска. Дорисуй лицо\depositphotos_16890275-stock-photo-3d-small-y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5\Desktop\Раскраска. Дорисуй лицо\depositphotos_16890275-stock-photo-3d-small-yoga.jpg"/>
                                          <pic:cNvPicPr>
                                            <a:picLocks noChangeAspect="1" noChangeArrowheads="1"/>
                                          </pic:cNvPicPr>
                                        </pic:nvPicPr>
                                        <pic:blipFill rotWithShape="1">
                                          <a:blip r:embed="rId34">
                                            <a:extLst>
                                              <a:ext uri="{28A0092B-C50C-407E-A947-70E740481C1C}">
                                                <a14:useLocalDpi xmlns:a14="http://schemas.microsoft.com/office/drawing/2010/main" val="0"/>
                                              </a:ext>
                                            </a:extLst>
                                          </a:blip>
                                          <a:srcRect l="20194" t="3419" r="16164" b="39733"/>
                                          <a:stretch/>
                                        </pic:blipFill>
                                        <pic:spPr bwMode="auto">
                                          <a:xfrm flipH="1">
                                            <a:off x="0" y="0"/>
                                            <a:ext cx="393411" cy="57677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oval>
                  </w:pict>
                </mc:Fallback>
              </mc:AlternateContent>
            </w:r>
          </w:p>
        </w:tc>
        <w:tc>
          <w:tcPr>
            <w:tcW w:w="1558" w:type="dxa"/>
          </w:tcPr>
          <w:p w:rsidR="005C61B4" w:rsidRPr="006B460E" w:rsidRDefault="005C61B4" w:rsidP="0091048C">
            <w:pPr>
              <w:spacing w:line="276" w:lineRule="auto"/>
              <w:rPr>
                <w:rFonts w:ascii="Times New Roman" w:hAnsi="Times New Roman" w:cs="Times New Roman"/>
                <w:sz w:val="24"/>
                <w:szCs w:val="24"/>
              </w:rPr>
            </w:pPr>
            <w:r w:rsidRPr="006B460E">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0C6B15C7" wp14:editId="032F287F">
                      <wp:simplePos x="0" y="0"/>
                      <wp:positionH relativeFrom="column">
                        <wp:posOffset>222</wp:posOffset>
                      </wp:positionH>
                      <wp:positionV relativeFrom="paragraph">
                        <wp:posOffset>5615</wp:posOffset>
                      </wp:positionV>
                      <wp:extent cx="873304" cy="914400"/>
                      <wp:effectExtent l="0" t="0" r="22225" b="19050"/>
                      <wp:wrapNone/>
                      <wp:docPr id="285" name="Овал 285"/>
                      <wp:cNvGraphicFramePr/>
                      <a:graphic xmlns:a="http://schemas.openxmlformats.org/drawingml/2006/main">
                        <a:graphicData uri="http://schemas.microsoft.com/office/word/2010/wordprocessingShape">
                          <wps:wsp>
                            <wps:cNvSpPr/>
                            <wps:spPr>
                              <a:xfrm>
                                <a:off x="0" y="0"/>
                                <a:ext cx="873304" cy="914400"/>
                              </a:xfrm>
                              <a:prstGeom prst="ellipse">
                                <a:avLst/>
                              </a:prstGeom>
                              <a:solidFill>
                                <a:srgbClr val="92D050"/>
                              </a:solidFill>
                              <a:ln w="12700" cap="flat" cmpd="sng" algn="ctr">
                                <a:solidFill>
                                  <a:sysClr val="windowText" lastClr="000000"/>
                                </a:solidFill>
                                <a:prstDash val="solid"/>
                                <a:miter lim="800000"/>
                              </a:ln>
                              <a:effectLst/>
                            </wps:spPr>
                            <wps:txbx>
                              <w:txbxContent>
                                <w:p w:rsidR="00C01C50" w:rsidRDefault="00C01C50" w:rsidP="005C61B4">
                                  <w:pPr>
                                    <w:jc w:val="center"/>
                                  </w:pPr>
                                  <w:r w:rsidRPr="00225CF5">
                                    <w:rPr>
                                      <w:noProof/>
                                      <w:lang w:eastAsia="ru-RU"/>
                                    </w:rPr>
                                    <w:drawing>
                                      <wp:inline distT="0" distB="0" distL="0" distR="0" wp14:anchorId="3D5386FA" wp14:editId="486E0A6C">
                                        <wp:extent cx="375953" cy="551180"/>
                                        <wp:effectExtent l="0" t="0" r="5080" b="1270"/>
                                        <wp:docPr id="31" name="Рисунок 31" descr="C:\Users\user5\Desktop\Раскраска. Дорисуй лицо\depositphotos_16890275-stock-photo-3d-small-y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5\Desktop\Раскраска. Дорисуй лицо\depositphotos_16890275-stock-photo-3d-small-yoga.jpg"/>
                                                <pic:cNvPicPr>
                                                  <a:picLocks noChangeAspect="1" noChangeArrowheads="1"/>
                                                </pic:cNvPicPr>
                                              </pic:nvPicPr>
                                              <pic:blipFill rotWithShape="1">
                                                <a:blip r:embed="rId33">
                                                  <a:extLst>
                                                    <a:ext uri="{28A0092B-C50C-407E-A947-70E740481C1C}">
                                                      <a14:useLocalDpi xmlns:a14="http://schemas.microsoft.com/office/drawing/2010/main" val="0"/>
                                                    </a:ext>
                                                  </a:extLst>
                                                </a:blip>
                                                <a:srcRect l="20194" t="3419" r="16164" b="39733"/>
                                                <a:stretch/>
                                              </pic:blipFill>
                                              <pic:spPr bwMode="auto">
                                                <a:xfrm flipH="1">
                                                  <a:off x="0" y="0"/>
                                                  <a:ext cx="393411" cy="57677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85" o:spid="_x0000_s1035" style="position:absolute;margin-left:0;margin-top:.45pt;width:68.7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" fillcolor="#92d050" strokecolor="windowText" strokeweight="1pt">
                      <v:stroke joinstyle="miter"/>
                      <v:textbox>
                        <w:txbxContent>
                          <w:p w:rsidR="005D7F85" w:rsidRDefault="005D7F85" w:rsidP="005C61B4">
                            <w:pPr>
                              <w:jc w:val="center"/>
                            </w:pPr>
                            <w:r w:rsidRPr="00225CF5">
                              <w:rPr>
                                <w:noProof/>
                                <w:lang w:eastAsia="ru-RU"/>
                              </w:rPr>
                              <w:drawing>
                                <wp:inline distT="0" distB="0" distL="0" distR="0" wp14:anchorId="3D5386FA" wp14:editId="486E0A6C">
                                  <wp:extent cx="375953" cy="551180"/>
                                  <wp:effectExtent l="0" t="0" r="5080" b="1270"/>
                                  <wp:docPr id="31" name="Рисунок 31" descr="C:\Users\user5\Desktop\Раскраска. Дорисуй лицо\depositphotos_16890275-stock-photo-3d-small-y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5\Desktop\Раскраска. Дорисуй лицо\depositphotos_16890275-stock-photo-3d-small-yoga.jpg"/>
                                          <pic:cNvPicPr>
                                            <a:picLocks noChangeAspect="1" noChangeArrowheads="1"/>
                                          </pic:cNvPicPr>
                                        </pic:nvPicPr>
                                        <pic:blipFill rotWithShape="1">
                                          <a:blip r:embed="rId34">
                                            <a:extLst>
                                              <a:ext uri="{28A0092B-C50C-407E-A947-70E740481C1C}">
                                                <a14:useLocalDpi xmlns:a14="http://schemas.microsoft.com/office/drawing/2010/main" val="0"/>
                                              </a:ext>
                                            </a:extLst>
                                          </a:blip>
                                          <a:srcRect l="20194" t="3419" r="16164" b="39733"/>
                                          <a:stretch/>
                                        </pic:blipFill>
                                        <pic:spPr bwMode="auto">
                                          <a:xfrm flipH="1">
                                            <a:off x="0" y="0"/>
                                            <a:ext cx="393411" cy="57677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oval>
                  </w:pict>
                </mc:Fallback>
              </mc:AlternateContent>
            </w:r>
          </w:p>
        </w:tc>
        <w:tc>
          <w:tcPr>
            <w:tcW w:w="1441" w:type="dxa"/>
          </w:tcPr>
          <w:p w:rsidR="005C61B4" w:rsidRPr="006B460E" w:rsidRDefault="005C61B4" w:rsidP="0091048C">
            <w:pPr>
              <w:spacing w:line="276" w:lineRule="auto"/>
              <w:rPr>
                <w:rFonts w:ascii="Times New Roman" w:hAnsi="Times New Roman" w:cs="Times New Roman"/>
                <w:sz w:val="24"/>
                <w:szCs w:val="24"/>
              </w:rPr>
            </w:pPr>
            <w:r w:rsidRPr="006B460E">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43314244" wp14:editId="53C7F209">
                      <wp:simplePos x="0" y="0"/>
                      <wp:positionH relativeFrom="column">
                        <wp:posOffset>-84983</wp:posOffset>
                      </wp:positionH>
                      <wp:positionV relativeFrom="paragraph">
                        <wp:posOffset>46712</wp:posOffset>
                      </wp:positionV>
                      <wp:extent cx="893852" cy="833705"/>
                      <wp:effectExtent l="0" t="0" r="20955" b="24130"/>
                      <wp:wrapNone/>
                      <wp:docPr id="286" name="Овал 286"/>
                      <wp:cNvGraphicFramePr/>
                      <a:graphic xmlns:a="http://schemas.openxmlformats.org/drawingml/2006/main">
                        <a:graphicData uri="http://schemas.microsoft.com/office/word/2010/wordprocessingShape">
                          <wps:wsp>
                            <wps:cNvSpPr/>
                            <wps:spPr>
                              <a:xfrm>
                                <a:off x="0" y="0"/>
                                <a:ext cx="893852" cy="833705"/>
                              </a:xfrm>
                              <a:prstGeom prst="ellipse">
                                <a:avLst/>
                              </a:prstGeom>
                              <a:solidFill>
                                <a:srgbClr val="92D050"/>
                              </a:solidFill>
                              <a:ln w="12700" cap="flat" cmpd="sng" algn="ctr">
                                <a:solidFill>
                                  <a:sysClr val="windowText" lastClr="000000"/>
                                </a:solidFill>
                                <a:prstDash val="solid"/>
                                <a:miter lim="800000"/>
                              </a:ln>
                              <a:effectLst/>
                            </wps:spPr>
                            <wps:txbx>
                              <w:txbxContent>
                                <w:p w:rsidR="00C01C50" w:rsidRDefault="00C01C50" w:rsidP="005C61B4">
                                  <w:pPr>
                                    <w:jc w:val="center"/>
                                  </w:pPr>
                                  <w:r w:rsidRPr="00225CF5">
                                    <w:rPr>
                                      <w:noProof/>
                                      <w:lang w:eastAsia="ru-RU"/>
                                    </w:rPr>
                                    <w:drawing>
                                      <wp:inline distT="0" distB="0" distL="0" distR="0" wp14:anchorId="065F6CBD" wp14:editId="15DB4A9B">
                                        <wp:extent cx="473253" cy="464489"/>
                                        <wp:effectExtent l="0" t="0" r="3175" b="0"/>
                                        <wp:docPr id="32" name="Рисунок 32" descr="C:\Users\user5\Desktop\Раскраска. Дорисуй лицо\5544545_stock-photo-3d-open-arm-welcome-gesture-posture-p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5\Desktop\Раскраска. Дорисуй лицо\5544545_stock-photo-3d-open-arm-welcome-gesture-posture-pose.jpg"/>
                                                <pic:cNvPicPr>
                                                  <a:picLocks noChangeAspect="1" noChangeArrowheads="1"/>
                                                </pic:cNvPicPr>
                                              </pic:nvPicPr>
                                              <pic:blipFill rotWithShape="1">
                                                <a:blip r:embed="rId35">
                                                  <a:extLst>
                                                    <a:ext uri="{28A0092B-C50C-407E-A947-70E740481C1C}">
                                                      <a14:useLocalDpi xmlns:a14="http://schemas.microsoft.com/office/drawing/2010/main" val="0"/>
                                                    </a:ext>
                                                  </a:extLst>
                                                </a:blip>
                                                <a:srcRect l="11561" t="7813" r="9827" b="38542"/>
                                                <a:stretch/>
                                              </pic:blipFill>
                                              <pic:spPr bwMode="auto">
                                                <a:xfrm>
                                                  <a:off x="0" y="0"/>
                                                  <a:ext cx="510176" cy="500729"/>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86" o:spid="_x0000_s1036" style="position:absolute;margin-left:-6.7pt;margin-top:3.7pt;width:70.4pt;height:6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" fillcolor="#92d050" strokecolor="windowText" strokeweight="1pt">
                      <v:stroke joinstyle="miter"/>
                      <v:textbox>
                        <w:txbxContent>
                          <w:p w:rsidR="005D7F85" w:rsidRDefault="005D7F85" w:rsidP="005C61B4">
                            <w:pPr>
                              <w:jc w:val="center"/>
                            </w:pPr>
                            <w:r w:rsidRPr="00225CF5">
                              <w:rPr>
                                <w:noProof/>
                                <w:lang w:eastAsia="ru-RU"/>
                              </w:rPr>
                              <w:drawing>
                                <wp:inline distT="0" distB="0" distL="0" distR="0" wp14:anchorId="065F6CBD" wp14:editId="15DB4A9B">
                                  <wp:extent cx="473253" cy="464489"/>
                                  <wp:effectExtent l="0" t="0" r="3175" b="0"/>
                                  <wp:docPr id="32" name="Рисунок 32" descr="C:\Users\user5\Desktop\Раскраска. Дорисуй лицо\5544545_stock-photo-3d-open-arm-welcome-gesture-posture-p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5\Desktop\Раскраска. Дорисуй лицо\5544545_stock-photo-3d-open-arm-welcome-gesture-posture-pose.jpg"/>
                                          <pic:cNvPicPr>
                                            <a:picLocks noChangeAspect="1" noChangeArrowheads="1"/>
                                          </pic:cNvPicPr>
                                        </pic:nvPicPr>
                                        <pic:blipFill rotWithShape="1">
                                          <a:blip r:embed="rId36">
                                            <a:extLst>
                                              <a:ext uri="{28A0092B-C50C-407E-A947-70E740481C1C}">
                                                <a14:useLocalDpi xmlns:a14="http://schemas.microsoft.com/office/drawing/2010/main" val="0"/>
                                              </a:ext>
                                            </a:extLst>
                                          </a:blip>
                                          <a:srcRect l="11561" t="7813" r="9827" b="38542"/>
                                          <a:stretch/>
                                        </pic:blipFill>
                                        <pic:spPr bwMode="auto">
                                          <a:xfrm>
                                            <a:off x="0" y="0"/>
                                            <a:ext cx="510176" cy="500729"/>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oval>
                  </w:pict>
                </mc:Fallback>
              </mc:AlternateContent>
            </w:r>
          </w:p>
        </w:tc>
        <w:tc>
          <w:tcPr>
            <w:tcW w:w="1558" w:type="dxa"/>
          </w:tcPr>
          <w:p w:rsidR="005C61B4" w:rsidRPr="006B460E" w:rsidRDefault="005C61B4" w:rsidP="0091048C">
            <w:pPr>
              <w:spacing w:line="276" w:lineRule="auto"/>
              <w:rPr>
                <w:rFonts w:ascii="Times New Roman" w:hAnsi="Times New Roman" w:cs="Times New Roman"/>
                <w:sz w:val="24"/>
                <w:szCs w:val="24"/>
              </w:rPr>
            </w:pPr>
            <w:r w:rsidRPr="006B460E">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389D311D" wp14:editId="01720A51">
                      <wp:simplePos x="0" y="0"/>
                      <wp:positionH relativeFrom="column">
                        <wp:posOffset>-3425</wp:posOffset>
                      </wp:positionH>
                      <wp:positionV relativeFrom="paragraph">
                        <wp:posOffset>5615</wp:posOffset>
                      </wp:positionV>
                      <wp:extent cx="873304" cy="895350"/>
                      <wp:effectExtent l="0" t="0" r="22225" b="19050"/>
                      <wp:wrapNone/>
                      <wp:docPr id="287" name="Овал 287"/>
                      <wp:cNvGraphicFramePr/>
                      <a:graphic xmlns:a="http://schemas.openxmlformats.org/drawingml/2006/main">
                        <a:graphicData uri="http://schemas.microsoft.com/office/word/2010/wordprocessingShape">
                          <wps:wsp>
                            <wps:cNvSpPr/>
                            <wps:spPr>
                              <a:xfrm>
                                <a:off x="0" y="0"/>
                                <a:ext cx="873304" cy="895350"/>
                              </a:xfrm>
                              <a:prstGeom prst="ellipse">
                                <a:avLst/>
                              </a:prstGeom>
                              <a:solidFill>
                                <a:srgbClr val="92D050"/>
                              </a:solidFill>
                              <a:ln w="12700" cap="flat" cmpd="sng" algn="ctr">
                                <a:solidFill>
                                  <a:sysClr val="windowText" lastClr="000000"/>
                                </a:solidFill>
                                <a:prstDash val="solid"/>
                                <a:miter lim="800000"/>
                              </a:ln>
                              <a:effectLst/>
                            </wps:spPr>
                            <wps:txbx>
                              <w:txbxContent>
                                <w:p w:rsidR="00C01C50" w:rsidRDefault="00C01C50" w:rsidP="005C61B4">
                                  <w:pPr>
                                    <w:jc w:val="center"/>
                                  </w:pPr>
                                  <w:r w:rsidRPr="00225CF5">
                                    <w:rPr>
                                      <w:noProof/>
                                      <w:lang w:eastAsia="ru-RU"/>
                                    </w:rPr>
                                    <w:drawing>
                                      <wp:inline distT="0" distB="0" distL="0" distR="0" wp14:anchorId="2AA94533" wp14:editId="3AD072F8">
                                        <wp:extent cx="460592" cy="452063"/>
                                        <wp:effectExtent l="0" t="0" r="0" b="5715"/>
                                        <wp:docPr id="34" name="Рисунок 34" descr="C:\Users\user5\Desktop\Раскраска. Дорисуй лицо\5544545_stock-photo-3d-open-arm-welcome-gesture-posture-p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5\Desktop\Раскраска. Дорисуй лицо\5544545_stock-photo-3d-open-arm-welcome-gesture-posture-pose.jpg"/>
                                                <pic:cNvPicPr>
                                                  <a:picLocks noChangeAspect="1" noChangeArrowheads="1"/>
                                                </pic:cNvPicPr>
                                              </pic:nvPicPr>
                                              <pic:blipFill rotWithShape="1">
                                                <a:blip r:embed="rId35">
                                                  <a:extLst>
                                                    <a:ext uri="{28A0092B-C50C-407E-A947-70E740481C1C}">
                                                      <a14:useLocalDpi xmlns:a14="http://schemas.microsoft.com/office/drawing/2010/main" val="0"/>
                                                    </a:ext>
                                                  </a:extLst>
                                                </a:blip>
                                                <a:srcRect l="11561" t="7813" r="9827" b="38542"/>
                                                <a:stretch/>
                                              </pic:blipFill>
                                              <pic:spPr bwMode="auto">
                                                <a:xfrm>
                                                  <a:off x="0" y="0"/>
                                                  <a:ext cx="480851" cy="47194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87" o:spid="_x0000_s1037" style="position:absolute;margin-left:-.25pt;margin-top:.45pt;width:68.75pt;height: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" fillcolor="#92d050" strokecolor="windowText" strokeweight="1pt">
                      <v:stroke joinstyle="miter"/>
                      <v:textbox>
                        <w:txbxContent>
                          <w:p w:rsidR="005D7F85" w:rsidRDefault="005D7F85" w:rsidP="005C61B4">
                            <w:pPr>
                              <w:jc w:val="center"/>
                            </w:pPr>
                            <w:r w:rsidRPr="00225CF5">
                              <w:rPr>
                                <w:noProof/>
                                <w:lang w:eastAsia="ru-RU"/>
                              </w:rPr>
                              <w:drawing>
                                <wp:inline distT="0" distB="0" distL="0" distR="0" wp14:anchorId="2AA94533" wp14:editId="3AD072F8">
                                  <wp:extent cx="460592" cy="452063"/>
                                  <wp:effectExtent l="0" t="0" r="0" b="5715"/>
                                  <wp:docPr id="34" name="Рисунок 34" descr="C:\Users\user5\Desktop\Раскраска. Дорисуй лицо\5544545_stock-photo-3d-open-arm-welcome-gesture-posture-p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5\Desktop\Раскраска. Дорисуй лицо\5544545_stock-photo-3d-open-arm-welcome-gesture-posture-pose.jpg"/>
                                          <pic:cNvPicPr>
                                            <a:picLocks noChangeAspect="1" noChangeArrowheads="1"/>
                                          </pic:cNvPicPr>
                                        </pic:nvPicPr>
                                        <pic:blipFill rotWithShape="1">
                                          <a:blip r:embed="rId36">
                                            <a:extLst>
                                              <a:ext uri="{28A0092B-C50C-407E-A947-70E740481C1C}">
                                                <a14:useLocalDpi xmlns:a14="http://schemas.microsoft.com/office/drawing/2010/main" val="0"/>
                                              </a:ext>
                                            </a:extLst>
                                          </a:blip>
                                          <a:srcRect l="11561" t="7813" r="9827" b="38542"/>
                                          <a:stretch/>
                                        </pic:blipFill>
                                        <pic:spPr bwMode="auto">
                                          <a:xfrm>
                                            <a:off x="0" y="0"/>
                                            <a:ext cx="480851" cy="47194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oval>
                  </w:pict>
                </mc:Fallback>
              </mc:AlternateContent>
            </w:r>
          </w:p>
        </w:tc>
      </w:tr>
      <w:tr w:rsidR="005C61B4" w:rsidRPr="006B460E" w:rsidTr="00B95F87">
        <w:tc>
          <w:tcPr>
            <w:tcW w:w="1628" w:type="dxa"/>
          </w:tcPr>
          <w:p w:rsidR="005C61B4" w:rsidRPr="006B460E" w:rsidRDefault="005C61B4" w:rsidP="0091048C">
            <w:pPr>
              <w:spacing w:line="276" w:lineRule="auto"/>
              <w:rPr>
                <w:rFonts w:ascii="Times New Roman" w:hAnsi="Times New Roman" w:cs="Times New Roman"/>
                <w:sz w:val="24"/>
                <w:szCs w:val="24"/>
              </w:rPr>
            </w:pPr>
            <w:r w:rsidRPr="006B460E">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0F0284AB" wp14:editId="6EA85349">
                      <wp:simplePos x="0" y="0"/>
                      <wp:positionH relativeFrom="column">
                        <wp:posOffset>9090</wp:posOffset>
                      </wp:positionH>
                      <wp:positionV relativeFrom="paragraph">
                        <wp:posOffset>85140</wp:posOffset>
                      </wp:positionV>
                      <wp:extent cx="904011" cy="914400"/>
                      <wp:effectExtent l="0" t="0" r="10795" b="19050"/>
                      <wp:wrapNone/>
                      <wp:docPr id="235" name="Овал 235"/>
                      <wp:cNvGraphicFramePr/>
                      <a:graphic xmlns:a="http://schemas.openxmlformats.org/drawingml/2006/main">
                        <a:graphicData uri="http://schemas.microsoft.com/office/word/2010/wordprocessingShape">
                          <wps:wsp>
                            <wps:cNvSpPr/>
                            <wps:spPr>
                              <a:xfrm>
                                <a:off x="0" y="0"/>
                                <a:ext cx="904011" cy="914400"/>
                              </a:xfrm>
                              <a:prstGeom prst="ellipse">
                                <a:avLst/>
                              </a:prstGeom>
                              <a:solidFill>
                                <a:srgbClr val="0070C0"/>
                              </a:solidFill>
                              <a:ln w="12700" cap="flat" cmpd="sng" algn="ctr">
                                <a:solidFill>
                                  <a:sysClr val="windowText" lastClr="000000"/>
                                </a:solidFill>
                                <a:prstDash val="solid"/>
                                <a:miter lim="800000"/>
                              </a:ln>
                              <a:effectLst/>
                            </wps:spPr>
                            <wps:txbx>
                              <w:txbxContent>
                                <w:p w:rsidR="00C01C50" w:rsidRDefault="00C01C50" w:rsidP="005C61B4">
                                  <w:pPr>
                                    <w:jc w:val="center"/>
                                  </w:pPr>
                                  <w:r w:rsidRPr="009A7508">
                                    <w:rPr>
                                      <w:noProof/>
                                      <w:lang w:eastAsia="ru-RU"/>
                                    </w:rPr>
                                    <w:drawing>
                                      <wp:inline distT="0" distB="0" distL="0" distR="0" wp14:anchorId="1CC0BB97" wp14:editId="28E95398">
                                        <wp:extent cx="511175" cy="511175"/>
                                        <wp:effectExtent l="0" t="0" r="3175" b="3175"/>
                                        <wp:docPr id="35" name="Рисунок 35" descr="C:\Users\user5\Desktop\Раскраска. Дорисуй лицо\2157a349ee5fee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Desktop\Раскраска. Дорисуй лицо\2157a349ee5fee5 (1).jpg"/>
                                                <pic:cNvPicPr>
                                                  <a:picLocks noChangeAspect="1" noChangeArrowheads="1"/>
                                                </pic:cNvPicPr>
                                              </pic:nvPicPr>
                                              <pic:blipFill rotWithShape="1">
                                                <a:blip r:embed="rId31">
                                                  <a:extLst>
                                                    <a:ext uri="{28A0092B-C50C-407E-A947-70E740481C1C}">
                                                      <a14:useLocalDpi xmlns:a14="http://schemas.microsoft.com/office/drawing/2010/main" val="0"/>
                                                    </a:ext>
                                                  </a:extLst>
                                                </a:blip>
                                                <a:srcRect r="-7592" b="37014"/>
                                                <a:stretch/>
                                              </pic:blipFill>
                                              <pic:spPr bwMode="auto">
                                                <a:xfrm>
                                                  <a:off x="0" y="0"/>
                                                  <a:ext cx="511175" cy="51117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35" o:spid="_x0000_s1038" style="position:absolute;margin-left:.7pt;margin-top:6.7pt;width:71.2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" fillcolor="#0070c0" strokecolor="windowText" strokeweight="1pt">
                      <v:stroke joinstyle="miter"/>
                      <v:textbox>
                        <w:txbxContent>
                          <w:p w:rsidR="005D7F85" w:rsidRDefault="005D7F85" w:rsidP="005C61B4">
                            <w:pPr>
                              <w:jc w:val="center"/>
                            </w:pPr>
                            <w:r w:rsidRPr="009A7508">
                              <w:rPr>
                                <w:noProof/>
                                <w:lang w:eastAsia="ru-RU"/>
                              </w:rPr>
                              <w:drawing>
                                <wp:inline distT="0" distB="0" distL="0" distR="0" wp14:anchorId="1CC0BB97" wp14:editId="28E95398">
                                  <wp:extent cx="511175" cy="511175"/>
                                  <wp:effectExtent l="0" t="0" r="3175" b="3175"/>
                                  <wp:docPr id="35" name="Рисунок 35" descr="C:\Users\user5\Desktop\Раскраска. Дорисуй лицо\2157a349ee5fee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Desktop\Раскраска. Дорисуй лицо\2157a349ee5fee5 (1).jpg"/>
                                          <pic:cNvPicPr>
                                            <a:picLocks noChangeAspect="1" noChangeArrowheads="1"/>
                                          </pic:cNvPicPr>
                                        </pic:nvPicPr>
                                        <pic:blipFill rotWithShape="1">
                                          <a:blip r:embed="rId32">
                                            <a:extLst>
                                              <a:ext uri="{28A0092B-C50C-407E-A947-70E740481C1C}">
                                                <a14:useLocalDpi xmlns:a14="http://schemas.microsoft.com/office/drawing/2010/main" val="0"/>
                                              </a:ext>
                                            </a:extLst>
                                          </a:blip>
                                          <a:srcRect r="-7592" b="37014"/>
                                          <a:stretch/>
                                        </pic:blipFill>
                                        <pic:spPr bwMode="auto">
                                          <a:xfrm>
                                            <a:off x="0" y="0"/>
                                            <a:ext cx="511175" cy="51117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oval>
                  </w:pict>
                </mc:Fallback>
              </mc:AlternateContent>
            </w:r>
          </w:p>
          <w:p w:rsidR="005C61B4" w:rsidRPr="006B460E" w:rsidRDefault="005C61B4" w:rsidP="0091048C">
            <w:pPr>
              <w:spacing w:line="276" w:lineRule="auto"/>
              <w:rPr>
                <w:rFonts w:ascii="Times New Roman" w:hAnsi="Times New Roman" w:cs="Times New Roman"/>
                <w:sz w:val="24"/>
                <w:szCs w:val="24"/>
              </w:rPr>
            </w:pPr>
          </w:p>
          <w:p w:rsidR="005C61B4" w:rsidRPr="006B460E" w:rsidRDefault="005C61B4" w:rsidP="0091048C">
            <w:pPr>
              <w:spacing w:line="276" w:lineRule="auto"/>
              <w:rPr>
                <w:rFonts w:ascii="Times New Roman" w:hAnsi="Times New Roman" w:cs="Times New Roman"/>
                <w:sz w:val="24"/>
                <w:szCs w:val="24"/>
              </w:rPr>
            </w:pPr>
          </w:p>
          <w:p w:rsidR="005C61B4" w:rsidRPr="006B460E" w:rsidRDefault="005C61B4" w:rsidP="0091048C">
            <w:pPr>
              <w:spacing w:line="276" w:lineRule="auto"/>
              <w:rPr>
                <w:rFonts w:ascii="Times New Roman" w:hAnsi="Times New Roman" w:cs="Times New Roman"/>
                <w:sz w:val="24"/>
                <w:szCs w:val="24"/>
              </w:rPr>
            </w:pPr>
          </w:p>
          <w:p w:rsidR="005C61B4" w:rsidRPr="006B460E" w:rsidRDefault="005C61B4" w:rsidP="0091048C">
            <w:pPr>
              <w:spacing w:line="276" w:lineRule="auto"/>
              <w:rPr>
                <w:rFonts w:ascii="Times New Roman" w:hAnsi="Times New Roman" w:cs="Times New Roman"/>
                <w:sz w:val="24"/>
                <w:szCs w:val="24"/>
              </w:rPr>
            </w:pPr>
          </w:p>
        </w:tc>
        <w:tc>
          <w:tcPr>
            <w:tcW w:w="1626" w:type="dxa"/>
          </w:tcPr>
          <w:p w:rsidR="005C61B4" w:rsidRPr="006B460E" w:rsidRDefault="005D21DD" w:rsidP="0091048C">
            <w:pPr>
              <w:spacing w:line="276" w:lineRule="auto"/>
              <w:rPr>
                <w:rFonts w:ascii="Times New Roman" w:hAnsi="Times New Roman" w:cs="Times New Roman"/>
                <w:sz w:val="24"/>
                <w:szCs w:val="24"/>
              </w:rPr>
            </w:pPr>
            <w:r w:rsidRPr="006B460E">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4A900195" wp14:editId="11997C23">
                      <wp:simplePos x="0" y="0"/>
                      <wp:positionH relativeFrom="column">
                        <wp:posOffset>-38371</wp:posOffset>
                      </wp:positionH>
                      <wp:positionV relativeFrom="paragraph">
                        <wp:posOffset>146785</wp:posOffset>
                      </wp:positionV>
                      <wp:extent cx="934542" cy="862901"/>
                      <wp:effectExtent l="0" t="0" r="18415" b="13970"/>
                      <wp:wrapNone/>
                      <wp:docPr id="237" name="Овал 237"/>
                      <wp:cNvGraphicFramePr/>
                      <a:graphic xmlns:a="http://schemas.openxmlformats.org/drawingml/2006/main">
                        <a:graphicData uri="http://schemas.microsoft.com/office/word/2010/wordprocessingShape">
                          <wps:wsp>
                            <wps:cNvSpPr/>
                            <wps:spPr>
                              <a:xfrm>
                                <a:off x="0" y="0"/>
                                <a:ext cx="934542" cy="862901"/>
                              </a:xfrm>
                              <a:prstGeom prst="ellipse">
                                <a:avLst/>
                              </a:prstGeom>
                              <a:solidFill>
                                <a:srgbClr val="0070C0"/>
                              </a:solidFill>
                              <a:ln w="12700" cap="flat" cmpd="sng" algn="ctr">
                                <a:solidFill>
                                  <a:sysClr val="windowText" lastClr="000000"/>
                                </a:solidFill>
                                <a:prstDash val="solid"/>
                                <a:miter lim="800000"/>
                              </a:ln>
                              <a:effectLst/>
                            </wps:spPr>
                            <wps:txbx>
                              <w:txbxContent>
                                <w:p w:rsidR="00C01C50" w:rsidRDefault="00C01C50" w:rsidP="005C61B4">
                                  <w:pPr>
                                    <w:jc w:val="center"/>
                                  </w:pPr>
                                  <w:r w:rsidRPr="009A7508">
                                    <w:rPr>
                                      <w:noProof/>
                                      <w:lang w:eastAsia="ru-RU"/>
                                    </w:rPr>
                                    <w:drawing>
                                      <wp:inline distT="0" distB="0" distL="0" distR="0" wp14:anchorId="2614F043" wp14:editId="0C52092B">
                                        <wp:extent cx="511175" cy="511175"/>
                                        <wp:effectExtent l="0" t="0" r="3175" b="3175"/>
                                        <wp:docPr id="36" name="Рисунок 36" descr="C:\Users\user5\Desktop\Раскраска. Дорисуй лицо\2157a349ee5fee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Desktop\Раскраска. Дорисуй лицо\2157a349ee5fee5 (1).jpg"/>
                                                <pic:cNvPicPr>
                                                  <a:picLocks noChangeAspect="1" noChangeArrowheads="1"/>
                                                </pic:cNvPicPr>
                                              </pic:nvPicPr>
                                              <pic:blipFill rotWithShape="1">
                                                <a:blip r:embed="rId31">
                                                  <a:extLst>
                                                    <a:ext uri="{28A0092B-C50C-407E-A947-70E740481C1C}">
                                                      <a14:useLocalDpi xmlns:a14="http://schemas.microsoft.com/office/drawing/2010/main" val="0"/>
                                                    </a:ext>
                                                  </a:extLst>
                                                </a:blip>
                                                <a:srcRect r="-7592" b="37014"/>
                                                <a:stretch/>
                                              </pic:blipFill>
                                              <pic:spPr bwMode="auto">
                                                <a:xfrm>
                                                  <a:off x="0" y="0"/>
                                                  <a:ext cx="511175" cy="51117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37" o:spid="_x0000_s1039" style="position:absolute;margin-left:-3pt;margin-top:11.55pt;width:73.6pt;height:6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" fillcolor="#0070c0" strokecolor="windowText" strokeweight="1pt">
                      <v:stroke joinstyle="miter"/>
                      <v:textbox>
                        <w:txbxContent>
                          <w:p w:rsidR="005D7F85" w:rsidRDefault="005D7F85" w:rsidP="005C61B4">
                            <w:pPr>
                              <w:jc w:val="center"/>
                            </w:pPr>
                            <w:r w:rsidRPr="009A7508">
                              <w:rPr>
                                <w:noProof/>
                                <w:lang w:eastAsia="ru-RU"/>
                              </w:rPr>
                              <w:drawing>
                                <wp:inline distT="0" distB="0" distL="0" distR="0" wp14:anchorId="2614F043" wp14:editId="0C52092B">
                                  <wp:extent cx="511175" cy="511175"/>
                                  <wp:effectExtent l="0" t="0" r="3175" b="3175"/>
                                  <wp:docPr id="36" name="Рисунок 36" descr="C:\Users\user5\Desktop\Раскраска. Дорисуй лицо\2157a349ee5fee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Desktop\Раскраска. Дорисуй лицо\2157a349ee5fee5 (1).jpg"/>
                                          <pic:cNvPicPr>
                                            <a:picLocks noChangeAspect="1" noChangeArrowheads="1"/>
                                          </pic:cNvPicPr>
                                        </pic:nvPicPr>
                                        <pic:blipFill rotWithShape="1">
                                          <a:blip r:embed="rId32">
                                            <a:extLst>
                                              <a:ext uri="{28A0092B-C50C-407E-A947-70E740481C1C}">
                                                <a14:useLocalDpi xmlns:a14="http://schemas.microsoft.com/office/drawing/2010/main" val="0"/>
                                              </a:ext>
                                            </a:extLst>
                                          </a:blip>
                                          <a:srcRect r="-7592" b="37014"/>
                                          <a:stretch/>
                                        </pic:blipFill>
                                        <pic:spPr bwMode="auto">
                                          <a:xfrm>
                                            <a:off x="0" y="0"/>
                                            <a:ext cx="511175" cy="51117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oval>
                  </w:pict>
                </mc:Fallback>
              </mc:AlternateContent>
            </w:r>
          </w:p>
        </w:tc>
        <w:tc>
          <w:tcPr>
            <w:tcW w:w="1533" w:type="dxa"/>
          </w:tcPr>
          <w:p w:rsidR="005C61B4" w:rsidRPr="006B460E" w:rsidRDefault="005C61B4" w:rsidP="0091048C">
            <w:pPr>
              <w:spacing w:line="276" w:lineRule="auto"/>
              <w:rPr>
                <w:rFonts w:ascii="Times New Roman" w:hAnsi="Times New Roman" w:cs="Times New Roman"/>
                <w:sz w:val="24"/>
                <w:szCs w:val="24"/>
              </w:rPr>
            </w:pPr>
            <w:r w:rsidRPr="006B460E">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483BF75F" wp14:editId="3F8DDB3E">
                      <wp:simplePos x="0" y="0"/>
                      <wp:positionH relativeFrom="column">
                        <wp:posOffset>-19384</wp:posOffset>
                      </wp:positionH>
                      <wp:positionV relativeFrom="paragraph">
                        <wp:posOffset>157059</wp:posOffset>
                      </wp:positionV>
                      <wp:extent cx="869350" cy="842481"/>
                      <wp:effectExtent l="0" t="0" r="26035" b="15240"/>
                      <wp:wrapNone/>
                      <wp:docPr id="239" name="Овал 239"/>
                      <wp:cNvGraphicFramePr/>
                      <a:graphic xmlns:a="http://schemas.openxmlformats.org/drawingml/2006/main">
                        <a:graphicData uri="http://schemas.microsoft.com/office/word/2010/wordprocessingShape">
                          <wps:wsp>
                            <wps:cNvSpPr/>
                            <wps:spPr>
                              <a:xfrm>
                                <a:off x="0" y="0"/>
                                <a:ext cx="869350" cy="842481"/>
                              </a:xfrm>
                              <a:prstGeom prst="ellipse">
                                <a:avLst/>
                              </a:prstGeom>
                              <a:solidFill>
                                <a:srgbClr val="0070C0"/>
                              </a:solidFill>
                              <a:ln w="12700" cap="flat" cmpd="sng" algn="ctr">
                                <a:solidFill>
                                  <a:sysClr val="windowText" lastClr="000000"/>
                                </a:solidFill>
                                <a:prstDash val="solid"/>
                                <a:miter lim="800000"/>
                              </a:ln>
                              <a:effectLst/>
                            </wps:spPr>
                            <wps:txbx>
                              <w:txbxContent>
                                <w:p w:rsidR="00C01C50" w:rsidRDefault="00C01C50" w:rsidP="005C61B4">
                                  <w:pPr>
                                    <w:jc w:val="center"/>
                                  </w:pPr>
                                  <w:r w:rsidRPr="00225CF5">
                                    <w:rPr>
                                      <w:noProof/>
                                      <w:lang w:eastAsia="ru-RU"/>
                                    </w:rPr>
                                    <w:drawing>
                                      <wp:inline distT="0" distB="0" distL="0" distR="0" wp14:anchorId="18A382B2" wp14:editId="53D99F02">
                                        <wp:extent cx="375953" cy="551180"/>
                                        <wp:effectExtent l="0" t="0" r="5080" b="1270"/>
                                        <wp:docPr id="37" name="Рисунок 37" descr="C:\Users\user5\Desktop\Раскраска. Дорисуй лицо\depositphotos_16890275-stock-photo-3d-small-y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5\Desktop\Раскраска. Дорисуй лицо\depositphotos_16890275-stock-photo-3d-small-yoga.jpg"/>
                                                <pic:cNvPicPr>
                                                  <a:picLocks noChangeAspect="1" noChangeArrowheads="1"/>
                                                </pic:cNvPicPr>
                                              </pic:nvPicPr>
                                              <pic:blipFill rotWithShape="1">
                                                <a:blip r:embed="rId33">
                                                  <a:extLst>
                                                    <a:ext uri="{28A0092B-C50C-407E-A947-70E740481C1C}">
                                                      <a14:useLocalDpi xmlns:a14="http://schemas.microsoft.com/office/drawing/2010/main" val="0"/>
                                                    </a:ext>
                                                  </a:extLst>
                                                </a:blip>
                                                <a:srcRect l="20194" t="3419" r="16164" b="39733"/>
                                                <a:stretch/>
                                              </pic:blipFill>
                                              <pic:spPr bwMode="auto">
                                                <a:xfrm flipH="1">
                                                  <a:off x="0" y="0"/>
                                                  <a:ext cx="393411" cy="57677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39" o:spid="_x0000_s1040" style="position:absolute;margin-left:-1.55pt;margin-top:12.35pt;width:68.45pt;height:6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" fillcolor="#0070c0" strokecolor="windowText" strokeweight="1pt">
                      <v:stroke joinstyle="miter"/>
                      <v:textbox>
                        <w:txbxContent>
                          <w:p w:rsidR="005D7F85" w:rsidRDefault="005D7F85" w:rsidP="005C61B4">
                            <w:pPr>
                              <w:jc w:val="center"/>
                            </w:pPr>
                            <w:r w:rsidRPr="00225CF5">
                              <w:rPr>
                                <w:noProof/>
                                <w:lang w:eastAsia="ru-RU"/>
                              </w:rPr>
                              <w:drawing>
                                <wp:inline distT="0" distB="0" distL="0" distR="0" wp14:anchorId="18A382B2" wp14:editId="53D99F02">
                                  <wp:extent cx="375953" cy="551180"/>
                                  <wp:effectExtent l="0" t="0" r="5080" b="1270"/>
                                  <wp:docPr id="37" name="Рисунок 37" descr="C:\Users\user5\Desktop\Раскраска. Дорисуй лицо\depositphotos_16890275-stock-photo-3d-small-y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5\Desktop\Раскраска. Дорисуй лицо\depositphotos_16890275-stock-photo-3d-small-yoga.jpg"/>
                                          <pic:cNvPicPr>
                                            <a:picLocks noChangeAspect="1" noChangeArrowheads="1"/>
                                          </pic:cNvPicPr>
                                        </pic:nvPicPr>
                                        <pic:blipFill rotWithShape="1">
                                          <a:blip r:embed="rId34">
                                            <a:extLst>
                                              <a:ext uri="{28A0092B-C50C-407E-A947-70E740481C1C}">
                                                <a14:useLocalDpi xmlns:a14="http://schemas.microsoft.com/office/drawing/2010/main" val="0"/>
                                              </a:ext>
                                            </a:extLst>
                                          </a:blip>
                                          <a:srcRect l="20194" t="3419" r="16164" b="39733"/>
                                          <a:stretch/>
                                        </pic:blipFill>
                                        <pic:spPr bwMode="auto">
                                          <a:xfrm flipH="1">
                                            <a:off x="0" y="0"/>
                                            <a:ext cx="393411" cy="57677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oval>
                  </w:pict>
                </mc:Fallback>
              </mc:AlternateContent>
            </w:r>
          </w:p>
        </w:tc>
        <w:tc>
          <w:tcPr>
            <w:tcW w:w="1558" w:type="dxa"/>
          </w:tcPr>
          <w:p w:rsidR="005C61B4" w:rsidRPr="006B460E" w:rsidRDefault="005D21DD" w:rsidP="0091048C">
            <w:pPr>
              <w:spacing w:line="276" w:lineRule="auto"/>
              <w:rPr>
                <w:rFonts w:ascii="Times New Roman" w:hAnsi="Times New Roman" w:cs="Times New Roman"/>
                <w:sz w:val="24"/>
                <w:szCs w:val="24"/>
              </w:rPr>
            </w:pPr>
            <w:r w:rsidRPr="006B460E">
              <w:rPr>
                <w:rFonts w:ascii="Times New Roman" w:hAnsi="Times New Roman" w:cs="Times New Roman"/>
                <w:noProof/>
                <w:sz w:val="24"/>
                <w:szCs w:val="24"/>
                <w:lang w:eastAsia="ru-RU"/>
              </w:rPr>
              <mc:AlternateContent>
                <mc:Choice Requires="wps">
                  <w:drawing>
                    <wp:anchor distT="0" distB="0" distL="114300" distR="114300" simplePos="0" relativeHeight="251723776" behindDoc="0" locked="0" layoutInCell="1" allowOverlap="1" wp14:anchorId="4020AA4C" wp14:editId="4031F81B">
                      <wp:simplePos x="0" y="0"/>
                      <wp:positionH relativeFrom="column">
                        <wp:posOffset>-10054</wp:posOffset>
                      </wp:positionH>
                      <wp:positionV relativeFrom="paragraph">
                        <wp:posOffset>136511</wp:posOffset>
                      </wp:positionV>
                      <wp:extent cx="883399" cy="893495"/>
                      <wp:effectExtent l="0" t="0" r="12065" b="20955"/>
                      <wp:wrapNone/>
                      <wp:docPr id="14" name="Овал 14"/>
                      <wp:cNvGraphicFramePr/>
                      <a:graphic xmlns:a="http://schemas.openxmlformats.org/drawingml/2006/main">
                        <a:graphicData uri="http://schemas.microsoft.com/office/word/2010/wordprocessingShape">
                          <wps:wsp>
                            <wps:cNvSpPr/>
                            <wps:spPr>
                              <a:xfrm>
                                <a:off x="0" y="0"/>
                                <a:ext cx="883399" cy="893495"/>
                              </a:xfrm>
                              <a:prstGeom prst="ellipse">
                                <a:avLst/>
                              </a:prstGeom>
                              <a:solidFill>
                                <a:srgbClr val="0070C0"/>
                              </a:solidFill>
                              <a:ln w="12700" cap="flat" cmpd="sng" algn="ctr">
                                <a:solidFill>
                                  <a:sysClr val="windowText" lastClr="000000"/>
                                </a:solidFill>
                                <a:prstDash val="solid"/>
                                <a:miter lim="800000"/>
                              </a:ln>
                              <a:effectLst/>
                            </wps:spPr>
                            <wps:txbx>
                              <w:txbxContent>
                                <w:p w:rsidR="00C01C50" w:rsidRDefault="00C01C50" w:rsidP="005D21DD">
                                  <w:pPr>
                                    <w:jc w:val="center"/>
                                  </w:pPr>
                                  <w:r w:rsidRPr="00225CF5">
                                    <w:rPr>
                                      <w:noProof/>
                                      <w:lang w:eastAsia="ru-RU"/>
                                    </w:rPr>
                                    <w:drawing>
                                      <wp:inline distT="0" distB="0" distL="0" distR="0" wp14:anchorId="0BE5BB7D" wp14:editId="07565114">
                                        <wp:extent cx="375953" cy="551180"/>
                                        <wp:effectExtent l="0" t="0" r="5080" b="1270"/>
                                        <wp:docPr id="38" name="Рисунок 38" descr="C:\Users\user5\Desktop\Раскраска. Дорисуй лицо\depositphotos_16890275-stock-photo-3d-small-y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5\Desktop\Раскраска. Дорисуй лицо\depositphotos_16890275-stock-photo-3d-small-yoga.jpg"/>
                                                <pic:cNvPicPr>
                                                  <a:picLocks noChangeAspect="1" noChangeArrowheads="1"/>
                                                </pic:cNvPicPr>
                                              </pic:nvPicPr>
                                              <pic:blipFill rotWithShape="1">
                                                <a:blip r:embed="rId33">
                                                  <a:extLst>
                                                    <a:ext uri="{28A0092B-C50C-407E-A947-70E740481C1C}">
                                                      <a14:useLocalDpi xmlns:a14="http://schemas.microsoft.com/office/drawing/2010/main" val="0"/>
                                                    </a:ext>
                                                  </a:extLst>
                                                </a:blip>
                                                <a:srcRect l="20194" t="3419" r="16164" b="39733"/>
                                                <a:stretch/>
                                              </pic:blipFill>
                                              <pic:spPr bwMode="auto">
                                                <a:xfrm flipH="1">
                                                  <a:off x="0" y="0"/>
                                                  <a:ext cx="393411" cy="57677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4" o:spid="_x0000_s1041" style="position:absolute;margin-left:-.8pt;margin-top:10.75pt;width:69.55pt;height:70.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" fillcolor="#0070c0" strokecolor="windowText" strokeweight="1pt">
                      <v:stroke joinstyle="miter"/>
                      <v:textbox>
                        <w:txbxContent>
                          <w:p w:rsidR="005D7F85" w:rsidRDefault="005D7F85" w:rsidP="005D21DD">
                            <w:pPr>
                              <w:jc w:val="center"/>
                            </w:pPr>
                            <w:r w:rsidRPr="00225CF5">
                              <w:rPr>
                                <w:noProof/>
                                <w:lang w:eastAsia="ru-RU"/>
                              </w:rPr>
                              <w:drawing>
                                <wp:inline distT="0" distB="0" distL="0" distR="0" wp14:anchorId="0BE5BB7D" wp14:editId="07565114">
                                  <wp:extent cx="375953" cy="551180"/>
                                  <wp:effectExtent l="0" t="0" r="5080" b="1270"/>
                                  <wp:docPr id="38" name="Рисунок 38" descr="C:\Users\user5\Desktop\Раскраска. Дорисуй лицо\depositphotos_16890275-stock-photo-3d-small-y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5\Desktop\Раскраска. Дорисуй лицо\depositphotos_16890275-stock-photo-3d-small-yoga.jpg"/>
                                          <pic:cNvPicPr>
                                            <a:picLocks noChangeAspect="1" noChangeArrowheads="1"/>
                                          </pic:cNvPicPr>
                                        </pic:nvPicPr>
                                        <pic:blipFill rotWithShape="1">
                                          <a:blip r:embed="rId34">
                                            <a:extLst>
                                              <a:ext uri="{28A0092B-C50C-407E-A947-70E740481C1C}">
                                                <a14:useLocalDpi xmlns:a14="http://schemas.microsoft.com/office/drawing/2010/main" val="0"/>
                                              </a:ext>
                                            </a:extLst>
                                          </a:blip>
                                          <a:srcRect l="20194" t="3419" r="16164" b="39733"/>
                                          <a:stretch/>
                                        </pic:blipFill>
                                        <pic:spPr bwMode="auto">
                                          <a:xfrm flipH="1">
                                            <a:off x="0" y="0"/>
                                            <a:ext cx="393411" cy="57677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oval>
                  </w:pict>
                </mc:Fallback>
              </mc:AlternateContent>
            </w:r>
          </w:p>
        </w:tc>
        <w:tc>
          <w:tcPr>
            <w:tcW w:w="1441" w:type="dxa"/>
          </w:tcPr>
          <w:p w:rsidR="005C61B4" w:rsidRPr="006B460E" w:rsidRDefault="005C61B4" w:rsidP="0091048C">
            <w:pPr>
              <w:spacing w:line="276" w:lineRule="auto"/>
              <w:rPr>
                <w:rFonts w:ascii="Times New Roman" w:hAnsi="Times New Roman" w:cs="Times New Roman"/>
                <w:sz w:val="24"/>
                <w:szCs w:val="24"/>
              </w:rPr>
            </w:pPr>
            <w:r w:rsidRPr="006B460E">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5807FD1F" wp14:editId="45867BE2">
                      <wp:simplePos x="0" y="0"/>
                      <wp:positionH relativeFrom="column">
                        <wp:posOffset>-2790</wp:posOffset>
                      </wp:positionH>
                      <wp:positionV relativeFrom="paragraph">
                        <wp:posOffset>85139</wp:posOffset>
                      </wp:positionV>
                      <wp:extent cx="842481" cy="883577"/>
                      <wp:effectExtent l="0" t="0" r="15240" b="12065"/>
                      <wp:wrapNone/>
                      <wp:docPr id="243" name="Овал 243"/>
                      <wp:cNvGraphicFramePr/>
                      <a:graphic xmlns:a="http://schemas.openxmlformats.org/drawingml/2006/main">
                        <a:graphicData uri="http://schemas.microsoft.com/office/word/2010/wordprocessingShape">
                          <wps:wsp>
                            <wps:cNvSpPr/>
                            <wps:spPr>
                              <a:xfrm>
                                <a:off x="0" y="0"/>
                                <a:ext cx="842481" cy="883577"/>
                              </a:xfrm>
                              <a:prstGeom prst="ellipse">
                                <a:avLst/>
                              </a:prstGeom>
                              <a:solidFill>
                                <a:srgbClr val="0070C0"/>
                              </a:solidFill>
                              <a:ln w="12700" cap="flat" cmpd="sng" algn="ctr">
                                <a:solidFill>
                                  <a:sysClr val="windowText" lastClr="000000"/>
                                </a:solidFill>
                                <a:prstDash val="solid"/>
                                <a:miter lim="800000"/>
                              </a:ln>
                              <a:effectLst/>
                            </wps:spPr>
                            <wps:txbx>
                              <w:txbxContent>
                                <w:p w:rsidR="00C01C50" w:rsidRDefault="00C01C50" w:rsidP="005C61B4">
                                  <w:pPr>
                                    <w:jc w:val="center"/>
                                  </w:pPr>
                                  <w:r w:rsidRPr="00225CF5">
                                    <w:rPr>
                                      <w:noProof/>
                                      <w:lang w:eastAsia="ru-RU"/>
                                    </w:rPr>
                                    <w:drawing>
                                      <wp:inline distT="0" distB="0" distL="0" distR="0" wp14:anchorId="4655D65C" wp14:editId="660D6DEC">
                                        <wp:extent cx="430242" cy="493159"/>
                                        <wp:effectExtent l="0" t="0" r="8255" b="2540"/>
                                        <wp:docPr id="39" name="Рисунок 39" descr="C:\Users\user5\Desktop\Раскраска. Дорисуй лицо\5544545_stock-photo-3d-open-arm-welcome-gesture-posture-p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5\Desktop\Раскраска. Дорисуй лицо\5544545_stock-photo-3d-open-arm-welcome-gesture-posture-pose.jpg"/>
                                                <pic:cNvPicPr>
                                                  <a:picLocks noChangeAspect="1" noChangeArrowheads="1"/>
                                                </pic:cNvPicPr>
                                              </pic:nvPicPr>
                                              <pic:blipFill rotWithShape="1">
                                                <a:blip r:embed="rId35">
                                                  <a:extLst>
                                                    <a:ext uri="{28A0092B-C50C-407E-A947-70E740481C1C}">
                                                      <a14:useLocalDpi xmlns:a14="http://schemas.microsoft.com/office/drawing/2010/main" val="0"/>
                                                    </a:ext>
                                                  </a:extLst>
                                                </a:blip>
                                                <a:srcRect l="11561" t="7813" r="9827" b="38542"/>
                                                <a:stretch/>
                                              </pic:blipFill>
                                              <pic:spPr bwMode="auto">
                                                <a:xfrm>
                                                  <a:off x="0" y="0"/>
                                                  <a:ext cx="456552" cy="52331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43" o:spid="_x0000_s1042" style="position:absolute;margin-left:-.2pt;margin-top:6.7pt;width:66.35pt;height:69.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" fillcolor="#0070c0" strokecolor="windowText" strokeweight="1pt">
                      <v:stroke joinstyle="miter"/>
                      <v:textbox>
                        <w:txbxContent>
                          <w:p w:rsidR="005D7F85" w:rsidRDefault="005D7F85" w:rsidP="005C61B4">
                            <w:pPr>
                              <w:jc w:val="center"/>
                            </w:pPr>
                            <w:r w:rsidRPr="00225CF5">
                              <w:rPr>
                                <w:noProof/>
                                <w:lang w:eastAsia="ru-RU"/>
                              </w:rPr>
                              <w:drawing>
                                <wp:inline distT="0" distB="0" distL="0" distR="0" wp14:anchorId="4655D65C" wp14:editId="660D6DEC">
                                  <wp:extent cx="430242" cy="493159"/>
                                  <wp:effectExtent l="0" t="0" r="8255" b="2540"/>
                                  <wp:docPr id="39" name="Рисунок 39" descr="C:\Users\user5\Desktop\Раскраска. Дорисуй лицо\5544545_stock-photo-3d-open-arm-welcome-gesture-posture-p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5\Desktop\Раскраска. Дорисуй лицо\5544545_stock-photo-3d-open-arm-welcome-gesture-posture-pose.jpg"/>
                                          <pic:cNvPicPr>
                                            <a:picLocks noChangeAspect="1" noChangeArrowheads="1"/>
                                          </pic:cNvPicPr>
                                        </pic:nvPicPr>
                                        <pic:blipFill rotWithShape="1">
                                          <a:blip r:embed="rId36">
                                            <a:extLst>
                                              <a:ext uri="{28A0092B-C50C-407E-A947-70E740481C1C}">
                                                <a14:useLocalDpi xmlns:a14="http://schemas.microsoft.com/office/drawing/2010/main" val="0"/>
                                              </a:ext>
                                            </a:extLst>
                                          </a:blip>
                                          <a:srcRect l="11561" t="7813" r="9827" b="38542"/>
                                          <a:stretch/>
                                        </pic:blipFill>
                                        <pic:spPr bwMode="auto">
                                          <a:xfrm>
                                            <a:off x="0" y="0"/>
                                            <a:ext cx="456552" cy="52331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oval>
                  </w:pict>
                </mc:Fallback>
              </mc:AlternateContent>
            </w:r>
          </w:p>
        </w:tc>
        <w:tc>
          <w:tcPr>
            <w:tcW w:w="1558" w:type="dxa"/>
          </w:tcPr>
          <w:p w:rsidR="005C61B4" w:rsidRPr="006B460E" w:rsidRDefault="005D21DD" w:rsidP="0091048C">
            <w:pPr>
              <w:spacing w:line="276" w:lineRule="auto"/>
              <w:rPr>
                <w:rFonts w:ascii="Times New Roman" w:hAnsi="Times New Roman" w:cs="Times New Roman"/>
                <w:sz w:val="24"/>
                <w:szCs w:val="24"/>
              </w:rPr>
            </w:pPr>
            <w:r w:rsidRPr="006B460E">
              <w:rPr>
                <w:rFonts w:ascii="Times New Roman" w:hAnsi="Times New Roman" w:cs="Times New Roman"/>
                <w:noProof/>
                <w:sz w:val="24"/>
                <w:szCs w:val="24"/>
                <w:lang w:eastAsia="ru-RU"/>
              </w:rPr>
              <mc:AlternateContent>
                <mc:Choice Requires="wps">
                  <w:drawing>
                    <wp:anchor distT="0" distB="0" distL="114300" distR="114300" simplePos="0" relativeHeight="251725824" behindDoc="0" locked="0" layoutInCell="1" allowOverlap="1" wp14:anchorId="534B5CF9" wp14:editId="0D3AAE6D">
                      <wp:simplePos x="0" y="0"/>
                      <wp:positionH relativeFrom="column">
                        <wp:posOffset>17124</wp:posOffset>
                      </wp:positionH>
                      <wp:positionV relativeFrom="paragraph">
                        <wp:posOffset>85140</wp:posOffset>
                      </wp:positionV>
                      <wp:extent cx="873303" cy="944295"/>
                      <wp:effectExtent l="0" t="0" r="22225" b="27305"/>
                      <wp:wrapNone/>
                      <wp:docPr id="16" name="Овал 16"/>
                      <wp:cNvGraphicFramePr/>
                      <a:graphic xmlns:a="http://schemas.openxmlformats.org/drawingml/2006/main">
                        <a:graphicData uri="http://schemas.microsoft.com/office/word/2010/wordprocessingShape">
                          <wps:wsp>
                            <wps:cNvSpPr/>
                            <wps:spPr>
                              <a:xfrm>
                                <a:off x="0" y="0"/>
                                <a:ext cx="873303" cy="944295"/>
                              </a:xfrm>
                              <a:prstGeom prst="ellipse">
                                <a:avLst/>
                              </a:prstGeom>
                              <a:solidFill>
                                <a:srgbClr val="0070C0"/>
                              </a:solidFill>
                              <a:ln w="12700" cap="flat" cmpd="sng" algn="ctr">
                                <a:solidFill>
                                  <a:sysClr val="windowText" lastClr="000000"/>
                                </a:solidFill>
                                <a:prstDash val="solid"/>
                                <a:miter lim="800000"/>
                              </a:ln>
                              <a:effectLst/>
                            </wps:spPr>
                            <wps:txbx>
                              <w:txbxContent>
                                <w:p w:rsidR="00C01C50" w:rsidRDefault="00C01C50" w:rsidP="005D21DD">
                                  <w:pPr>
                                    <w:jc w:val="center"/>
                                  </w:pPr>
                                  <w:r w:rsidRPr="00225CF5">
                                    <w:rPr>
                                      <w:noProof/>
                                      <w:lang w:eastAsia="ru-RU"/>
                                    </w:rPr>
                                    <w:drawing>
                                      <wp:inline distT="0" distB="0" distL="0" distR="0" wp14:anchorId="44066C2D" wp14:editId="4570D8C2">
                                        <wp:extent cx="430242" cy="493159"/>
                                        <wp:effectExtent l="0" t="0" r="8255" b="2540"/>
                                        <wp:docPr id="40" name="Рисунок 40" descr="C:\Users\user5\Desktop\Раскраска. Дорисуй лицо\5544545_stock-photo-3d-open-arm-welcome-gesture-posture-p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5\Desktop\Раскраска. Дорисуй лицо\5544545_stock-photo-3d-open-arm-welcome-gesture-posture-pose.jpg"/>
                                                <pic:cNvPicPr>
                                                  <a:picLocks noChangeAspect="1" noChangeArrowheads="1"/>
                                                </pic:cNvPicPr>
                                              </pic:nvPicPr>
                                              <pic:blipFill rotWithShape="1">
                                                <a:blip r:embed="rId35">
                                                  <a:extLst>
                                                    <a:ext uri="{28A0092B-C50C-407E-A947-70E740481C1C}">
                                                      <a14:useLocalDpi xmlns:a14="http://schemas.microsoft.com/office/drawing/2010/main" val="0"/>
                                                    </a:ext>
                                                  </a:extLst>
                                                </a:blip>
                                                <a:srcRect l="11561" t="7813" r="9827" b="38542"/>
                                                <a:stretch/>
                                              </pic:blipFill>
                                              <pic:spPr bwMode="auto">
                                                <a:xfrm>
                                                  <a:off x="0" y="0"/>
                                                  <a:ext cx="456552" cy="52331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6" o:spid="_x0000_s1043" style="position:absolute;margin-left:1.35pt;margin-top:6.7pt;width:68.75pt;height:74.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" fillcolor="#0070c0" strokecolor="windowText" strokeweight="1pt">
                      <v:stroke joinstyle="miter"/>
                      <v:textbox>
                        <w:txbxContent>
                          <w:p w:rsidR="005D7F85" w:rsidRDefault="005D7F85" w:rsidP="005D21DD">
                            <w:pPr>
                              <w:jc w:val="center"/>
                            </w:pPr>
                            <w:r w:rsidRPr="00225CF5">
                              <w:rPr>
                                <w:noProof/>
                                <w:lang w:eastAsia="ru-RU"/>
                              </w:rPr>
                              <w:drawing>
                                <wp:inline distT="0" distB="0" distL="0" distR="0" wp14:anchorId="44066C2D" wp14:editId="4570D8C2">
                                  <wp:extent cx="430242" cy="493159"/>
                                  <wp:effectExtent l="0" t="0" r="8255" b="2540"/>
                                  <wp:docPr id="40" name="Рисунок 40" descr="C:\Users\user5\Desktop\Раскраска. Дорисуй лицо\5544545_stock-photo-3d-open-arm-welcome-gesture-posture-p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5\Desktop\Раскраска. Дорисуй лицо\5544545_stock-photo-3d-open-arm-welcome-gesture-posture-pose.jpg"/>
                                          <pic:cNvPicPr>
                                            <a:picLocks noChangeAspect="1" noChangeArrowheads="1"/>
                                          </pic:cNvPicPr>
                                        </pic:nvPicPr>
                                        <pic:blipFill rotWithShape="1">
                                          <a:blip r:embed="rId36">
                                            <a:extLst>
                                              <a:ext uri="{28A0092B-C50C-407E-A947-70E740481C1C}">
                                                <a14:useLocalDpi xmlns:a14="http://schemas.microsoft.com/office/drawing/2010/main" val="0"/>
                                              </a:ext>
                                            </a:extLst>
                                          </a:blip>
                                          <a:srcRect l="11561" t="7813" r="9827" b="38542"/>
                                          <a:stretch/>
                                        </pic:blipFill>
                                        <pic:spPr bwMode="auto">
                                          <a:xfrm>
                                            <a:off x="0" y="0"/>
                                            <a:ext cx="456552" cy="52331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oval>
                  </w:pict>
                </mc:Fallback>
              </mc:AlternateContent>
            </w:r>
          </w:p>
        </w:tc>
      </w:tr>
      <w:tr w:rsidR="005C61B4" w:rsidRPr="006B460E" w:rsidTr="00B95F87">
        <w:tc>
          <w:tcPr>
            <w:tcW w:w="1628" w:type="dxa"/>
          </w:tcPr>
          <w:p w:rsidR="005C61B4" w:rsidRPr="006B460E" w:rsidRDefault="005C61B4" w:rsidP="0091048C">
            <w:pPr>
              <w:spacing w:line="276" w:lineRule="auto"/>
              <w:rPr>
                <w:rFonts w:ascii="Times New Roman" w:hAnsi="Times New Roman" w:cs="Times New Roman"/>
                <w:sz w:val="24"/>
                <w:szCs w:val="24"/>
              </w:rPr>
            </w:pPr>
            <w:r w:rsidRPr="006B460E">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1F4249A4" wp14:editId="4D0FDB57">
                      <wp:simplePos x="0" y="0"/>
                      <wp:positionH relativeFrom="column">
                        <wp:posOffset>39912</wp:posOffset>
                      </wp:positionH>
                      <wp:positionV relativeFrom="paragraph">
                        <wp:posOffset>126030</wp:posOffset>
                      </wp:positionV>
                      <wp:extent cx="872719" cy="924674"/>
                      <wp:effectExtent l="0" t="0" r="22860" b="27940"/>
                      <wp:wrapNone/>
                      <wp:docPr id="248" name="Овал 248"/>
                      <wp:cNvGraphicFramePr/>
                      <a:graphic xmlns:a="http://schemas.openxmlformats.org/drawingml/2006/main">
                        <a:graphicData uri="http://schemas.microsoft.com/office/word/2010/wordprocessingShape">
                          <wps:wsp>
                            <wps:cNvSpPr/>
                            <wps:spPr>
                              <a:xfrm>
                                <a:off x="0" y="0"/>
                                <a:ext cx="872719" cy="924674"/>
                              </a:xfrm>
                              <a:prstGeom prst="ellipse">
                                <a:avLst/>
                              </a:prstGeom>
                              <a:solidFill>
                                <a:srgbClr val="FFFF00"/>
                              </a:solidFill>
                              <a:ln w="12700" cap="flat" cmpd="sng" algn="ctr">
                                <a:solidFill>
                                  <a:sysClr val="windowText" lastClr="000000"/>
                                </a:solidFill>
                                <a:prstDash val="solid"/>
                                <a:miter lim="800000"/>
                              </a:ln>
                              <a:effectLst/>
                            </wps:spPr>
                            <wps:txbx>
                              <w:txbxContent>
                                <w:p w:rsidR="00C01C50" w:rsidRDefault="00C01C50" w:rsidP="005C61B4">
                                  <w:pPr>
                                    <w:jc w:val="center"/>
                                  </w:pPr>
                                  <w:r w:rsidRPr="009A7508">
                                    <w:rPr>
                                      <w:noProof/>
                                      <w:lang w:eastAsia="ru-RU"/>
                                    </w:rPr>
                                    <w:drawing>
                                      <wp:inline distT="0" distB="0" distL="0" distR="0" wp14:anchorId="43E5FCE8" wp14:editId="69242B64">
                                        <wp:extent cx="462337" cy="462337"/>
                                        <wp:effectExtent l="0" t="0" r="0" b="0"/>
                                        <wp:docPr id="41" name="Рисунок 41" descr="C:\Users\user5\Desktop\Раскраска. Дорисуй лицо\2157a349ee5fee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Desktop\Раскраска. Дорисуй лицо\2157a349ee5fee5 (1).jpg"/>
                                                <pic:cNvPicPr>
                                                  <a:picLocks noChangeAspect="1" noChangeArrowheads="1"/>
                                                </pic:cNvPicPr>
                                              </pic:nvPicPr>
                                              <pic:blipFill rotWithShape="1">
                                                <a:blip r:embed="rId31">
                                                  <a:extLst>
                                                    <a:ext uri="{28A0092B-C50C-407E-A947-70E740481C1C}">
                                                      <a14:useLocalDpi xmlns:a14="http://schemas.microsoft.com/office/drawing/2010/main" val="0"/>
                                                    </a:ext>
                                                  </a:extLst>
                                                </a:blip>
                                                <a:srcRect r="-7592" b="37014"/>
                                                <a:stretch/>
                                              </pic:blipFill>
                                              <pic:spPr bwMode="auto">
                                                <a:xfrm>
                                                  <a:off x="0" y="0"/>
                                                  <a:ext cx="466179" cy="466179"/>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48" o:spid="_x0000_s1044" style="position:absolute;margin-left:3.15pt;margin-top:9.9pt;width:68.7pt;height:7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" fillcolor="yellow" strokecolor="windowText" strokeweight="1pt">
                      <v:stroke joinstyle="miter"/>
                      <v:textbox>
                        <w:txbxContent>
                          <w:p w:rsidR="005D7F85" w:rsidRDefault="005D7F85" w:rsidP="005C61B4">
                            <w:pPr>
                              <w:jc w:val="center"/>
                            </w:pPr>
                            <w:r w:rsidRPr="009A7508">
                              <w:rPr>
                                <w:noProof/>
                                <w:lang w:eastAsia="ru-RU"/>
                              </w:rPr>
                              <w:drawing>
                                <wp:inline distT="0" distB="0" distL="0" distR="0" wp14:anchorId="43E5FCE8" wp14:editId="69242B64">
                                  <wp:extent cx="462337" cy="462337"/>
                                  <wp:effectExtent l="0" t="0" r="0" b="0"/>
                                  <wp:docPr id="41" name="Рисунок 41" descr="C:\Users\user5\Desktop\Раскраска. Дорисуй лицо\2157a349ee5fee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Desktop\Раскраска. Дорисуй лицо\2157a349ee5fee5 (1).jpg"/>
                                          <pic:cNvPicPr>
                                            <a:picLocks noChangeAspect="1" noChangeArrowheads="1"/>
                                          </pic:cNvPicPr>
                                        </pic:nvPicPr>
                                        <pic:blipFill rotWithShape="1">
                                          <a:blip r:embed="rId32">
                                            <a:extLst>
                                              <a:ext uri="{28A0092B-C50C-407E-A947-70E740481C1C}">
                                                <a14:useLocalDpi xmlns:a14="http://schemas.microsoft.com/office/drawing/2010/main" val="0"/>
                                              </a:ext>
                                            </a:extLst>
                                          </a:blip>
                                          <a:srcRect r="-7592" b="37014"/>
                                          <a:stretch/>
                                        </pic:blipFill>
                                        <pic:spPr bwMode="auto">
                                          <a:xfrm>
                                            <a:off x="0" y="0"/>
                                            <a:ext cx="466179" cy="466179"/>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oval>
                  </w:pict>
                </mc:Fallback>
              </mc:AlternateContent>
            </w:r>
          </w:p>
          <w:p w:rsidR="005C61B4" w:rsidRPr="006B460E" w:rsidRDefault="005C61B4" w:rsidP="0091048C">
            <w:pPr>
              <w:spacing w:line="276" w:lineRule="auto"/>
              <w:rPr>
                <w:rFonts w:ascii="Times New Roman" w:hAnsi="Times New Roman" w:cs="Times New Roman"/>
                <w:sz w:val="24"/>
                <w:szCs w:val="24"/>
              </w:rPr>
            </w:pPr>
          </w:p>
          <w:p w:rsidR="005C61B4" w:rsidRPr="006B460E" w:rsidRDefault="005C61B4" w:rsidP="0091048C">
            <w:pPr>
              <w:spacing w:line="276" w:lineRule="auto"/>
              <w:rPr>
                <w:rFonts w:ascii="Times New Roman" w:hAnsi="Times New Roman" w:cs="Times New Roman"/>
                <w:sz w:val="24"/>
                <w:szCs w:val="24"/>
              </w:rPr>
            </w:pPr>
          </w:p>
          <w:p w:rsidR="005C61B4" w:rsidRPr="006B460E" w:rsidRDefault="005C61B4" w:rsidP="0091048C">
            <w:pPr>
              <w:spacing w:line="276" w:lineRule="auto"/>
              <w:rPr>
                <w:rFonts w:ascii="Times New Roman" w:hAnsi="Times New Roman" w:cs="Times New Roman"/>
                <w:sz w:val="24"/>
                <w:szCs w:val="24"/>
              </w:rPr>
            </w:pPr>
          </w:p>
          <w:p w:rsidR="005C61B4" w:rsidRPr="006B460E" w:rsidRDefault="005C61B4" w:rsidP="0091048C">
            <w:pPr>
              <w:spacing w:line="276" w:lineRule="auto"/>
              <w:rPr>
                <w:rFonts w:ascii="Times New Roman" w:hAnsi="Times New Roman" w:cs="Times New Roman"/>
                <w:sz w:val="24"/>
                <w:szCs w:val="24"/>
              </w:rPr>
            </w:pPr>
          </w:p>
        </w:tc>
        <w:tc>
          <w:tcPr>
            <w:tcW w:w="1626" w:type="dxa"/>
          </w:tcPr>
          <w:p w:rsidR="005C61B4" w:rsidRPr="006B460E" w:rsidRDefault="007C10A7" w:rsidP="0091048C">
            <w:pPr>
              <w:spacing w:line="276" w:lineRule="auto"/>
              <w:rPr>
                <w:rFonts w:ascii="Times New Roman" w:hAnsi="Times New Roman" w:cs="Times New Roman"/>
                <w:sz w:val="24"/>
                <w:szCs w:val="24"/>
              </w:rPr>
            </w:pPr>
            <w:r w:rsidRPr="006B460E">
              <w:rPr>
                <w:rFonts w:ascii="Times New Roman" w:hAnsi="Times New Roman" w:cs="Times New Roman"/>
                <w:noProof/>
                <w:sz w:val="24"/>
                <w:szCs w:val="24"/>
                <w:lang w:eastAsia="ru-RU"/>
              </w:rPr>
              <mc:AlternateContent>
                <mc:Choice Requires="wps">
                  <w:drawing>
                    <wp:anchor distT="0" distB="0" distL="114300" distR="114300" simplePos="0" relativeHeight="251727872" behindDoc="0" locked="0" layoutInCell="1" allowOverlap="1" wp14:anchorId="745E6C5F" wp14:editId="65707B8F">
                      <wp:simplePos x="0" y="0"/>
                      <wp:positionH relativeFrom="column">
                        <wp:posOffset>-7549</wp:posOffset>
                      </wp:positionH>
                      <wp:positionV relativeFrom="paragraph">
                        <wp:posOffset>115756</wp:posOffset>
                      </wp:positionV>
                      <wp:extent cx="882764" cy="914400"/>
                      <wp:effectExtent l="0" t="0" r="12700" b="19050"/>
                      <wp:wrapNone/>
                      <wp:docPr id="200" name="Овал 200"/>
                      <wp:cNvGraphicFramePr/>
                      <a:graphic xmlns:a="http://schemas.openxmlformats.org/drawingml/2006/main">
                        <a:graphicData uri="http://schemas.microsoft.com/office/word/2010/wordprocessingShape">
                          <wps:wsp>
                            <wps:cNvSpPr/>
                            <wps:spPr>
                              <a:xfrm>
                                <a:off x="0" y="0"/>
                                <a:ext cx="882764" cy="914400"/>
                              </a:xfrm>
                              <a:prstGeom prst="ellipse">
                                <a:avLst/>
                              </a:prstGeom>
                              <a:solidFill>
                                <a:srgbClr val="FFFF00"/>
                              </a:solidFill>
                              <a:ln w="12700" cap="flat" cmpd="sng" algn="ctr">
                                <a:solidFill>
                                  <a:sysClr val="windowText" lastClr="000000"/>
                                </a:solidFill>
                                <a:prstDash val="solid"/>
                                <a:miter lim="800000"/>
                              </a:ln>
                              <a:effectLst/>
                            </wps:spPr>
                            <wps:txbx>
                              <w:txbxContent>
                                <w:p w:rsidR="00C01C50" w:rsidRDefault="00C01C50" w:rsidP="007C10A7">
                                  <w:pPr>
                                    <w:jc w:val="center"/>
                                  </w:pPr>
                                  <w:r w:rsidRPr="009A7508">
                                    <w:rPr>
                                      <w:noProof/>
                                      <w:lang w:eastAsia="ru-RU"/>
                                    </w:rPr>
                                    <w:drawing>
                                      <wp:inline distT="0" distB="0" distL="0" distR="0" wp14:anchorId="086899A8" wp14:editId="2FDB785B">
                                        <wp:extent cx="462337" cy="462337"/>
                                        <wp:effectExtent l="0" t="0" r="0" b="0"/>
                                        <wp:docPr id="201" name="Рисунок 201" descr="C:\Users\user5\Desktop\Раскраска. Дорисуй лицо\2157a349ee5fee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Desktop\Раскраска. Дорисуй лицо\2157a349ee5fee5 (1).jpg"/>
                                                <pic:cNvPicPr>
                                                  <a:picLocks noChangeAspect="1" noChangeArrowheads="1"/>
                                                </pic:cNvPicPr>
                                              </pic:nvPicPr>
                                              <pic:blipFill rotWithShape="1">
                                                <a:blip r:embed="rId31">
                                                  <a:extLst>
                                                    <a:ext uri="{28A0092B-C50C-407E-A947-70E740481C1C}">
                                                      <a14:useLocalDpi xmlns:a14="http://schemas.microsoft.com/office/drawing/2010/main" val="0"/>
                                                    </a:ext>
                                                  </a:extLst>
                                                </a:blip>
                                                <a:srcRect r="-7592" b="37014"/>
                                                <a:stretch/>
                                              </pic:blipFill>
                                              <pic:spPr bwMode="auto">
                                                <a:xfrm>
                                                  <a:off x="0" y="0"/>
                                                  <a:ext cx="466179" cy="466179"/>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00" o:spid="_x0000_s1045" style="position:absolute;margin-left:-.6pt;margin-top:9.1pt;width:69.5pt;height:1in;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" fillcolor="yellow" strokecolor="windowText" strokeweight="1pt">
                      <v:stroke joinstyle="miter"/>
                      <v:textbox>
                        <w:txbxContent>
                          <w:p w:rsidR="005D7F85" w:rsidRDefault="005D7F85" w:rsidP="007C10A7">
                            <w:pPr>
                              <w:jc w:val="center"/>
                            </w:pPr>
                            <w:r w:rsidRPr="009A7508">
                              <w:rPr>
                                <w:noProof/>
                                <w:lang w:eastAsia="ru-RU"/>
                              </w:rPr>
                              <w:drawing>
                                <wp:inline distT="0" distB="0" distL="0" distR="0" wp14:anchorId="086899A8" wp14:editId="2FDB785B">
                                  <wp:extent cx="462337" cy="462337"/>
                                  <wp:effectExtent l="0" t="0" r="0" b="0"/>
                                  <wp:docPr id="201" name="Рисунок 201" descr="C:\Users\user5\Desktop\Раскраска. Дорисуй лицо\2157a349ee5fee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Desktop\Раскраска. Дорисуй лицо\2157a349ee5fee5 (1).jpg"/>
                                          <pic:cNvPicPr>
                                            <a:picLocks noChangeAspect="1" noChangeArrowheads="1"/>
                                          </pic:cNvPicPr>
                                        </pic:nvPicPr>
                                        <pic:blipFill rotWithShape="1">
                                          <a:blip r:embed="rId32">
                                            <a:extLst>
                                              <a:ext uri="{28A0092B-C50C-407E-A947-70E740481C1C}">
                                                <a14:useLocalDpi xmlns:a14="http://schemas.microsoft.com/office/drawing/2010/main" val="0"/>
                                              </a:ext>
                                            </a:extLst>
                                          </a:blip>
                                          <a:srcRect r="-7592" b="37014"/>
                                          <a:stretch/>
                                        </pic:blipFill>
                                        <pic:spPr bwMode="auto">
                                          <a:xfrm>
                                            <a:off x="0" y="0"/>
                                            <a:ext cx="466179" cy="466179"/>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oval>
                  </w:pict>
                </mc:Fallback>
              </mc:AlternateContent>
            </w:r>
          </w:p>
        </w:tc>
        <w:tc>
          <w:tcPr>
            <w:tcW w:w="1533" w:type="dxa"/>
          </w:tcPr>
          <w:p w:rsidR="005C61B4" w:rsidRPr="006B460E" w:rsidRDefault="005C61B4" w:rsidP="0091048C">
            <w:pPr>
              <w:spacing w:line="276" w:lineRule="auto"/>
              <w:rPr>
                <w:rFonts w:ascii="Times New Roman" w:hAnsi="Times New Roman" w:cs="Times New Roman"/>
                <w:sz w:val="24"/>
                <w:szCs w:val="24"/>
              </w:rPr>
            </w:pPr>
            <w:r w:rsidRPr="006B460E">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27411151" wp14:editId="06420747">
                      <wp:simplePos x="0" y="0"/>
                      <wp:positionH relativeFrom="column">
                        <wp:posOffset>-2369</wp:posOffset>
                      </wp:positionH>
                      <wp:positionV relativeFrom="paragraph">
                        <wp:posOffset>74659</wp:posOffset>
                      </wp:positionV>
                      <wp:extent cx="873304" cy="934948"/>
                      <wp:effectExtent l="0" t="0" r="22225" b="17780"/>
                      <wp:wrapNone/>
                      <wp:docPr id="253" name="Овал 253"/>
                      <wp:cNvGraphicFramePr/>
                      <a:graphic xmlns:a="http://schemas.openxmlformats.org/drawingml/2006/main">
                        <a:graphicData uri="http://schemas.microsoft.com/office/word/2010/wordprocessingShape">
                          <wps:wsp>
                            <wps:cNvSpPr/>
                            <wps:spPr>
                              <a:xfrm>
                                <a:off x="0" y="0"/>
                                <a:ext cx="873304" cy="934948"/>
                              </a:xfrm>
                              <a:prstGeom prst="ellipse">
                                <a:avLst/>
                              </a:prstGeom>
                              <a:solidFill>
                                <a:srgbClr val="FFFF00"/>
                              </a:solidFill>
                              <a:ln w="12700" cap="flat" cmpd="sng" algn="ctr">
                                <a:solidFill>
                                  <a:sysClr val="windowText" lastClr="000000"/>
                                </a:solidFill>
                                <a:prstDash val="solid"/>
                                <a:miter lim="800000"/>
                              </a:ln>
                              <a:effectLst/>
                            </wps:spPr>
                            <wps:txbx>
                              <w:txbxContent>
                                <w:p w:rsidR="00C01C50" w:rsidRDefault="00C01C50" w:rsidP="005C61B4">
                                  <w:pPr>
                                    <w:jc w:val="center"/>
                                  </w:pPr>
                                  <w:r w:rsidRPr="00225CF5">
                                    <w:rPr>
                                      <w:noProof/>
                                      <w:lang w:eastAsia="ru-RU"/>
                                    </w:rPr>
                                    <w:drawing>
                                      <wp:inline distT="0" distB="0" distL="0" distR="0" wp14:anchorId="28BDFED9" wp14:editId="1BE683DB">
                                        <wp:extent cx="355371" cy="521004"/>
                                        <wp:effectExtent l="0" t="0" r="6985" b="0"/>
                                        <wp:docPr id="42" name="Рисунок 42" descr="C:\Users\user5\Desktop\Раскраска. Дорисуй лицо\depositphotos_16890275-stock-photo-3d-small-y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5\Desktop\Раскраска. Дорисуй лицо\depositphotos_16890275-stock-photo-3d-small-yoga.jpg"/>
                                                <pic:cNvPicPr>
                                                  <a:picLocks noChangeAspect="1" noChangeArrowheads="1"/>
                                                </pic:cNvPicPr>
                                              </pic:nvPicPr>
                                              <pic:blipFill rotWithShape="1">
                                                <a:blip r:embed="rId33">
                                                  <a:extLst>
                                                    <a:ext uri="{28A0092B-C50C-407E-A947-70E740481C1C}">
                                                      <a14:useLocalDpi xmlns:a14="http://schemas.microsoft.com/office/drawing/2010/main" val="0"/>
                                                    </a:ext>
                                                  </a:extLst>
                                                </a:blip>
                                                <a:srcRect l="20194" t="3419" r="16164" b="39733"/>
                                                <a:stretch/>
                                              </pic:blipFill>
                                              <pic:spPr bwMode="auto">
                                                <a:xfrm flipH="1">
                                                  <a:off x="0" y="0"/>
                                                  <a:ext cx="377149" cy="55293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53" o:spid="_x0000_s1046" style="position:absolute;margin-left:-.2pt;margin-top:5.9pt;width:68.75pt;height:7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" fillcolor="yellow" strokecolor="windowText" strokeweight="1pt">
                      <v:stroke joinstyle="miter"/>
                      <v:textbox>
                        <w:txbxContent>
                          <w:p w:rsidR="005D7F85" w:rsidRDefault="005D7F85" w:rsidP="005C61B4">
                            <w:pPr>
                              <w:jc w:val="center"/>
                            </w:pPr>
                            <w:r w:rsidRPr="00225CF5">
                              <w:rPr>
                                <w:noProof/>
                                <w:lang w:eastAsia="ru-RU"/>
                              </w:rPr>
                              <w:drawing>
                                <wp:inline distT="0" distB="0" distL="0" distR="0" wp14:anchorId="28BDFED9" wp14:editId="1BE683DB">
                                  <wp:extent cx="355371" cy="521004"/>
                                  <wp:effectExtent l="0" t="0" r="6985" b="0"/>
                                  <wp:docPr id="42" name="Рисунок 42" descr="C:\Users\user5\Desktop\Раскраска. Дорисуй лицо\depositphotos_16890275-stock-photo-3d-small-y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5\Desktop\Раскраска. Дорисуй лицо\depositphotos_16890275-stock-photo-3d-small-yoga.jpg"/>
                                          <pic:cNvPicPr>
                                            <a:picLocks noChangeAspect="1" noChangeArrowheads="1"/>
                                          </pic:cNvPicPr>
                                        </pic:nvPicPr>
                                        <pic:blipFill rotWithShape="1">
                                          <a:blip r:embed="rId34">
                                            <a:extLst>
                                              <a:ext uri="{28A0092B-C50C-407E-A947-70E740481C1C}">
                                                <a14:useLocalDpi xmlns:a14="http://schemas.microsoft.com/office/drawing/2010/main" val="0"/>
                                              </a:ext>
                                            </a:extLst>
                                          </a:blip>
                                          <a:srcRect l="20194" t="3419" r="16164" b="39733"/>
                                          <a:stretch/>
                                        </pic:blipFill>
                                        <pic:spPr bwMode="auto">
                                          <a:xfrm flipH="1">
                                            <a:off x="0" y="0"/>
                                            <a:ext cx="377149" cy="55293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oval>
                  </w:pict>
                </mc:Fallback>
              </mc:AlternateContent>
            </w:r>
          </w:p>
        </w:tc>
        <w:tc>
          <w:tcPr>
            <w:tcW w:w="1558" w:type="dxa"/>
          </w:tcPr>
          <w:p w:rsidR="005C61B4" w:rsidRPr="006B460E" w:rsidRDefault="007C10A7" w:rsidP="0091048C">
            <w:pPr>
              <w:spacing w:line="276" w:lineRule="auto"/>
              <w:rPr>
                <w:rFonts w:ascii="Times New Roman" w:hAnsi="Times New Roman" w:cs="Times New Roman"/>
                <w:sz w:val="24"/>
                <w:szCs w:val="24"/>
              </w:rPr>
            </w:pPr>
            <w:r w:rsidRPr="006B460E">
              <w:rPr>
                <w:rFonts w:ascii="Times New Roman" w:hAnsi="Times New Roman" w:cs="Times New Roman"/>
                <w:noProof/>
                <w:sz w:val="24"/>
                <w:szCs w:val="24"/>
                <w:lang w:eastAsia="ru-RU"/>
              </w:rPr>
              <mc:AlternateContent>
                <mc:Choice Requires="wps">
                  <w:drawing>
                    <wp:anchor distT="0" distB="0" distL="114300" distR="114300" simplePos="0" relativeHeight="251729920" behindDoc="0" locked="0" layoutInCell="1" allowOverlap="1" wp14:anchorId="2E1DE0C6" wp14:editId="4B44C553">
                      <wp:simplePos x="0" y="0"/>
                      <wp:positionH relativeFrom="column">
                        <wp:posOffset>20769</wp:posOffset>
                      </wp:positionH>
                      <wp:positionV relativeFrom="paragraph">
                        <wp:posOffset>105480</wp:posOffset>
                      </wp:positionV>
                      <wp:extent cx="838771" cy="924675"/>
                      <wp:effectExtent l="0" t="0" r="19050" b="27940"/>
                      <wp:wrapNone/>
                      <wp:docPr id="202" name="Овал 202"/>
                      <wp:cNvGraphicFramePr/>
                      <a:graphic xmlns:a="http://schemas.openxmlformats.org/drawingml/2006/main">
                        <a:graphicData uri="http://schemas.microsoft.com/office/word/2010/wordprocessingShape">
                          <wps:wsp>
                            <wps:cNvSpPr/>
                            <wps:spPr>
                              <a:xfrm>
                                <a:off x="0" y="0"/>
                                <a:ext cx="838771" cy="924675"/>
                              </a:xfrm>
                              <a:prstGeom prst="ellipse">
                                <a:avLst/>
                              </a:prstGeom>
                              <a:solidFill>
                                <a:srgbClr val="FFFF00"/>
                              </a:solidFill>
                              <a:ln w="12700" cap="flat" cmpd="sng" algn="ctr">
                                <a:solidFill>
                                  <a:sysClr val="windowText" lastClr="000000"/>
                                </a:solidFill>
                                <a:prstDash val="solid"/>
                                <a:miter lim="800000"/>
                              </a:ln>
                              <a:effectLst/>
                            </wps:spPr>
                            <wps:txbx>
                              <w:txbxContent>
                                <w:p w:rsidR="00C01C50" w:rsidRDefault="00C01C50" w:rsidP="007C10A7">
                                  <w:pPr>
                                    <w:jc w:val="center"/>
                                  </w:pPr>
                                  <w:r w:rsidRPr="00225CF5">
                                    <w:rPr>
                                      <w:noProof/>
                                      <w:lang w:eastAsia="ru-RU"/>
                                    </w:rPr>
                                    <w:drawing>
                                      <wp:inline distT="0" distB="0" distL="0" distR="0" wp14:anchorId="37879A39" wp14:editId="6834575E">
                                        <wp:extent cx="355371" cy="521004"/>
                                        <wp:effectExtent l="0" t="0" r="6985" b="0"/>
                                        <wp:docPr id="203" name="Рисунок 203" descr="C:\Users\user5\Desktop\Раскраска. Дорисуй лицо\depositphotos_16890275-stock-photo-3d-small-y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5\Desktop\Раскраска. Дорисуй лицо\depositphotos_16890275-stock-photo-3d-small-yoga.jpg"/>
                                                <pic:cNvPicPr>
                                                  <a:picLocks noChangeAspect="1" noChangeArrowheads="1"/>
                                                </pic:cNvPicPr>
                                              </pic:nvPicPr>
                                              <pic:blipFill rotWithShape="1">
                                                <a:blip r:embed="rId33">
                                                  <a:extLst>
                                                    <a:ext uri="{28A0092B-C50C-407E-A947-70E740481C1C}">
                                                      <a14:useLocalDpi xmlns:a14="http://schemas.microsoft.com/office/drawing/2010/main" val="0"/>
                                                    </a:ext>
                                                  </a:extLst>
                                                </a:blip>
                                                <a:srcRect l="20194" t="3419" r="16164" b="39733"/>
                                                <a:stretch/>
                                              </pic:blipFill>
                                              <pic:spPr bwMode="auto">
                                                <a:xfrm flipH="1">
                                                  <a:off x="0" y="0"/>
                                                  <a:ext cx="377149" cy="55293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02" o:spid="_x0000_s1047" style="position:absolute;margin-left:1.65pt;margin-top:8.3pt;width:66.05pt;height:72.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" fillcolor="yellow" strokecolor="windowText" strokeweight="1pt">
                      <v:stroke joinstyle="miter"/>
                      <v:textbox>
                        <w:txbxContent>
                          <w:p w:rsidR="005D7F85" w:rsidRDefault="005D7F85" w:rsidP="007C10A7">
                            <w:pPr>
                              <w:jc w:val="center"/>
                            </w:pPr>
                            <w:r w:rsidRPr="00225CF5">
                              <w:rPr>
                                <w:noProof/>
                                <w:lang w:eastAsia="ru-RU"/>
                              </w:rPr>
                              <w:drawing>
                                <wp:inline distT="0" distB="0" distL="0" distR="0" wp14:anchorId="37879A39" wp14:editId="6834575E">
                                  <wp:extent cx="355371" cy="521004"/>
                                  <wp:effectExtent l="0" t="0" r="6985" b="0"/>
                                  <wp:docPr id="203" name="Рисунок 203" descr="C:\Users\user5\Desktop\Раскраска. Дорисуй лицо\depositphotos_16890275-stock-photo-3d-small-y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5\Desktop\Раскраска. Дорисуй лицо\depositphotos_16890275-stock-photo-3d-small-yoga.jpg"/>
                                          <pic:cNvPicPr>
                                            <a:picLocks noChangeAspect="1" noChangeArrowheads="1"/>
                                          </pic:cNvPicPr>
                                        </pic:nvPicPr>
                                        <pic:blipFill rotWithShape="1">
                                          <a:blip r:embed="rId34">
                                            <a:extLst>
                                              <a:ext uri="{28A0092B-C50C-407E-A947-70E740481C1C}">
                                                <a14:useLocalDpi xmlns:a14="http://schemas.microsoft.com/office/drawing/2010/main" val="0"/>
                                              </a:ext>
                                            </a:extLst>
                                          </a:blip>
                                          <a:srcRect l="20194" t="3419" r="16164" b="39733"/>
                                          <a:stretch/>
                                        </pic:blipFill>
                                        <pic:spPr bwMode="auto">
                                          <a:xfrm flipH="1">
                                            <a:off x="0" y="0"/>
                                            <a:ext cx="377149" cy="55293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oval>
                  </w:pict>
                </mc:Fallback>
              </mc:AlternateContent>
            </w:r>
          </w:p>
        </w:tc>
        <w:tc>
          <w:tcPr>
            <w:tcW w:w="1441" w:type="dxa"/>
          </w:tcPr>
          <w:p w:rsidR="005C61B4" w:rsidRPr="006B460E" w:rsidRDefault="005C61B4" w:rsidP="0091048C">
            <w:pPr>
              <w:spacing w:line="276" w:lineRule="auto"/>
              <w:rPr>
                <w:rFonts w:ascii="Times New Roman" w:hAnsi="Times New Roman" w:cs="Times New Roman"/>
                <w:sz w:val="24"/>
                <w:szCs w:val="24"/>
              </w:rPr>
            </w:pPr>
            <w:r w:rsidRPr="006B460E">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2852E03D" wp14:editId="0E714AE5">
                      <wp:simplePos x="0" y="0"/>
                      <wp:positionH relativeFrom="column">
                        <wp:posOffset>-2790</wp:posOffset>
                      </wp:positionH>
                      <wp:positionV relativeFrom="paragraph">
                        <wp:posOffset>54111</wp:posOffset>
                      </wp:positionV>
                      <wp:extent cx="842010" cy="975930"/>
                      <wp:effectExtent l="0" t="0" r="15240" b="15240"/>
                      <wp:wrapNone/>
                      <wp:docPr id="257" name="Овал 257"/>
                      <wp:cNvGraphicFramePr/>
                      <a:graphic xmlns:a="http://schemas.openxmlformats.org/drawingml/2006/main">
                        <a:graphicData uri="http://schemas.microsoft.com/office/word/2010/wordprocessingShape">
                          <wps:wsp>
                            <wps:cNvSpPr/>
                            <wps:spPr>
                              <a:xfrm>
                                <a:off x="0" y="0"/>
                                <a:ext cx="842010" cy="975930"/>
                              </a:xfrm>
                              <a:prstGeom prst="ellipse">
                                <a:avLst/>
                              </a:prstGeom>
                              <a:solidFill>
                                <a:srgbClr val="FFFF00"/>
                              </a:solidFill>
                              <a:ln w="12700" cap="flat" cmpd="sng" algn="ctr">
                                <a:solidFill>
                                  <a:sysClr val="windowText" lastClr="000000"/>
                                </a:solidFill>
                                <a:prstDash val="solid"/>
                                <a:miter lim="800000"/>
                              </a:ln>
                              <a:effectLst/>
                            </wps:spPr>
                            <wps:txbx>
                              <w:txbxContent>
                                <w:p w:rsidR="00C01C50" w:rsidRDefault="00C01C50" w:rsidP="005C61B4">
                                  <w:pPr>
                                    <w:jc w:val="center"/>
                                  </w:pPr>
                                  <w:r w:rsidRPr="00225CF5">
                                    <w:rPr>
                                      <w:noProof/>
                                      <w:lang w:eastAsia="ru-RU"/>
                                    </w:rPr>
                                    <w:drawing>
                                      <wp:inline distT="0" distB="0" distL="0" distR="0" wp14:anchorId="4C7BBE91" wp14:editId="424A8C0E">
                                        <wp:extent cx="418722" cy="410967"/>
                                        <wp:effectExtent l="0" t="0" r="635" b="8255"/>
                                        <wp:docPr id="44" name="Рисунок 44" descr="C:\Users\user5\Desktop\Раскраска. Дорисуй лицо\5544545_stock-photo-3d-open-arm-welcome-gesture-posture-p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5\Desktop\Раскраска. Дорисуй лицо\5544545_stock-photo-3d-open-arm-welcome-gesture-posture-pose.jpg"/>
                                                <pic:cNvPicPr>
                                                  <a:picLocks noChangeAspect="1" noChangeArrowheads="1"/>
                                                </pic:cNvPicPr>
                                              </pic:nvPicPr>
                                              <pic:blipFill rotWithShape="1">
                                                <a:blip r:embed="rId35">
                                                  <a:extLst>
                                                    <a:ext uri="{28A0092B-C50C-407E-A947-70E740481C1C}">
                                                      <a14:useLocalDpi xmlns:a14="http://schemas.microsoft.com/office/drawing/2010/main" val="0"/>
                                                    </a:ext>
                                                  </a:extLst>
                                                </a:blip>
                                                <a:srcRect l="11561" t="7813" r="9827" b="38542"/>
                                                <a:stretch/>
                                              </pic:blipFill>
                                              <pic:spPr bwMode="auto">
                                                <a:xfrm>
                                                  <a:off x="0" y="0"/>
                                                  <a:ext cx="441136" cy="43296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57" o:spid="_x0000_s1048" style="position:absolute;margin-left:-.2pt;margin-top:4.25pt;width:66.3pt;height:76.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" fillcolor="yellow" strokecolor="windowText" strokeweight="1pt">
                      <v:stroke joinstyle="miter"/>
                      <v:textbox>
                        <w:txbxContent>
                          <w:p w:rsidR="005D7F85" w:rsidRDefault="005D7F85" w:rsidP="005C61B4">
                            <w:pPr>
                              <w:jc w:val="center"/>
                            </w:pPr>
                            <w:r w:rsidRPr="00225CF5">
                              <w:rPr>
                                <w:noProof/>
                                <w:lang w:eastAsia="ru-RU"/>
                              </w:rPr>
                              <w:drawing>
                                <wp:inline distT="0" distB="0" distL="0" distR="0" wp14:anchorId="4C7BBE91" wp14:editId="424A8C0E">
                                  <wp:extent cx="418722" cy="410967"/>
                                  <wp:effectExtent l="0" t="0" r="635" b="8255"/>
                                  <wp:docPr id="44" name="Рисунок 44" descr="C:\Users\user5\Desktop\Раскраска. Дорисуй лицо\5544545_stock-photo-3d-open-arm-welcome-gesture-posture-p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5\Desktop\Раскраска. Дорисуй лицо\5544545_stock-photo-3d-open-arm-welcome-gesture-posture-pose.jpg"/>
                                          <pic:cNvPicPr>
                                            <a:picLocks noChangeAspect="1" noChangeArrowheads="1"/>
                                          </pic:cNvPicPr>
                                        </pic:nvPicPr>
                                        <pic:blipFill rotWithShape="1">
                                          <a:blip r:embed="rId36">
                                            <a:extLst>
                                              <a:ext uri="{28A0092B-C50C-407E-A947-70E740481C1C}">
                                                <a14:useLocalDpi xmlns:a14="http://schemas.microsoft.com/office/drawing/2010/main" val="0"/>
                                              </a:ext>
                                            </a:extLst>
                                          </a:blip>
                                          <a:srcRect l="11561" t="7813" r="9827" b="38542"/>
                                          <a:stretch/>
                                        </pic:blipFill>
                                        <pic:spPr bwMode="auto">
                                          <a:xfrm>
                                            <a:off x="0" y="0"/>
                                            <a:ext cx="441136" cy="43296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oval>
                  </w:pict>
                </mc:Fallback>
              </mc:AlternateContent>
            </w:r>
          </w:p>
        </w:tc>
        <w:tc>
          <w:tcPr>
            <w:tcW w:w="1558" w:type="dxa"/>
          </w:tcPr>
          <w:p w:rsidR="005C61B4" w:rsidRPr="006B460E" w:rsidRDefault="007C10A7" w:rsidP="0091048C">
            <w:pPr>
              <w:spacing w:line="276" w:lineRule="auto"/>
              <w:rPr>
                <w:rFonts w:ascii="Times New Roman" w:hAnsi="Times New Roman" w:cs="Times New Roman"/>
                <w:sz w:val="24"/>
                <w:szCs w:val="24"/>
              </w:rPr>
            </w:pPr>
            <w:r w:rsidRPr="006B460E">
              <w:rPr>
                <w:rFonts w:ascii="Times New Roman" w:hAnsi="Times New Roman" w:cs="Times New Roman"/>
                <w:noProof/>
                <w:sz w:val="24"/>
                <w:szCs w:val="24"/>
                <w:lang w:eastAsia="ru-RU"/>
              </w:rPr>
              <mc:AlternateContent>
                <mc:Choice Requires="wps">
                  <w:drawing>
                    <wp:anchor distT="0" distB="0" distL="114300" distR="114300" simplePos="0" relativeHeight="251731968" behindDoc="0" locked="0" layoutInCell="1" allowOverlap="1" wp14:anchorId="2B52F8A7" wp14:editId="2919E0C2">
                      <wp:simplePos x="0" y="0"/>
                      <wp:positionH relativeFrom="column">
                        <wp:posOffset>1905</wp:posOffset>
                      </wp:positionH>
                      <wp:positionV relativeFrom="paragraph">
                        <wp:posOffset>6985</wp:posOffset>
                      </wp:positionV>
                      <wp:extent cx="842010" cy="975930"/>
                      <wp:effectExtent l="0" t="0" r="15240" b="15240"/>
                      <wp:wrapNone/>
                      <wp:docPr id="204" name="Овал 204"/>
                      <wp:cNvGraphicFramePr/>
                      <a:graphic xmlns:a="http://schemas.openxmlformats.org/drawingml/2006/main">
                        <a:graphicData uri="http://schemas.microsoft.com/office/word/2010/wordprocessingShape">
                          <wps:wsp>
                            <wps:cNvSpPr/>
                            <wps:spPr>
                              <a:xfrm>
                                <a:off x="0" y="0"/>
                                <a:ext cx="842010" cy="975930"/>
                              </a:xfrm>
                              <a:prstGeom prst="ellipse">
                                <a:avLst/>
                              </a:prstGeom>
                              <a:solidFill>
                                <a:srgbClr val="FFFF00"/>
                              </a:solidFill>
                              <a:ln w="12700" cap="flat" cmpd="sng" algn="ctr">
                                <a:solidFill>
                                  <a:sysClr val="windowText" lastClr="000000"/>
                                </a:solidFill>
                                <a:prstDash val="solid"/>
                                <a:miter lim="800000"/>
                              </a:ln>
                              <a:effectLst/>
                            </wps:spPr>
                            <wps:txbx>
                              <w:txbxContent>
                                <w:p w:rsidR="00C01C50" w:rsidRDefault="00C01C50" w:rsidP="007C10A7">
                                  <w:pPr>
                                    <w:jc w:val="center"/>
                                  </w:pPr>
                                  <w:r w:rsidRPr="00225CF5">
                                    <w:rPr>
                                      <w:noProof/>
                                      <w:lang w:eastAsia="ru-RU"/>
                                    </w:rPr>
                                    <w:drawing>
                                      <wp:inline distT="0" distB="0" distL="0" distR="0" wp14:anchorId="789CE90B" wp14:editId="36A53240">
                                        <wp:extent cx="418722" cy="410967"/>
                                        <wp:effectExtent l="0" t="0" r="635" b="8255"/>
                                        <wp:docPr id="208" name="Рисунок 208" descr="C:\Users\user5\Desktop\Раскраска. Дорисуй лицо\5544545_stock-photo-3d-open-arm-welcome-gesture-posture-p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5\Desktop\Раскраска. Дорисуй лицо\5544545_stock-photo-3d-open-arm-welcome-gesture-posture-pose.jpg"/>
                                                <pic:cNvPicPr>
                                                  <a:picLocks noChangeAspect="1" noChangeArrowheads="1"/>
                                                </pic:cNvPicPr>
                                              </pic:nvPicPr>
                                              <pic:blipFill rotWithShape="1">
                                                <a:blip r:embed="rId35">
                                                  <a:extLst>
                                                    <a:ext uri="{28A0092B-C50C-407E-A947-70E740481C1C}">
                                                      <a14:useLocalDpi xmlns:a14="http://schemas.microsoft.com/office/drawing/2010/main" val="0"/>
                                                    </a:ext>
                                                  </a:extLst>
                                                </a:blip>
                                                <a:srcRect l="11561" t="7813" r="9827" b="38542"/>
                                                <a:stretch/>
                                              </pic:blipFill>
                                              <pic:spPr bwMode="auto">
                                                <a:xfrm>
                                                  <a:off x="0" y="0"/>
                                                  <a:ext cx="441136" cy="43296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04" o:spid="_x0000_s1049" style="position:absolute;margin-left:.15pt;margin-top:.55pt;width:66.3pt;height:76.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" fillcolor="yellow" strokecolor="windowText" strokeweight="1pt">
                      <v:stroke joinstyle="miter"/>
                      <v:textbox>
                        <w:txbxContent>
                          <w:p w:rsidR="005D7F85" w:rsidRDefault="005D7F85" w:rsidP="007C10A7">
                            <w:pPr>
                              <w:jc w:val="center"/>
                            </w:pPr>
                            <w:r w:rsidRPr="00225CF5">
                              <w:rPr>
                                <w:noProof/>
                                <w:lang w:eastAsia="ru-RU"/>
                              </w:rPr>
                              <w:drawing>
                                <wp:inline distT="0" distB="0" distL="0" distR="0" wp14:anchorId="789CE90B" wp14:editId="36A53240">
                                  <wp:extent cx="418722" cy="410967"/>
                                  <wp:effectExtent l="0" t="0" r="635" b="8255"/>
                                  <wp:docPr id="208" name="Рисунок 208" descr="C:\Users\user5\Desktop\Раскраска. Дорисуй лицо\5544545_stock-photo-3d-open-arm-welcome-gesture-posture-p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5\Desktop\Раскраска. Дорисуй лицо\5544545_stock-photo-3d-open-arm-welcome-gesture-posture-pose.jpg"/>
                                          <pic:cNvPicPr>
                                            <a:picLocks noChangeAspect="1" noChangeArrowheads="1"/>
                                          </pic:cNvPicPr>
                                        </pic:nvPicPr>
                                        <pic:blipFill rotWithShape="1">
                                          <a:blip r:embed="rId36">
                                            <a:extLst>
                                              <a:ext uri="{28A0092B-C50C-407E-A947-70E740481C1C}">
                                                <a14:useLocalDpi xmlns:a14="http://schemas.microsoft.com/office/drawing/2010/main" val="0"/>
                                              </a:ext>
                                            </a:extLst>
                                          </a:blip>
                                          <a:srcRect l="11561" t="7813" r="9827" b="38542"/>
                                          <a:stretch/>
                                        </pic:blipFill>
                                        <pic:spPr bwMode="auto">
                                          <a:xfrm>
                                            <a:off x="0" y="0"/>
                                            <a:ext cx="441136" cy="43296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oval>
                  </w:pict>
                </mc:Fallback>
              </mc:AlternateContent>
            </w:r>
          </w:p>
        </w:tc>
      </w:tr>
      <w:tr w:rsidR="005C61B4" w:rsidRPr="006B460E" w:rsidTr="00B95F87">
        <w:tc>
          <w:tcPr>
            <w:tcW w:w="1628" w:type="dxa"/>
          </w:tcPr>
          <w:p w:rsidR="005C61B4" w:rsidRPr="006B460E" w:rsidRDefault="005C61B4" w:rsidP="0091048C">
            <w:pPr>
              <w:spacing w:line="276" w:lineRule="auto"/>
              <w:rPr>
                <w:rFonts w:ascii="Times New Roman" w:hAnsi="Times New Roman" w:cs="Times New Roman"/>
                <w:sz w:val="24"/>
                <w:szCs w:val="24"/>
              </w:rPr>
            </w:pPr>
            <w:r w:rsidRPr="006B460E">
              <w:rPr>
                <w:rFonts w:ascii="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60D02DE5" wp14:editId="2D7D859B">
                      <wp:simplePos x="0" y="0"/>
                      <wp:positionH relativeFrom="column">
                        <wp:posOffset>29210</wp:posOffset>
                      </wp:positionH>
                      <wp:positionV relativeFrom="paragraph">
                        <wp:posOffset>154940</wp:posOffset>
                      </wp:positionV>
                      <wp:extent cx="886460" cy="962025"/>
                      <wp:effectExtent l="0" t="0" r="27940" b="28575"/>
                      <wp:wrapNone/>
                      <wp:docPr id="261" name="Овал 261"/>
                      <wp:cNvGraphicFramePr/>
                      <a:graphic xmlns:a="http://schemas.openxmlformats.org/drawingml/2006/main">
                        <a:graphicData uri="http://schemas.microsoft.com/office/word/2010/wordprocessingShape">
                          <wps:wsp>
                            <wps:cNvSpPr/>
                            <wps:spPr>
                              <a:xfrm>
                                <a:off x="0" y="0"/>
                                <a:ext cx="886460" cy="962025"/>
                              </a:xfrm>
                              <a:prstGeom prst="ellipse">
                                <a:avLst/>
                              </a:prstGeom>
                              <a:solidFill>
                                <a:srgbClr val="7030A0"/>
                              </a:solidFill>
                              <a:ln w="12700" cap="flat" cmpd="sng" algn="ctr">
                                <a:solidFill>
                                  <a:sysClr val="windowText" lastClr="000000"/>
                                </a:solidFill>
                                <a:prstDash val="solid"/>
                                <a:miter lim="800000"/>
                              </a:ln>
                              <a:effectLst/>
                            </wps:spPr>
                            <wps:txbx>
                              <w:txbxContent>
                                <w:p w:rsidR="00C01C50" w:rsidRDefault="00C01C50" w:rsidP="005C61B4">
                                  <w:pPr>
                                    <w:jc w:val="center"/>
                                  </w:pPr>
                                  <w:r w:rsidRPr="009A7508">
                                    <w:rPr>
                                      <w:noProof/>
                                      <w:lang w:eastAsia="ru-RU"/>
                                    </w:rPr>
                                    <w:drawing>
                                      <wp:inline distT="0" distB="0" distL="0" distR="0" wp14:anchorId="7B790C01" wp14:editId="6DCE72AE">
                                        <wp:extent cx="511175" cy="511175"/>
                                        <wp:effectExtent l="0" t="0" r="3175" b="3175"/>
                                        <wp:docPr id="47" name="Рисунок 47" descr="C:\Users\user5\Desktop\Раскраска. Дорисуй лицо\2157a349ee5fee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Desktop\Раскраска. Дорисуй лицо\2157a349ee5fee5 (1).jpg"/>
                                                <pic:cNvPicPr>
                                                  <a:picLocks noChangeAspect="1" noChangeArrowheads="1"/>
                                                </pic:cNvPicPr>
                                              </pic:nvPicPr>
                                              <pic:blipFill rotWithShape="1">
                                                <a:blip r:embed="rId31">
                                                  <a:extLst>
                                                    <a:ext uri="{28A0092B-C50C-407E-A947-70E740481C1C}">
                                                      <a14:useLocalDpi xmlns:a14="http://schemas.microsoft.com/office/drawing/2010/main" val="0"/>
                                                    </a:ext>
                                                  </a:extLst>
                                                </a:blip>
                                                <a:srcRect r="-7592" b="37014"/>
                                                <a:stretch/>
                                              </pic:blipFill>
                                              <pic:spPr bwMode="auto">
                                                <a:xfrm>
                                                  <a:off x="0" y="0"/>
                                                  <a:ext cx="511175" cy="51117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61" o:spid="_x0000_s1050" style="position:absolute;margin-left:2.3pt;margin-top:12.2pt;width:69.8pt;height:7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" fillcolor="#7030a0" strokecolor="windowText" strokeweight="1pt">
                      <v:stroke joinstyle="miter"/>
                      <v:textbox>
                        <w:txbxContent>
                          <w:p w:rsidR="005D7F85" w:rsidRDefault="005D7F85" w:rsidP="005C61B4">
                            <w:pPr>
                              <w:jc w:val="center"/>
                            </w:pPr>
                            <w:r w:rsidRPr="009A7508">
                              <w:rPr>
                                <w:noProof/>
                                <w:lang w:eastAsia="ru-RU"/>
                              </w:rPr>
                              <w:drawing>
                                <wp:inline distT="0" distB="0" distL="0" distR="0" wp14:anchorId="7B790C01" wp14:editId="6DCE72AE">
                                  <wp:extent cx="511175" cy="511175"/>
                                  <wp:effectExtent l="0" t="0" r="3175" b="3175"/>
                                  <wp:docPr id="47" name="Рисунок 47" descr="C:\Users\user5\Desktop\Раскраска. Дорисуй лицо\2157a349ee5fee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Desktop\Раскраска. Дорисуй лицо\2157a349ee5fee5 (1).jpg"/>
                                          <pic:cNvPicPr>
                                            <a:picLocks noChangeAspect="1" noChangeArrowheads="1"/>
                                          </pic:cNvPicPr>
                                        </pic:nvPicPr>
                                        <pic:blipFill rotWithShape="1">
                                          <a:blip r:embed="rId32">
                                            <a:extLst>
                                              <a:ext uri="{28A0092B-C50C-407E-A947-70E740481C1C}">
                                                <a14:useLocalDpi xmlns:a14="http://schemas.microsoft.com/office/drawing/2010/main" val="0"/>
                                              </a:ext>
                                            </a:extLst>
                                          </a:blip>
                                          <a:srcRect r="-7592" b="37014"/>
                                          <a:stretch/>
                                        </pic:blipFill>
                                        <pic:spPr bwMode="auto">
                                          <a:xfrm>
                                            <a:off x="0" y="0"/>
                                            <a:ext cx="511175" cy="51117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oval>
                  </w:pict>
                </mc:Fallback>
              </mc:AlternateContent>
            </w:r>
          </w:p>
          <w:p w:rsidR="005C61B4" w:rsidRPr="006B460E" w:rsidRDefault="005C61B4" w:rsidP="0091048C">
            <w:pPr>
              <w:spacing w:line="276" w:lineRule="auto"/>
              <w:rPr>
                <w:rFonts w:ascii="Times New Roman" w:hAnsi="Times New Roman" w:cs="Times New Roman"/>
                <w:sz w:val="24"/>
                <w:szCs w:val="24"/>
              </w:rPr>
            </w:pPr>
          </w:p>
          <w:p w:rsidR="005C61B4" w:rsidRPr="006B460E" w:rsidRDefault="005C61B4" w:rsidP="0091048C">
            <w:pPr>
              <w:spacing w:line="276" w:lineRule="auto"/>
              <w:rPr>
                <w:rFonts w:ascii="Times New Roman" w:hAnsi="Times New Roman" w:cs="Times New Roman"/>
                <w:sz w:val="24"/>
                <w:szCs w:val="24"/>
              </w:rPr>
            </w:pPr>
          </w:p>
          <w:p w:rsidR="005C61B4" w:rsidRPr="006B460E" w:rsidRDefault="005C61B4" w:rsidP="0091048C">
            <w:pPr>
              <w:spacing w:line="276" w:lineRule="auto"/>
              <w:rPr>
                <w:rFonts w:ascii="Times New Roman" w:hAnsi="Times New Roman" w:cs="Times New Roman"/>
                <w:sz w:val="24"/>
                <w:szCs w:val="24"/>
              </w:rPr>
            </w:pPr>
          </w:p>
          <w:p w:rsidR="005C61B4" w:rsidRPr="006B460E" w:rsidRDefault="005C61B4" w:rsidP="0091048C">
            <w:pPr>
              <w:spacing w:line="276" w:lineRule="auto"/>
              <w:rPr>
                <w:rFonts w:ascii="Times New Roman" w:hAnsi="Times New Roman" w:cs="Times New Roman"/>
                <w:sz w:val="24"/>
                <w:szCs w:val="24"/>
              </w:rPr>
            </w:pPr>
          </w:p>
        </w:tc>
        <w:tc>
          <w:tcPr>
            <w:tcW w:w="1626" w:type="dxa"/>
          </w:tcPr>
          <w:p w:rsidR="005C61B4" w:rsidRPr="006B460E" w:rsidRDefault="005C61B4" w:rsidP="0091048C">
            <w:pPr>
              <w:spacing w:line="276" w:lineRule="auto"/>
              <w:rPr>
                <w:rFonts w:ascii="Times New Roman" w:hAnsi="Times New Roman" w:cs="Times New Roman"/>
                <w:sz w:val="24"/>
                <w:szCs w:val="24"/>
              </w:rPr>
            </w:pPr>
            <w:r w:rsidRPr="006B460E">
              <w:rPr>
                <w:rFonts w:ascii="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437B55DD" wp14:editId="6D99CEDB">
                      <wp:simplePos x="0" y="0"/>
                      <wp:positionH relativeFrom="column">
                        <wp:posOffset>-4445</wp:posOffset>
                      </wp:positionH>
                      <wp:positionV relativeFrom="paragraph">
                        <wp:posOffset>107315</wp:posOffset>
                      </wp:positionV>
                      <wp:extent cx="902970" cy="933450"/>
                      <wp:effectExtent l="0" t="0" r="11430" b="19050"/>
                      <wp:wrapNone/>
                      <wp:docPr id="263" name="Овал 263"/>
                      <wp:cNvGraphicFramePr/>
                      <a:graphic xmlns:a="http://schemas.openxmlformats.org/drawingml/2006/main">
                        <a:graphicData uri="http://schemas.microsoft.com/office/word/2010/wordprocessingShape">
                          <wps:wsp>
                            <wps:cNvSpPr/>
                            <wps:spPr>
                              <a:xfrm>
                                <a:off x="0" y="0"/>
                                <a:ext cx="902970" cy="933450"/>
                              </a:xfrm>
                              <a:prstGeom prst="ellipse">
                                <a:avLst/>
                              </a:prstGeom>
                              <a:solidFill>
                                <a:srgbClr val="7030A0"/>
                              </a:solidFill>
                              <a:ln w="12700" cap="flat" cmpd="sng" algn="ctr">
                                <a:solidFill>
                                  <a:sysClr val="windowText" lastClr="000000"/>
                                </a:solidFill>
                                <a:prstDash val="solid"/>
                                <a:miter lim="800000"/>
                              </a:ln>
                              <a:effectLst/>
                            </wps:spPr>
                            <wps:txbx>
                              <w:txbxContent>
                                <w:p w:rsidR="00C01C50" w:rsidRDefault="00C01C50" w:rsidP="005C61B4">
                                  <w:pPr>
                                    <w:jc w:val="center"/>
                                  </w:pPr>
                                  <w:r w:rsidRPr="009A7508">
                                    <w:rPr>
                                      <w:noProof/>
                                      <w:lang w:eastAsia="ru-RU"/>
                                    </w:rPr>
                                    <w:drawing>
                                      <wp:inline distT="0" distB="0" distL="0" distR="0" wp14:anchorId="6DD0EF34" wp14:editId="03759E19">
                                        <wp:extent cx="511175" cy="511175"/>
                                        <wp:effectExtent l="0" t="0" r="3175" b="3175"/>
                                        <wp:docPr id="48" name="Рисунок 48" descr="C:\Users\user5\Desktop\Раскраска. Дорисуй лицо\2157a349ee5fee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Desktop\Раскраска. Дорисуй лицо\2157a349ee5fee5 (1).jpg"/>
                                                <pic:cNvPicPr>
                                                  <a:picLocks noChangeAspect="1" noChangeArrowheads="1"/>
                                                </pic:cNvPicPr>
                                              </pic:nvPicPr>
                                              <pic:blipFill rotWithShape="1">
                                                <a:blip r:embed="rId31">
                                                  <a:extLst>
                                                    <a:ext uri="{28A0092B-C50C-407E-A947-70E740481C1C}">
                                                      <a14:useLocalDpi xmlns:a14="http://schemas.microsoft.com/office/drawing/2010/main" val="0"/>
                                                    </a:ext>
                                                  </a:extLst>
                                                </a:blip>
                                                <a:srcRect r="-7592" b="37014"/>
                                                <a:stretch/>
                                              </pic:blipFill>
                                              <pic:spPr bwMode="auto">
                                                <a:xfrm>
                                                  <a:off x="0" y="0"/>
                                                  <a:ext cx="511175" cy="51117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63" o:spid="_x0000_s1051" style="position:absolute;margin-left:-.35pt;margin-top:8.45pt;width:71.1pt;height:7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" fillcolor="#7030a0" strokecolor="windowText" strokeweight="1pt">
                      <v:stroke joinstyle="miter"/>
                      <v:textbox>
                        <w:txbxContent>
                          <w:p w:rsidR="005D7F85" w:rsidRDefault="005D7F85" w:rsidP="005C61B4">
                            <w:pPr>
                              <w:jc w:val="center"/>
                            </w:pPr>
                            <w:r w:rsidRPr="009A7508">
                              <w:rPr>
                                <w:noProof/>
                                <w:lang w:eastAsia="ru-RU"/>
                              </w:rPr>
                              <w:drawing>
                                <wp:inline distT="0" distB="0" distL="0" distR="0" wp14:anchorId="6DD0EF34" wp14:editId="03759E19">
                                  <wp:extent cx="511175" cy="511175"/>
                                  <wp:effectExtent l="0" t="0" r="3175" b="3175"/>
                                  <wp:docPr id="48" name="Рисунок 48" descr="C:\Users\user5\Desktop\Раскраска. Дорисуй лицо\2157a349ee5fee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Desktop\Раскраска. Дорисуй лицо\2157a349ee5fee5 (1).jpg"/>
                                          <pic:cNvPicPr>
                                            <a:picLocks noChangeAspect="1" noChangeArrowheads="1"/>
                                          </pic:cNvPicPr>
                                        </pic:nvPicPr>
                                        <pic:blipFill rotWithShape="1">
                                          <a:blip r:embed="rId32">
                                            <a:extLst>
                                              <a:ext uri="{28A0092B-C50C-407E-A947-70E740481C1C}">
                                                <a14:useLocalDpi xmlns:a14="http://schemas.microsoft.com/office/drawing/2010/main" val="0"/>
                                              </a:ext>
                                            </a:extLst>
                                          </a:blip>
                                          <a:srcRect r="-7592" b="37014"/>
                                          <a:stretch/>
                                        </pic:blipFill>
                                        <pic:spPr bwMode="auto">
                                          <a:xfrm>
                                            <a:off x="0" y="0"/>
                                            <a:ext cx="511175" cy="51117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oval>
                  </w:pict>
                </mc:Fallback>
              </mc:AlternateContent>
            </w:r>
          </w:p>
        </w:tc>
        <w:tc>
          <w:tcPr>
            <w:tcW w:w="1533" w:type="dxa"/>
          </w:tcPr>
          <w:p w:rsidR="005C61B4" w:rsidRPr="006B460E" w:rsidRDefault="005C61B4" w:rsidP="0091048C">
            <w:pPr>
              <w:spacing w:line="276" w:lineRule="auto"/>
              <w:rPr>
                <w:rFonts w:ascii="Times New Roman" w:hAnsi="Times New Roman" w:cs="Times New Roman"/>
                <w:sz w:val="24"/>
                <w:szCs w:val="24"/>
              </w:rPr>
            </w:pPr>
            <w:r w:rsidRPr="006B460E">
              <w:rPr>
                <w:rFonts w:ascii="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40A1A404" wp14:editId="141DFC0E">
                      <wp:simplePos x="0" y="0"/>
                      <wp:positionH relativeFrom="column">
                        <wp:posOffset>-8255</wp:posOffset>
                      </wp:positionH>
                      <wp:positionV relativeFrom="paragraph">
                        <wp:posOffset>78740</wp:posOffset>
                      </wp:positionV>
                      <wp:extent cx="859790" cy="971550"/>
                      <wp:effectExtent l="0" t="0" r="16510" b="19050"/>
                      <wp:wrapNone/>
                      <wp:docPr id="265" name="Овал 265"/>
                      <wp:cNvGraphicFramePr/>
                      <a:graphic xmlns:a="http://schemas.openxmlformats.org/drawingml/2006/main">
                        <a:graphicData uri="http://schemas.microsoft.com/office/word/2010/wordprocessingShape">
                          <wps:wsp>
                            <wps:cNvSpPr/>
                            <wps:spPr>
                              <a:xfrm>
                                <a:off x="0" y="0"/>
                                <a:ext cx="859790" cy="971550"/>
                              </a:xfrm>
                              <a:prstGeom prst="ellipse">
                                <a:avLst/>
                              </a:prstGeom>
                              <a:solidFill>
                                <a:srgbClr val="7030A0"/>
                              </a:solidFill>
                              <a:ln w="12700" cap="flat" cmpd="sng" algn="ctr">
                                <a:solidFill>
                                  <a:sysClr val="windowText" lastClr="000000"/>
                                </a:solidFill>
                                <a:prstDash val="solid"/>
                                <a:miter lim="800000"/>
                              </a:ln>
                              <a:effectLst/>
                            </wps:spPr>
                            <wps:txbx>
                              <w:txbxContent>
                                <w:p w:rsidR="00C01C50" w:rsidRDefault="00C01C50" w:rsidP="005C61B4">
                                  <w:pPr>
                                    <w:jc w:val="center"/>
                                  </w:pPr>
                                  <w:r w:rsidRPr="00225CF5">
                                    <w:rPr>
                                      <w:noProof/>
                                      <w:lang w:eastAsia="ru-RU"/>
                                    </w:rPr>
                                    <w:drawing>
                                      <wp:inline distT="0" distB="0" distL="0" distR="0" wp14:anchorId="270A7BF6" wp14:editId="5842587E">
                                        <wp:extent cx="375953" cy="551180"/>
                                        <wp:effectExtent l="0" t="0" r="5080" b="1270"/>
                                        <wp:docPr id="49" name="Рисунок 49" descr="C:\Users\user5\Desktop\Раскраска. Дорисуй лицо\depositphotos_16890275-stock-photo-3d-small-y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5\Desktop\Раскраска. Дорисуй лицо\depositphotos_16890275-stock-photo-3d-small-yoga.jpg"/>
                                                <pic:cNvPicPr>
                                                  <a:picLocks noChangeAspect="1" noChangeArrowheads="1"/>
                                                </pic:cNvPicPr>
                                              </pic:nvPicPr>
                                              <pic:blipFill rotWithShape="1">
                                                <a:blip r:embed="rId33">
                                                  <a:extLst>
                                                    <a:ext uri="{28A0092B-C50C-407E-A947-70E740481C1C}">
                                                      <a14:useLocalDpi xmlns:a14="http://schemas.microsoft.com/office/drawing/2010/main" val="0"/>
                                                    </a:ext>
                                                  </a:extLst>
                                                </a:blip>
                                                <a:srcRect l="20194" t="3419" r="16164" b="39733"/>
                                                <a:stretch/>
                                              </pic:blipFill>
                                              <pic:spPr bwMode="auto">
                                                <a:xfrm flipH="1">
                                                  <a:off x="0" y="0"/>
                                                  <a:ext cx="393411" cy="57677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65" o:spid="_x0000_s1052" style="position:absolute;margin-left:-.65pt;margin-top:6.2pt;width:67.7pt;height: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" fillcolor="#7030a0" strokecolor="windowText" strokeweight="1pt">
                      <v:stroke joinstyle="miter"/>
                      <v:textbox>
                        <w:txbxContent>
                          <w:p w:rsidR="005D7F85" w:rsidRDefault="005D7F85" w:rsidP="005C61B4">
                            <w:pPr>
                              <w:jc w:val="center"/>
                            </w:pPr>
                            <w:r w:rsidRPr="00225CF5">
                              <w:rPr>
                                <w:noProof/>
                                <w:lang w:eastAsia="ru-RU"/>
                              </w:rPr>
                              <w:drawing>
                                <wp:inline distT="0" distB="0" distL="0" distR="0" wp14:anchorId="270A7BF6" wp14:editId="5842587E">
                                  <wp:extent cx="375953" cy="551180"/>
                                  <wp:effectExtent l="0" t="0" r="5080" b="1270"/>
                                  <wp:docPr id="49" name="Рисунок 49" descr="C:\Users\user5\Desktop\Раскраска. Дорисуй лицо\depositphotos_16890275-stock-photo-3d-small-y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5\Desktop\Раскраска. Дорисуй лицо\depositphotos_16890275-stock-photo-3d-small-yoga.jpg"/>
                                          <pic:cNvPicPr>
                                            <a:picLocks noChangeAspect="1" noChangeArrowheads="1"/>
                                          </pic:cNvPicPr>
                                        </pic:nvPicPr>
                                        <pic:blipFill rotWithShape="1">
                                          <a:blip r:embed="rId34">
                                            <a:extLst>
                                              <a:ext uri="{28A0092B-C50C-407E-A947-70E740481C1C}">
                                                <a14:useLocalDpi xmlns:a14="http://schemas.microsoft.com/office/drawing/2010/main" val="0"/>
                                              </a:ext>
                                            </a:extLst>
                                          </a:blip>
                                          <a:srcRect l="20194" t="3419" r="16164" b="39733"/>
                                          <a:stretch/>
                                        </pic:blipFill>
                                        <pic:spPr bwMode="auto">
                                          <a:xfrm flipH="1">
                                            <a:off x="0" y="0"/>
                                            <a:ext cx="393411" cy="57677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oval>
                  </w:pict>
                </mc:Fallback>
              </mc:AlternateContent>
            </w:r>
          </w:p>
        </w:tc>
        <w:tc>
          <w:tcPr>
            <w:tcW w:w="1558" w:type="dxa"/>
          </w:tcPr>
          <w:p w:rsidR="005C61B4" w:rsidRPr="006B460E" w:rsidRDefault="005C61B4" w:rsidP="0091048C">
            <w:pPr>
              <w:spacing w:line="276" w:lineRule="auto"/>
              <w:rPr>
                <w:rFonts w:ascii="Times New Roman" w:hAnsi="Times New Roman" w:cs="Times New Roman"/>
                <w:sz w:val="24"/>
                <w:szCs w:val="24"/>
              </w:rPr>
            </w:pPr>
            <w:r w:rsidRPr="006B460E">
              <w:rPr>
                <w:rFonts w:ascii="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5D5B6D51" wp14:editId="177D9A2A">
                      <wp:simplePos x="0" y="0"/>
                      <wp:positionH relativeFrom="column">
                        <wp:posOffset>-635</wp:posOffset>
                      </wp:positionH>
                      <wp:positionV relativeFrom="paragraph">
                        <wp:posOffset>97790</wp:posOffset>
                      </wp:positionV>
                      <wp:extent cx="838200" cy="933450"/>
                      <wp:effectExtent l="0" t="0" r="19050" b="19050"/>
                      <wp:wrapNone/>
                      <wp:docPr id="267" name="Овал 267"/>
                      <wp:cNvGraphicFramePr/>
                      <a:graphic xmlns:a="http://schemas.openxmlformats.org/drawingml/2006/main">
                        <a:graphicData uri="http://schemas.microsoft.com/office/word/2010/wordprocessingShape">
                          <wps:wsp>
                            <wps:cNvSpPr/>
                            <wps:spPr>
                              <a:xfrm>
                                <a:off x="0" y="0"/>
                                <a:ext cx="838200" cy="933450"/>
                              </a:xfrm>
                              <a:prstGeom prst="ellipse">
                                <a:avLst/>
                              </a:prstGeom>
                              <a:solidFill>
                                <a:srgbClr val="7030A0"/>
                              </a:solidFill>
                              <a:ln w="12700" cap="flat" cmpd="sng" algn="ctr">
                                <a:solidFill>
                                  <a:sysClr val="windowText" lastClr="000000"/>
                                </a:solidFill>
                                <a:prstDash val="solid"/>
                                <a:miter lim="800000"/>
                              </a:ln>
                              <a:effectLst/>
                            </wps:spPr>
                            <wps:txbx>
                              <w:txbxContent>
                                <w:p w:rsidR="00C01C50" w:rsidRDefault="00C01C50" w:rsidP="005C61B4">
                                  <w:pPr>
                                    <w:jc w:val="center"/>
                                  </w:pPr>
                                  <w:r w:rsidRPr="00225CF5">
                                    <w:rPr>
                                      <w:noProof/>
                                      <w:lang w:eastAsia="ru-RU"/>
                                    </w:rPr>
                                    <w:drawing>
                                      <wp:inline distT="0" distB="0" distL="0" distR="0" wp14:anchorId="4D744D87" wp14:editId="01CF1E72">
                                        <wp:extent cx="375953" cy="551180"/>
                                        <wp:effectExtent l="0" t="0" r="5080" b="1270"/>
                                        <wp:docPr id="50" name="Рисунок 50" descr="C:\Users\user5\Desktop\Раскраска. Дорисуй лицо\depositphotos_16890275-stock-photo-3d-small-y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5\Desktop\Раскраска. Дорисуй лицо\depositphotos_16890275-stock-photo-3d-small-yoga.jpg"/>
                                                <pic:cNvPicPr>
                                                  <a:picLocks noChangeAspect="1" noChangeArrowheads="1"/>
                                                </pic:cNvPicPr>
                                              </pic:nvPicPr>
                                              <pic:blipFill rotWithShape="1">
                                                <a:blip r:embed="rId33">
                                                  <a:extLst>
                                                    <a:ext uri="{28A0092B-C50C-407E-A947-70E740481C1C}">
                                                      <a14:useLocalDpi xmlns:a14="http://schemas.microsoft.com/office/drawing/2010/main" val="0"/>
                                                    </a:ext>
                                                  </a:extLst>
                                                </a:blip>
                                                <a:srcRect l="20194" t="3419" r="16164" b="39733"/>
                                                <a:stretch/>
                                              </pic:blipFill>
                                              <pic:spPr bwMode="auto">
                                                <a:xfrm flipH="1">
                                                  <a:off x="0" y="0"/>
                                                  <a:ext cx="393411" cy="57677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67" o:spid="_x0000_s1053" style="position:absolute;margin-left:-.05pt;margin-top:7.7pt;width:66pt;height:7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" fillcolor="#7030a0" strokecolor="windowText" strokeweight="1pt">
                      <v:stroke joinstyle="miter"/>
                      <v:textbox>
                        <w:txbxContent>
                          <w:p w:rsidR="005D7F85" w:rsidRDefault="005D7F85" w:rsidP="005C61B4">
                            <w:pPr>
                              <w:jc w:val="center"/>
                            </w:pPr>
                            <w:r w:rsidRPr="00225CF5">
                              <w:rPr>
                                <w:noProof/>
                                <w:lang w:eastAsia="ru-RU"/>
                              </w:rPr>
                              <w:drawing>
                                <wp:inline distT="0" distB="0" distL="0" distR="0" wp14:anchorId="4D744D87" wp14:editId="01CF1E72">
                                  <wp:extent cx="375953" cy="551180"/>
                                  <wp:effectExtent l="0" t="0" r="5080" b="1270"/>
                                  <wp:docPr id="50" name="Рисунок 50" descr="C:\Users\user5\Desktop\Раскраска. Дорисуй лицо\depositphotos_16890275-stock-photo-3d-small-y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5\Desktop\Раскраска. Дорисуй лицо\depositphotos_16890275-stock-photo-3d-small-yoga.jpg"/>
                                          <pic:cNvPicPr>
                                            <a:picLocks noChangeAspect="1" noChangeArrowheads="1"/>
                                          </pic:cNvPicPr>
                                        </pic:nvPicPr>
                                        <pic:blipFill rotWithShape="1">
                                          <a:blip r:embed="rId34">
                                            <a:extLst>
                                              <a:ext uri="{28A0092B-C50C-407E-A947-70E740481C1C}">
                                                <a14:useLocalDpi xmlns:a14="http://schemas.microsoft.com/office/drawing/2010/main" val="0"/>
                                              </a:ext>
                                            </a:extLst>
                                          </a:blip>
                                          <a:srcRect l="20194" t="3419" r="16164" b="39733"/>
                                          <a:stretch/>
                                        </pic:blipFill>
                                        <pic:spPr bwMode="auto">
                                          <a:xfrm flipH="1">
                                            <a:off x="0" y="0"/>
                                            <a:ext cx="393411" cy="57677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oval>
                  </w:pict>
                </mc:Fallback>
              </mc:AlternateContent>
            </w:r>
          </w:p>
        </w:tc>
        <w:tc>
          <w:tcPr>
            <w:tcW w:w="1441" w:type="dxa"/>
          </w:tcPr>
          <w:p w:rsidR="005C61B4" w:rsidRPr="006B460E" w:rsidRDefault="005C61B4" w:rsidP="0091048C">
            <w:pPr>
              <w:spacing w:line="276" w:lineRule="auto"/>
              <w:rPr>
                <w:rFonts w:ascii="Times New Roman" w:hAnsi="Times New Roman" w:cs="Times New Roman"/>
                <w:sz w:val="24"/>
                <w:szCs w:val="24"/>
              </w:rPr>
            </w:pPr>
            <w:r w:rsidRPr="006B460E">
              <w:rPr>
                <w:rFonts w:ascii="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488FF9A6" wp14:editId="56693E94">
                      <wp:simplePos x="0" y="0"/>
                      <wp:positionH relativeFrom="column">
                        <wp:posOffset>635</wp:posOffset>
                      </wp:positionH>
                      <wp:positionV relativeFrom="paragraph">
                        <wp:posOffset>78740</wp:posOffset>
                      </wp:positionV>
                      <wp:extent cx="790575" cy="933450"/>
                      <wp:effectExtent l="0" t="0" r="28575" b="19050"/>
                      <wp:wrapNone/>
                      <wp:docPr id="269" name="Овал 269"/>
                      <wp:cNvGraphicFramePr/>
                      <a:graphic xmlns:a="http://schemas.openxmlformats.org/drawingml/2006/main">
                        <a:graphicData uri="http://schemas.microsoft.com/office/word/2010/wordprocessingShape">
                          <wps:wsp>
                            <wps:cNvSpPr/>
                            <wps:spPr>
                              <a:xfrm>
                                <a:off x="0" y="0"/>
                                <a:ext cx="790575" cy="933450"/>
                              </a:xfrm>
                              <a:prstGeom prst="ellipse">
                                <a:avLst/>
                              </a:prstGeom>
                              <a:solidFill>
                                <a:srgbClr val="7030A0"/>
                              </a:solidFill>
                              <a:ln w="12700" cap="flat" cmpd="sng" algn="ctr">
                                <a:solidFill>
                                  <a:sysClr val="windowText" lastClr="000000"/>
                                </a:solidFill>
                                <a:prstDash val="solid"/>
                                <a:miter lim="800000"/>
                              </a:ln>
                              <a:effectLst/>
                            </wps:spPr>
                            <wps:txbx>
                              <w:txbxContent>
                                <w:p w:rsidR="00C01C50" w:rsidRDefault="00C01C50" w:rsidP="005C61B4">
                                  <w:pPr>
                                    <w:jc w:val="center"/>
                                  </w:pPr>
                                  <w:r w:rsidRPr="00225CF5">
                                    <w:rPr>
                                      <w:noProof/>
                                      <w:lang w:eastAsia="ru-RU"/>
                                    </w:rPr>
                                    <w:drawing>
                                      <wp:inline distT="0" distB="0" distL="0" distR="0" wp14:anchorId="043864D4" wp14:editId="0280C911">
                                        <wp:extent cx="393252" cy="447675"/>
                                        <wp:effectExtent l="0" t="0" r="6985" b="0"/>
                                        <wp:docPr id="51" name="Рисунок 51" descr="C:\Users\user5\Desktop\Раскраска. Дорисуй лицо\5544545_stock-photo-3d-open-arm-welcome-gesture-posture-p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5\Desktop\Раскраска. Дорисуй лицо\5544545_stock-photo-3d-open-arm-welcome-gesture-posture-pose.jpg"/>
                                                <pic:cNvPicPr>
                                                  <a:picLocks noChangeAspect="1" noChangeArrowheads="1"/>
                                                </pic:cNvPicPr>
                                              </pic:nvPicPr>
                                              <pic:blipFill rotWithShape="1">
                                                <a:blip r:embed="rId35">
                                                  <a:extLst>
                                                    <a:ext uri="{28A0092B-C50C-407E-A947-70E740481C1C}">
                                                      <a14:useLocalDpi xmlns:a14="http://schemas.microsoft.com/office/drawing/2010/main" val="0"/>
                                                    </a:ext>
                                                  </a:extLst>
                                                </a:blip>
                                                <a:srcRect l="11561" t="7813" r="9827" b="38542"/>
                                                <a:stretch/>
                                              </pic:blipFill>
                                              <pic:spPr bwMode="auto">
                                                <a:xfrm>
                                                  <a:off x="0" y="0"/>
                                                  <a:ext cx="424641" cy="48340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69" o:spid="_x0000_s1054" style="position:absolute;margin-left:.05pt;margin-top:6.2pt;width:62.25pt;height:7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" fillcolor="#7030a0" strokecolor="windowText" strokeweight="1pt">
                      <v:stroke joinstyle="miter"/>
                      <v:textbox>
                        <w:txbxContent>
                          <w:p w:rsidR="005D7F85" w:rsidRDefault="005D7F85" w:rsidP="005C61B4">
                            <w:pPr>
                              <w:jc w:val="center"/>
                            </w:pPr>
                            <w:r w:rsidRPr="00225CF5">
                              <w:rPr>
                                <w:noProof/>
                                <w:lang w:eastAsia="ru-RU"/>
                              </w:rPr>
                              <w:drawing>
                                <wp:inline distT="0" distB="0" distL="0" distR="0" wp14:anchorId="043864D4" wp14:editId="0280C911">
                                  <wp:extent cx="393252" cy="447675"/>
                                  <wp:effectExtent l="0" t="0" r="6985" b="0"/>
                                  <wp:docPr id="51" name="Рисунок 51" descr="C:\Users\user5\Desktop\Раскраска. Дорисуй лицо\5544545_stock-photo-3d-open-arm-welcome-gesture-posture-p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5\Desktop\Раскраска. Дорисуй лицо\5544545_stock-photo-3d-open-arm-welcome-gesture-posture-pose.jpg"/>
                                          <pic:cNvPicPr>
                                            <a:picLocks noChangeAspect="1" noChangeArrowheads="1"/>
                                          </pic:cNvPicPr>
                                        </pic:nvPicPr>
                                        <pic:blipFill rotWithShape="1">
                                          <a:blip r:embed="rId36">
                                            <a:extLst>
                                              <a:ext uri="{28A0092B-C50C-407E-A947-70E740481C1C}">
                                                <a14:useLocalDpi xmlns:a14="http://schemas.microsoft.com/office/drawing/2010/main" val="0"/>
                                              </a:ext>
                                            </a:extLst>
                                          </a:blip>
                                          <a:srcRect l="11561" t="7813" r="9827" b="38542"/>
                                          <a:stretch/>
                                        </pic:blipFill>
                                        <pic:spPr bwMode="auto">
                                          <a:xfrm>
                                            <a:off x="0" y="0"/>
                                            <a:ext cx="424641" cy="48340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oval>
                  </w:pict>
                </mc:Fallback>
              </mc:AlternateContent>
            </w:r>
          </w:p>
        </w:tc>
        <w:tc>
          <w:tcPr>
            <w:tcW w:w="1558" w:type="dxa"/>
          </w:tcPr>
          <w:p w:rsidR="005C61B4" w:rsidRPr="006B460E" w:rsidRDefault="005C61B4" w:rsidP="0091048C">
            <w:pPr>
              <w:spacing w:line="276" w:lineRule="auto"/>
              <w:rPr>
                <w:rFonts w:ascii="Times New Roman" w:hAnsi="Times New Roman" w:cs="Times New Roman"/>
                <w:sz w:val="24"/>
                <w:szCs w:val="24"/>
              </w:rPr>
            </w:pPr>
            <w:r w:rsidRPr="006B460E">
              <w:rPr>
                <w:rFonts w:ascii="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1E929579" wp14:editId="787D1766">
                      <wp:simplePos x="0" y="0"/>
                      <wp:positionH relativeFrom="column">
                        <wp:posOffset>28575</wp:posOffset>
                      </wp:positionH>
                      <wp:positionV relativeFrom="paragraph">
                        <wp:posOffset>69215</wp:posOffset>
                      </wp:positionV>
                      <wp:extent cx="742950" cy="933450"/>
                      <wp:effectExtent l="0" t="0" r="19050" b="19050"/>
                      <wp:wrapNone/>
                      <wp:docPr id="271" name="Овал 271"/>
                      <wp:cNvGraphicFramePr/>
                      <a:graphic xmlns:a="http://schemas.openxmlformats.org/drawingml/2006/main">
                        <a:graphicData uri="http://schemas.microsoft.com/office/word/2010/wordprocessingShape">
                          <wps:wsp>
                            <wps:cNvSpPr/>
                            <wps:spPr>
                              <a:xfrm>
                                <a:off x="0" y="0"/>
                                <a:ext cx="742950" cy="933450"/>
                              </a:xfrm>
                              <a:prstGeom prst="ellipse">
                                <a:avLst/>
                              </a:prstGeom>
                              <a:solidFill>
                                <a:srgbClr val="7030A0"/>
                              </a:solidFill>
                              <a:ln w="12700" cap="flat" cmpd="sng" algn="ctr">
                                <a:solidFill>
                                  <a:sysClr val="windowText" lastClr="000000"/>
                                </a:solidFill>
                                <a:prstDash val="solid"/>
                                <a:miter lim="800000"/>
                              </a:ln>
                              <a:effectLst/>
                            </wps:spPr>
                            <wps:txbx>
                              <w:txbxContent>
                                <w:p w:rsidR="00C01C50" w:rsidRDefault="00C01C50" w:rsidP="005C61B4">
                                  <w:pPr>
                                    <w:jc w:val="center"/>
                                  </w:pPr>
                                  <w:r w:rsidRPr="00225CF5">
                                    <w:rPr>
                                      <w:noProof/>
                                      <w:lang w:eastAsia="ru-RU"/>
                                    </w:rPr>
                                    <w:drawing>
                                      <wp:inline distT="0" distB="0" distL="0" distR="0" wp14:anchorId="7F6A6BC4" wp14:editId="30B536C4">
                                        <wp:extent cx="319058" cy="495300"/>
                                        <wp:effectExtent l="0" t="0" r="5080" b="0"/>
                                        <wp:docPr id="52" name="Рисунок 52" descr="C:\Users\user5\Desktop\Раскраска. Дорисуй лицо\5544545_stock-photo-3d-open-arm-welcome-gesture-posture-p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5\Desktop\Раскраска. Дорисуй лицо\5544545_stock-photo-3d-open-arm-welcome-gesture-posture-pose.jpg"/>
                                                <pic:cNvPicPr>
                                                  <a:picLocks noChangeAspect="1" noChangeArrowheads="1"/>
                                                </pic:cNvPicPr>
                                              </pic:nvPicPr>
                                              <pic:blipFill rotWithShape="1">
                                                <a:blip r:embed="rId35">
                                                  <a:extLst>
                                                    <a:ext uri="{28A0092B-C50C-407E-A947-70E740481C1C}">
                                                      <a14:useLocalDpi xmlns:a14="http://schemas.microsoft.com/office/drawing/2010/main" val="0"/>
                                                    </a:ext>
                                                  </a:extLst>
                                                </a:blip>
                                                <a:srcRect l="11561" t="7813" r="9827" b="38542"/>
                                                <a:stretch/>
                                              </pic:blipFill>
                                              <pic:spPr bwMode="auto">
                                                <a:xfrm>
                                                  <a:off x="0" y="0"/>
                                                  <a:ext cx="339631" cy="52723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71" o:spid="_x0000_s1055" style="position:absolute;margin-left:2.25pt;margin-top:5.45pt;width:58.5pt;height:7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" fillcolor="#7030a0" strokecolor="windowText" strokeweight="1pt">
                      <v:stroke joinstyle="miter"/>
                      <v:textbox>
                        <w:txbxContent>
                          <w:p w:rsidR="005D7F85" w:rsidRDefault="005D7F85" w:rsidP="005C61B4">
                            <w:pPr>
                              <w:jc w:val="center"/>
                            </w:pPr>
                            <w:r w:rsidRPr="00225CF5">
                              <w:rPr>
                                <w:noProof/>
                                <w:lang w:eastAsia="ru-RU"/>
                              </w:rPr>
                              <w:drawing>
                                <wp:inline distT="0" distB="0" distL="0" distR="0" wp14:anchorId="7F6A6BC4" wp14:editId="30B536C4">
                                  <wp:extent cx="319058" cy="495300"/>
                                  <wp:effectExtent l="0" t="0" r="5080" b="0"/>
                                  <wp:docPr id="52" name="Рисунок 52" descr="C:\Users\user5\Desktop\Раскраска. Дорисуй лицо\5544545_stock-photo-3d-open-arm-welcome-gesture-posture-p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5\Desktop\Раскраска. Дорисуй лицо\5544545_stock-photo-3d-open-arm-welcome-gesture-posture-pose.jpg"/>
                                          <pic:cNvPicPr>
                                            <a:picLocks noChangeAspect="1" noChangeArrowheads="1"/>
                                          </pic:cNvPicPr>
                                        </pic:nvPicPr>
                                        <pic:blipFill rotWithShape="1">
                                          <a:blip r:embed="rId36">
                                            <a:extLst>
                                              <a:ext uri="{28A0092B-C50C-407E-A947-70E740481C1C}">
                                                <a14:useLocalDpi xmlns:a14="http://schemas.microsoft.com/office/drawing/2010/main" val="0"/>
                                              </a:ext>
                                            </a:extLst>
                                          </a:blip>
                                          <a:srcRect l="11561" t="7813" r="9827" b="38542"/>
                                          <a:stretch/>
                                        </pic:blipFill>
                                        <pic:spPr bwMode="auto">
                                          <a:xfrm>
                                            <a:off x="0" y="0"/>
                                            <a:ext cx="339631" cy="52723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oval>
                  </w:pict>
                </mc:Fallback>
              </mc:AlternateContent>
            </w:r>
          </w:p>
        </w:tc>
      </w:tr>
      <w:tr w:rsidR="005C61B4" w:rsidRPr="006B460E" w:rsidTr="00B95F87">
        <w:tc>
          <w:tcPr>
            <w:tcW w:w="1628" w:type="dxa"/>
          </w:tcPr>
          <w:p w:rsidR="005C61B4" w:rsidRPr="006B460E" w:rsidRDefault="005C61B4" w:rsidP="0091048C">
            <w:pPr>
              <w:spacing w:line="276" w:lineRule="auto"/>
              <w:rPr>
                <w:rFonts w:ascii="Times New Roman" w:hAnsi="Times New Roman" w:cs="Times New Roman"/>
                <w:noProof/>
                <w:sz w:val="24"/>
                <w:szCs w:val="24"/>
                <w:lang w:eastAsia="ru-RU"/>
              </w:rPr>
            </w:pPr>
            <w:r w:rsidRPr="006B460E">
              <w:rPr>
                <w:rFonts w:ascii="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71F79917" wp14:editId="42B8FD11">
                      <wp:simplePos x="0" y="0"/>
                      <wp:positionH relativeFrom="column">
                        <wp:posOffset>48261</wp:posOffset>
                      </wp:positionH>
                      <wp:positionV relativeFrom="paragraph">
                        <wp:posOffset>97155</wp:posOffset>
                      </wp:positionV>
                      <wp:extent cx="867410" cy="876300"/>
                      <wp:effectExtent l="0" t="0" r="27940" b="19050"/>
                      <wp:wrapNone/>
                      <wp:docPr id="273" name="Овал 273"/>
                      <wp:cNvGraphicFramePr/>
                      <a:graphic xmlns:a="http://schemas.openxmlformats.org/drawingml/2006/main">
                        <a:graphicData uri="http://schemas.microsoft.com/office/word/2010/wordprocessingShape">
                          <wps:wsp>
                            <wps:cNvSpPr/>
                            <wps:spPr>
                              <a:xfrm>
                                <a:off x="0" y="0"/>
                                <a:ext cx="867410" cy="876300"/>
                              </a:xfrm>
                              <a:prstGeom prst="ellipse">
                                <a:avLst/>
                              </a:prstGeom>
                              <a:solidFill>
                                <a:srgbClr val="00B050"/>
                              </a:solidFill>
                              <a:ln w="12700" cap="flat" cmpd="sng" algn="ctr">
                                <a:solidFill>
                                  <a:sysClr val="windowText" lastClr="000000"/>
                                </a:solidFill>
                                <a:prstDash val="solid"/>
                                <a:miter lim="800000"/>
                              </a:ln>
                              <a:effectLst/>
                            </wps:spPr>
                            <wps:txbx>
                              <w:txbxContent>
                                <w:p w:rsidR="00C01C50" w:rsidRDefault="00C01C50" w:rsidP="005C61B4">
                                  <w:pPr>
                                    <w:jc w:val="center"/>
                                  </w:pPr>
                                  <w:r w:rsidRPr="009A7508">
                                    <w:rPr>
                                      <w:noProof/>
                                      <w:lang w:eastAsia="ru-RU"/>
                                    </w:rPr>
                                    <w:drawing>
                                      <wp:inline distT="0" distB="0" distL="0" distR="0" wp14:anchorId="500F28D7" wp14:editId="709E9A2B">
                                        <wp:extent cx="511175" cy="511175"/>
                                        <wp:effectExtent l="0" t="0" r="3175" b="3175"/>
                                        <wp:docPr id="53" name="Рисунок 53" descr="C:\Users\user5\Desktop\Раскраска. Дорисуй лицо\2157a349ee5fee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Desktop\Раскраска. Дорисуй лицо\2157a349ee5fee5 (1).jpg"/>
                                                <pic:cNvPicPr>
                                                  <a:picLocks noChangeAspect="1" noChangeArrowheads="1"/>
                                                </pic:cNvPicPr>
                                              </pic:nvPicPr>
                                              <pic:blipFill rotWithShape="1">
                                                <a:blip r:embed="rId31">
                                                  <a:extLst>
                                                    <a:ext uri="{28A0092B-C50C-407E-A947-70E740481C1C}">
                                                      <a14:useLocalDpi xmlns:a14="http://schemas.microsoft.com/office/drawing/2010/main" val="0"/>
                                                    </a:ext>
                                                  </a:extLst>
                                                </a:blip>
                                                <a:srcRect r="-7592" b="37014"/>
                                                <a:stretch/>
                                              </pic:blipFill>
                                              <pic:spPr bwMode="auto">
                                                <a:xfrm>
                                                  <a:off x="0" y="0"/>
                                                  <a:ext cx="511175" cy="51117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73" o:spid="_x0000_s1056" style="position:absolute;margin-left:3.8pt;margin-top:7.65pt;width:68.3pt;height:6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" fillcolor="#00b050" strokecolor="windowText" strokeweight="1pt">
                      <v:stroke joinstyle="miter"/>
                      <v:textbox>
                        <w:txbxContent>
                          <w:p w:rsidR="005D7F85" w:rsidRDefault="005D7F85" w:rsidP="005C61B4">
                            <w:pPr>
                              <w:jc w:val="center"/>
                            </w:pPr>
                            <w:r w:rsidRPr="009A7508">
                              <w:rPr>
                                <w:noProof/>
                                <w:lang w:eastAsia="ru-RU"/>
                              </w:rPr>
                              <w:drawing>
                                <wp:inline distT="0" distB="0" distL="0" distR="0" wp14:anchorId="500F28D7" wp14:editId="709E9A2B">
                                  <wp:extent cx="511175" cy="511175"/>
                                  <wp:effectExtent l="0" t="0" r="3175" b="3175"/>
                                  <wp:docPr id="53" name="Рисунок 53" descr="C:\Users\user5\Desktop\Раскраска. Дорисуй лицо\2157a349ee5fee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Desktop\Раскраска. Дорисуй лицо\2157a349ee5fee5 (1).jpg"/>
                                          <pic:cNvPicPr>
                                            <a:picLocks noChangeAspect="1" noChangeArrowheads="1"/>
                                          </pic:cNvPicPr>
                                        </pic:nvPicPr>
                                        <pic:blipFill rotWithShape="1">
                                          <a:blip r:embed="rId32">
                                            <a:extLst>
                                              <a:ext uri="{28A0092B-C50C-407E-A947-70E740481C1C}">
                                                <a14:useLocalDpi xmlns:a14="http://schemas.microsoft.com/office/drawing/2010/main" val="0"/>
                                              </a:ext>
                                            </a:extLst>
                                          </a:blip>
                                          <a:srcRect r="-7592" b="37014"/>
                                          <a:stretch/>
                                        </pic:blipFill>
                                        <pic:spPr bwMode="auto">
                                          <a:xfrm>
                                            <a:off x="0" y="0"/>
                                            <a:ext cx="511175" cy="51117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oval>
                  </w:pict>
                </mc:Fallback>
              </mc:AlternateContent>
            </w:r>
          </w:p>
          <w:p w:rsidR="005C61B4" w:rsidRPr="006B460E" w:rsidRDefault="005C61B4" w:rsidP="0091048C">
            <w:pPr>
              <w:spacing w:line="276" w:lineRule="auto"/>
              <w:rPr>
                <w:rFonts w:ascii="Times New Roman" w:hAnsi="Times New Roman" w:cs="Times New Roman"/>
                <w:noProof/>
                <w:sz w:val="24"/>
                <w:szCs w:val="24"/>
                <w:lang w:eastAsia="ru-RU"/>
              </w:rPr>
            </w:pPr>
          </w:p>
          <w:p w:rsidR="005C61B4" w:rsidRPr="006B460E" w:rsidRDefault="005C61B4" w:rsidP="0091048C">
            <w:pPr>
              <w:spacing w:line="276" w:lineRule="auto"/>
              <w:rPr>
                <w:rFonts w:ascii="Times New Roman" w:hAnsi="Times New Roman" w:cs="Times New Roman"/>
                <w:noProof/>
                <w:sz w:val="24"/>
                <w:szCs w:val="24"/>
                <w:lang w:eastAsia="ru-RU"/>
              </w:rPr>
            </w:pPr>
          </w:p>
          <w:p w:rsidR="005C61B4" w:rsidRPr="006B460E" w:rsidRDefault="005C61B4" w:rsidP="0091048C">
            <w:pPr>
              <w:spacing w:line="276" w:lineRule="auto"/>
              <w:rPr>
                <w:rFonts w:ascii="Times New Roman" w:hAnsi="Times New Roman" w:cs="Times New Roman"/>
                <w:noProof/>
                <w:sz w:val="24"/>
                <w:szCs w:val="24"/>
                <w:lang w:eastAsia="ru-RU"/>
              </w:rPr>
            </w:pPr>
          </w:p>
          <w:p w:rsidR="00B95F87" w:rsidRPr="006B460E" w:rsidRDefault="00B95F87" w:rsidP="0091048C">
            <w:pPr>
              <w:spacing w:line="276" w:lineRule="auto"/>
              <w:rPr>
                <w:rFonts w:ascii="Times New Roman" w:hAnsi="Times New Roman" w:cs="Times New Roman"/>
                <w:noProof/>
                <w:sz w:val="24"/>
                <w:szCs w:val="24"/>
                <w:lang w:eastAsia="ru-RU"/>
              </w:rPr>
            </w:pPr>
          </w:p>
        </w:tc>
        <w:tc>
          <w:tcPr>
            <w:tcW w:w="1626" w:type="dxa"/>
          </w:tcPr>
          <w:p w:rsidR="005C61B4" w:rsidRPr="006B460E" w:rsidRDefault="005C61B4" w:rsidP="0091048C">
            <w:pPr>
              <w:spacing w:line="276" w:lineRule="auto"/>
              <w:rPr>
                <w:rFonts w:ascii="Times New Roman" w:hAnsi="Times New Roman" w:cs="Times New Roman"/>
                <w:noProof/>
                <w:sz w:val="24"/>
                <w:szCs w:val="24"/>
                <w:lang w:eastAsia="ru-RU"/>
              </w:rPr>
            </w:pPr>
            <w:r w:rsidRPr="006B460E">
              <w:rPr>
                <w:rFonts w:ascii="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4DD15CCD" wp14:editId="73E20653">
                      <wp:simplePos x="0" y="0"/>
                      <wp:positionH relativeFrom="column">
                        <wp:posOffset>-23494</wp:posOffset>
                      </wp:positionH>
                      <wp:positionV relativeFrom="paragraph">
                        <wp:posOffset>106680</wp:posOffset>
                      </wp:positionV>
                      <wp:extent cx="922020" cy="876300"/>
                      <wp:effectExtent l="0" t="0" r="11430" b="19050"/>
                      <wp:wrapNone/>
                      <wp:docPr id="275" name="Овал 275"/>
                      <wp:cNvGraphicFramePr/>
                      <a:graphic xmlns:a="http://schemas.openxmlformats.org/drawingml/2006/main">
                        <a:graphicData uri="http://schemas.microsoft.com/office/word/2010/wordprocessingShape">
                          <wps:wsp>
                            <wps:cNvSpPr/>
                            <wps:spPr>
                              <a:xfrm>
                                <a:off x="0" y="0"/>
                                <a:ext cx="922020" cy="876300"/>
                              </a:xfrm>
                              <a:prstGeom prst="ellipse">
                                <a:avLst/>
                              </a:prstGeom>
                              <a:solidFill>
                                <a:srgbClr val="00B050"/>
                              </a:solidFill>
                              <a:ln w="12700" cap="flat" cmpd="sng" algn="ctr">
                                <a:solidFill>
                                  <a:sysClr val="windowText" lastClr="000000"/>
                                </a:solidFill>
                                <a:prstDash val="solid"/>
                                <a:miter lim="800000"/>
                              </a:ln>
                              <a:effectLst/>
                            </wps:spPr>
                            <wps:txbx>
                              <w:txbxContent>
                                <w:p w:rsidR="00C01C50" w:rsidRDefault="00C01C50" w:rsidP="005C61B4">
                                  <w:pPr>
                                    <w:jc w:val="center"/>
                                  </w:pPr>
                                  <w:r w:rsidRPr="009A7508">
                                    <w:rPr>
                                      <w:noProof/>
                                      <w:lang w:eastAsia="ru-RU"/>
                                    </w:rPr>
                                    <w:drawing>
                                      <wp:inline distT="0" distB="0" distL="0" distR="0" wp14:anchorId="35E91DCE" wp14:editId="4B294B44">
                                        <wp:extent cx="511175" cy="511175"/>
                                        <wp:effectExtent l="0" t="0" r="3175" b="3175"/>
                                        <wp:docPr id="54" name="Рисунок 54" descr="C:\Users\user5\Desktop\Раскраска. Дорисуй лицо\2157a349ee5fee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Desktop\Раскраска. Дорисуй лицо\2157a349ee5fee5 (1).jpg"/>
                                                <pic:cNvPicPr>
                                                  <a:picLocks noChangeAspect="1" noChangeArrowheads="1"/>
                                                </pic:cNvPicPr>
                                              </pic:nvPicPr>
                                              <pic:blipFill rotWithShape="1">
                                                <a:blip r:embed="rId31">
                                                  <a:extLst>
                                                    <a:ext uri="{28A0092B-C50C-407E-A947-70E740481C1C}">
                                                      <a14:useLocalDpi xmlns:a14="http://schemas.microsoft.com/office/drawing/2010/main" val="0"/>
                                                    </a:ext>
                                                  </a:extLst>
                                                </a:blip>
                                                <a:srcRect r="-7592" b="37014"/>
                                                <a:stretch/>
                                              </pic:blipFill>
                                              <pic:spPr bwMode="auto">
                                                <a:xfrm>
                                                  <a:off x="0" y="0"/>
                                                  <a:ext cx="511175" cy="51117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75" o:spid="_x0000_s1057" style="position:absolute;margin-left:-1.85pt;margin-top:8.4pt;width:72.6pt;height:6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" fillcolor="#00b050" strokecolor="windowText" strokeweight="1pt">
                      <v:stroke joinstyle="miter"/>
                      <v:textbox>
                        <w:txbxContent>
                          <w:p w:rsidR="005D7F85" w:rsidRDefault="005D7F85" w:rsidP="005C61B4">
                            <w:pPr>
                              <w:jc w:val="center"/>
                            </w:pPr>
                            <w:r w:rsidRPr="009A7508">
                              <w:rPr>
                                <w:noProof/>
                                <w:lang w:eastAsia="ru-RU"/>
                              </w:rPr>
                              <w:drawing>
                                <wp:inline distT="0" distB="0" distL="0" distR="0" wp14:anchorId="35E91DCE" wp14:editId="4B294B44">
                                  <wp:extent cx="511175" cy="511175"/>
                                  <wp:effectExtent l="0" t="0" r="3175" b="3175"/>
                                  <wp:docPr id="54" name="Рисунок 54" descr="C:\Users\user5\Desktop\Раскраска. Дорисуй лицо\2157a349ee5fee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Desktop\Раскраска. Дорисуй лицо\2157a349ee5fee5 (1).jpg"/>
                                          <pic:cNvPicPr>
                                            <a:picLocks noChangeAspect="1" noChangeArrowheads="1"/>
                                          </pic:cNvPicPr>
                                        </pic:nvPicPr>
                                        <pic:blipFill rotWithShape="1">
                                          <a:blip r:embed="rId32">
                                            <a:extLst>
                                              <a:ext uri="{28A0092B-C50C-407E-A947-70E740481C1C}">
                                                <a14:useLocalDpi xmlns:a14="http://schemas.microsoft.com/office/drawing/2010/main" val="0"/>
                                              </a:ext>
                                            </a:extLst>
                                          </a:blip>
                                          <a:srcRect r="-7592" b="37014"/>
                                          <a:stretch/>
                                        </pic:blipFill>
                                        <pic:spPr bwMode="auto">
                                          <a:xfrm>
                                            <a:off x="0" y="0"/>
                                            <a:ext cx="511175" cy="51117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oval>
                  </w:pict>
                </mc:Fallback>
              </mc:AlternateContent>
            </w:r>
          </w:p>
        </w:tc>
        <w:tc>
          <w:tcPr>
            <w:tcW w:w="1533" w:type="dxa"/>
          </w:tcPr>
          <w:p w:rsidR="005C61B4" w:rsidRPr="006B460E" w:rsidRDefault="005C61B4" w:rsidP="0091048C">
            <w:pPr>
              <w:spacing w:line="276" w:lineRule="auto"/>
              <w:rPr>
                <w:rFonts w:ascii="Times New Roman" w:hAnsi="Times New Roman" w:cs="Times New Roman"/>
                <w:noProof/>
                <w:sz w:val="24"/>
                <w:szCs w:val="24"/>
                <w:lang w:eastAsia="ru-RU"/>
              </w:rPr>
            </w:pPr>
            <w:r w:rsidRPr="006B460E">
              <w:rPr>
                <w:rFonts w:ascii="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4119A6E6" wp14:editId="10248C11">
                      <wp:simplePos x="0" y="0"/>
                      <wp:positionH relativeFrom="column">
                        <wp:posOffset>29845</wp:posOffset>
                      </wp:positionH>
                      <wp:positionV relativeFrom="paragraph">
                        <wp:posOffset>68580</wp:posOffset>
                      </wp:positionV>
                      <wp:extent cx="808355" cy="904875"/>
                      <wp:effectExtent l="0" t="0" r="10795" b="28575"/>
                      <wp:wrapNone/>
                      <wp:docPr id="277" name="Овал 277"/>
                      <wp:cNvGraphicFramePr/>
                      <a:graphic xmlns:a="http://schemas.openxmlformats.org/drawingml/2006/main">
                        <a:graphicData uri="http://schemas.microsoft.com/office/word/2010/wordprocessingShape">
                          <wps:wsp>
                            <wps:cNvSpPr/>
                            <wps:spPr>
                              <a:xfrm>
                                <a:off x="0" y="0"/>
                                <a:ext cx="808355" cy="904875"/>
                              </a:xfrm>
                              <a:prstGeom prst="ellipse">
                                <a:avLst/>
                              </a:prstGeom>
                              <a:solidFill>
                                <a:srgbClr val="00B050"/>
                              </a:solidFill>
                              <a:ln w="12700" cap="flat" cmpd="sng" algn="ctr">
                                <a:solidFill>
                                  <a:sysClr val="windowText" lastClr="000000"/>
                                </a:solidFill>
                                <a:prstDash val="solid"/>
                                <a:miter lim="800000"/>
                              </a:ln>
                              <a:effectLst/>
                            </wps:spPr>
                            <wps:txbx>
                              <w:txbxContent>
                                <w:p w:rsidR="00C01C50" w:rsidRDefault="00C01C50" w:rsidP="005C61B4">
                                  <w:pPr>
                                    <w:jc w:val="center"/>
                                  </w:pPr>
                                  <w:r w:rsidRPr="00225CF5">
                                    <w:rPr>
                                      <w:noProof/>
                                      <w:lang w:eastAsia="ru-RU"/>
                                    </w:rPr>
                                    <w:drawing>
                                      <wp:inline distT="0" distB="0" distL="0" distR="0" wp14:anchorId="6D09C5EE" wp14:editId="2AFB372B">
                                        <wp:extent cx="375953" cy="551180"/>
                                        <wp:effectExtent l="0" t="0" r="5080" b="1270"/>
                                        <wp:docPr id="55" name="Рисунок 55" descr="C:\Users\user5\Desktop\Раскраска. Дорисуй лицо\depositphotos_16890275-stock-photo-3d-small-y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5\Desktop\Раскраска. Дорисуй лицо\depositphotos_16890275-stock-photo-3d-small-yoga.jpg"/>
                                                <pic:cNvPicPr>
                                                  <a:picLocks noChangeAspect="1" noChangeArrowheads="1"/>
                                                </pic:cNvPicPr>
                                              </pic:nvPicPr>
                                              <pic:blipFill rotWithShape="1">
                                                <a:blip r:embed="rId33">
                                                  <a:extLst>
                                                    <a:ext uri="{28A0092B-C50C-407E-A947-70E740481C1C}">
                                                      <a14:useLocalDpi xmlns:a14="http://schemas.microsoft.com/office/drawing/2010/main" val="0"/>
                                                    </a:ext>
                                                  </a:extLst>
                                                </a:blip>
                                                <a:srcRect l="20194" t="3419" r="16164" b="39733"/>
                                                <a:stretch/>
                                              </pic:blipFill>
                                              <pic:spPr bwMode="auto">
                                                <a:xfrm flipH="1">
                                                  <a:off x="0" y="0"/>
                                                  <a:ext cx="393411" cy="57677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77" o:spid="_x0000_s1058" style="position:absolute;margin-left:2.35pt;margin-top:5.4pt;width:63.65pt;height:7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" fillcolor="#00b050" strokecolor="windowText" strokeweight="1pt">
                      <v:stroke joinstyle="miter"/>
                      <v:textbox>
                        <w:txbxContent>
                          <w:p w:rsidR="005D7F85" w:rsidRDefault="005D7F85" w:rsidP="005C61B4">
                            <w:pPr>
                              <w:jc w:val="center"/>
                            </w:pPr>
                            <w:r w:rsidRPr="00225CF5">
                              <w:rPr>
                                <w:noProof/>
                                <w:lang w:eastAsia="ru-RU"/>
                              </w:rPr>
                              <w:drawing>
                                <wp:inline distT="0" distB="0" distL="0" distR="0" wp14:anchorId="6D09C5EE" wp14:editId="2AFB372B">
                                  <wp:extent cx="375953" cy="551180"/>
                                  <wp:effectExtent l="0" t="0" r="5080" b="1270"/>
                                  <wp:docPr id="55" name="Рисунок 55" descr="C:\Users\user5\Desktop\Раскраска. Дорисуй лицо\depositphotos_16890275-stock-photo-3d-small-y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5\Desktop\Раскраска. Дорисуй лицо\depositphotos_16890275-stock-photo-3d-small-yoga.jpg"/>
                                          <pic:cNvPicPr>
                                            <a:picLocks noChangeAspect="1" noChangeArrowheads="1"/>
                                          </pic:cNvPicPr>
                                        </pic:nvPicPr>
                                        <pic:blipFill rotWithShape="1">
                                          <a:blip r:embed="rId34">
                                            <a:extLst>
                                              <a:ext uri="{28A0092B-C50C-407E-A947-70E740481C1C}">
                                                <a14:useLocalDpi xmlns:a14="http://schemas.microsoft.com/office/drawing/2010/main" val="0"/>
                                              </a:ext>
                                            </a:extLst>
                                          </a:blip>
                                          <a:srcRect l="20194" t="3419" r="16164" b="39733"/>
                                          <a:stretch/>
                                        </pic:blipFill>
                                        <pic:spPr bwMode="auto">
                                          <a:xfrm flipH="1">
                                            <a:off x="0" y="0"/>
                                            <a:ext cx="393411" cy="57677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oval>
                  </w:pict>
                </mc:Fallback>
              </mc:AlternateContent>
            </w:r>
          </w:p>
        </w:tc>
        <w:tc>
          <w:tcPr>
            <w:tcW w:w="1558" w:type="dxa"/>
          </w:tcPr>
          <w:p w:rsidR="005C61B4" w:rsidRPr="006B460E" w:rsidRDefault="005C61B4" w:rsidP="0091048C">
            <w:pPr>
              <w:spacing w:line="276" w:lineRule="auto"/>
              <w:rPr>
                <w:rFonts w:ascii="Times New Roman" w:hAnsi="Times New Roman" w:cs="Times New Roman"/>
                <w:noProof/>
                <w:sz w:val="24"/>
                <w:szCs w:val="24"/>
                <w:lang w:eastAsia="ru-RU"/>
              </w:rPr>
            </w:pPr>
            <w:r w:rsidRPr="006B460E">
              <w:rPr>
                <w:rFonts w:ascii="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651E18BA" wp14:editId="4EA78C62">
                      <wp:simplePos x="0" y="0"/>
                      <wp:positionH relativeFrom="column">
                        <wp:posOffset>8890</wp:posOffset>
                      </wp:positionH>
                      <wp:positionV relativeFrom="paragraph">
                        <wp:posOffset>97155</wp:posOffset>
                      </wp:positionV>
                      <wp:extent cx="800100" cy="895350"/>
                      <wp:effectExtent l="0" t="0" r="19050" b="19050"/>
                      <wp:wrapNone/>
                      <wp:docPr id="279" name="Овал 279"/>
                      <wp:cNvGraphicFramePr/>
                      <a:graphic xmlns:a="http://schemas.openxmlformats.org/drawingml/2006/main">
                        <a:graphicData uri="http://schemas.microsoft.com/office/word/2010/wordprocessingShape">
                          <wps:wsp>
                            <wps:cNvSpPr/>
                            <wps:spPr>
                              <a:xfrm>
                                <a:off x="0" y="0"/>
                                <a:ext cx="800100" cy="895350"/>
                              </a:xfrm>
                              <a:prstGeom prst="ellipse">
                                <a:avLst/>
                              </a:prstGeom>
                              <a:solidFill>
                                <a:srgbClr val="00B050"/>
                              </a:solidFill>
                              <a:ln w="12700" cap="flat" cmpd="sng" algn="ctr">
                                <a:solidFill>
                                  <a:sysClr val="windowText" lastClr="000000"/>
                                </a:solidFill>
                                <a:prstDash val="solid"/>
                                <a:miter lim="800000"/>
                              </a:ln>
                              <a:effectLst/>
                            </wps:spPr>
                            <wps:txbx>
                              <w:txbxContent>
                                <w:p w:rsidR="00C01C50" w:rsidRDefault="00C01C50" w:rsidP="005C61B4">
                                  <w:pPr>
                                    <w:jc w:val="center"/>
                                  </w:pPr>
                                  <w:r w:rsidRPr="00225CF5">
                                    <w:rPr>
                                      <w:noProof/>
                                      <w:lang w:eastAsia="ru-RU"/>
                                    </w:rPr>
                                    <w:drawing>
                                      <wp:inline distT="0" distB="0" distL="0" distR="0" wp14:anchorId="4133D3A6" wp14:editId="7C4B578D">
                                        <wp:extent cx="375953" cy="551180"/>
                                        <wp:effectExtent l="0" t="0" r="5080" b="1270"/>
                                        <wp:docPr id="56" name="Рисунок 56" descr="C:\Users\user5\Desktop\Раскраска. Дорисуй лицо\depositphotos_16890275-stock-photo-3d-small-y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5\Desktop\Раскраска. Дорисуй лицо\depositphotos_16890275-stock-photo-3d-small-yoga.jpg"/>
                                                <pic:cNvPicPr>
                                                  <a:picLocks noChangeAspect="1" noChangeArrowheads="1"/>
                                                </pic:cNvPicPr>
                                              </pic:nvPicPr>
                                              <pic:blipFill rotWithShape="1">
                                                <a:blip r:embed="rId33">
                                                  <a:extLst>
                                                    <a:ext uri="{28A0092B-C50C-407E-A947-70E740481C1C}">
                                                      <a14:useLocalDpi xmlns:a14="http://schemas.microsoft.com/office/drawing/2010/main" val="0"/>
                                                    </a:ext>
                                                  </a:extLst>
                                                </a:blip>
                                                <a:srcRect l="20194" t="3419" r="16164" b="39733"/>
                                                <a:stretch/>
                                              </pic:blipFill>
                                              <pic:spPr bwMode="auto">
                                                <a:xfrm flipH="1">
                                                  <a:off x="0" y="0"/>
                                                  <a:ext cx="393411" cy="57677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79" o:spid="_x0000_s1059" style="position:absolute;margin-left:.7pt;margin-top:7.65pt;width:63pt;height:7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" fillcolor="#00b050" strokecolor="windowText" strokeweight="1pt">
                      <v:stroke joinstyle="miter"/>
                      <v:textbox>
                        <w:txbxContent>
                          <w:p w:rsidR="005D7F85" w:rsidRDefault="005D7F85" w:rsidP="005C61B4">
                            <w:pPr>
                              <w:jc w:val="center"/>
                            </w:pPr>
                            <w:r w:rsidRPr="00225CF5">
                              <w:rPr>
                                <w:noProof/>
                                <w:lang w:eastAsia="ru-RU"/>
                              </w:rPr>
                              <w:drawing>
                                <wp:inline distT="0" distB="0" distL="0" distR="0" wp14:anchorId="4133D3A6" wp14:editId="7C4B578D">
                                  <wp:extent cx="375953" cy="551180"/>
                                  <wp:effectExtent l="0" t="0" r="5080" b="1270"/>
                                  <wp:docPr id="56" name="Рисунок 56" descr="C:\Users\user5\Desktop\Раскраска. Дорисуй лицо\depositphotos_16890275-stock-photo-3d-small-y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5\Desktop\Раскраска. Дорисуй лицо\depositphotos_16890275-stock-photo-3d-small-yoga.jpg"/>
                                          <pic:cNvPicPr>
                                            <a:picLocks noChangeAspect="1" noChangeArrowheads="1"/>
                                          </pic:cNvPicPr>
                                        </pic:nvPicPr>
                                        <pic:blipFill rotWithShape="1">
                                          <a:blip r:embed="rId34">
                                            <a:extLst>
                                              <a:ext uri="{28A0092B-C50C-407E-A947-70E740481C1C}">
                                                <a14:useLocalDpi xmlns:a14="http://schemas.microsoft.com/office/drawing/2010/main" val="0"/>
                                              </a:ext>
                                            </a:extLst>
                                          </a:blip>
                                          <a:srcRect l="20194" t="3419" r="16164" b="39733"/>
                                          <a:stretch/>
                                        </pic:blipFill>
                                        <pic:spPr bwMode="auto">
                                          <a:xfrm flipH="1">
                                            <a:off x="0" y="0"/>
                                            <a:ext cx="393411" cy="57677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oval>
                  </w:pict>
                </mc:Fallback>
              </mc:AlternateContent>
            </w:r>
          </w:p>
        </w:tc>
        <w:tc>
          <w:tcPr>
            <w:tcW w:w="1441" w:type="dxa"/>
          </w:tcPr>
          <w:p w:rsidR="005C61B4" w:rsidRPr="006B460E" w:rsidRDefault="005C61B4" w:rsidP="0091048C">
            <w:pPr>
              <w:spacing w:line="276" w:lineRule="auto"/>
              <w:rPr>
                <w:rFonts w:ascii="Times New Roman" w:hAnsi="Times New Roman" w:cs="Times New Roman"/>
                <w:noProof/>
                <w:sz w:val="24"/>
                <w:szCs w:val="24"/>
                <w:lang w:eastAsia="ru-RU"/>
              </w:rPr>
            </w:pPr>
            <w:r w:rsidRPr="006B460E">
              <w:rPr>
                <w:rFonts w:ascii="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0CC16C43" wp14:editId="736305F3">
                      <wp:simplePos x="0" y="0"/>
                      <wp:positionH relativeFrom="column">
                        <wp:posOffset>635</wp:posOffset>
                      </wp:positionH>
                      <wp:positionV relativeFrom="paragraph">
                        <wp:posOffset>116204</wp:posOffset>
                      </wp:positionV>
                      <wp:extent cx="819150" cy="866775"/>
                      <wp:effectExtent l="0" t="0" r="19050" b="28575"/>
                      <wp:wrapNone/>
                      <wp:docPr id="281" name="Овал 281"/>
                      <wp:cNvGraphicFramePr/>
                      <a:graphic xmlns:a="http://schemas.openxmlformats.org/drawingml/2006/main">
                        <a:graphicData uri="http://schemas.microsoft.com/office/word/2010/wordprocessingShape">
                          <wps:wsp>
                            <wps:cNvSpPr/>
                            <wps:spPr>
                              <a:xfrm>
                                <a:off x="0" y="0"/>
                                <a:ext cx="819150" cy="866775"/>
                              </a:xfrm>
                              <a:prstGeom prst="ellipse">
                                <a:avLst/>
                              </a:prstGeom>
                              <a:solidFill>
                                <a:srgbClr val="00B050"/>
                              </a:solidFill>
                              <a:ln w="12700" cap="flat" cmpd="sng" algn="ctr">
                                <a:solidFill>
                                  <a:sysClr val="windowText" lastClr="000000"/>
                                </a:solidFill>
                                <a:prstDash val="solid"/>
                                <a:miter lim="800000"/>
                              </a:ln>
                              <a:effectLst/>
                            </wps:spPr>
                            <wps:txbx>
                              <w:txbxContent>
                                <w:p w:rsidR="00C01C50" w:rsidRDefault="00C01C50" w:rsidP="005C61B4">
                                  <w:pPr>
                                    <w:jc w:val="center"/>
                                  </w:pPr>
                                  <w:r w:rsidRPr="00225CF5">
                                    <w:rPr>
                                      <w:noProof/>
                                      <w:lang w:eastAsia="ru-RU"/>
                                    </w:rPr>
                                    <w:drawing>
                                      <wp:inline distT="0" distB="0" distL="0" distR="0" wp14:anchorId="4EE7AF2F" wp14:editId="29388554">
                                        <wp:extent cx="417303" cy="409575"/>
                                        <wp:effectExtent l="0" t="0" r="1905" b="0"/>
                                        <wp:docPr id="57" name="Рисунок 57" descr="C:\Users\user5\Desktop\Раскраска. Дорисуй лицо\5544545_stock-photo-3d-open-arm-welcome-gesture-posture-p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5\Desktop\Раскраска. Дорисуй лицо\5544545_stock-photo-3d-open-arm-welcome-gesture-posture-pose.jpg"/>
                                                <pic:cNvPicPr>
                                                  <a:picLocks noChangeAspect="1" noChangeArrowheads="1"/>
                                                </pic:cNvPicPr>
                                              </pic:nvPicPr>
                                              <pic:blipFill rotWithShape="1">
                                                <a:blip r:embed="rId35">
                                                  <a:extLst>
                                                    <a:ext uri="{28A0092B-C50C-407E-A947-70E740481C1C}">
                                                      <a14:useLocalDpi xmlns:a14="http://schemas.microsoft.com/office/drawing/2010/main" val="0"/>
                                                    </a:ext>
                                                  </a:extLst>
                                                </a:blip>
                                                <a:srcRect l="11561" t="7813" r="9827" b="38542"/>
                                                <a:stretch/>
                                              </pic:blipFill>
                                              <pic:spPr bwMode="auto">
                                                <a:xfrm>
                                                  <a:off x="0" y="0"/>
                                                  <a:ext cx="439282" cy="43114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81" o:spid="_x0000_s1060" style="position:absolute;margin-left:.05pt;margin-top:9.15pt;width:64.5pt;height:6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" fillcolor="#00b050" strokecolor="windowText" strokeweight="1pt">
                      <v:stroke joinstyle="miter"/>
                      <v:textbox>
                        <w:txbxContent>
                          <w:p w:rsidR="005D7F85" w:rsidRDefault="005D7F85" w:rsidP="005C61B4">
                            <w:pPr>
                              <w:jc w:val="center"/>
                            </w:pPr>
                            <w:r w:rsidRPr="00225CF5">
                              <w:rPr>
                                <w:noProof/>
                                <w:lang w:eastAsia="ru-RU"/>
                              </w:rPr>
                              <w:drawing>
                                <wp:inline distT="0" distB="0" distL="0" distR="0" wp14:anchorId="4EE7AF2F" wp14:editId="29388554">
                                  <wp:extent cx="417303" cy="409575"/>
                                  <wp:effectExtent l="0" t="0" r="1905" b="0"/>
                                  <wp:docPr id="57" name="Рисунок 57" descr="C:\Users\user5\Desktop\Раскраска. Дорисуй лицо\5544545_stock-photo-3d-open-arm-welcome-gesture-posture-p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5\Desktop\Раскраска. Дорисуй лицо\5544545_stock-photo-3d-open-arm-welcome-gesture-posture-pose.jpg"/>
                                          <pic:cNvPicPr>
                                            <a:picLocks noChangeAspect="1" noChangeArrowheads="1"/>
                                          </pic:cNvPicPr>
                                        </pic:nvPicPr>
                                        <pic:blipFill rotWithShape="1">
                                          <a:blip r:embed="rId36">
                                            <a:extLst>
                                              <a:ext uri="{28A0092B-C50C-407E-A947-70E740481C1C}">
                                                <a14:useLocalDpi xmlns:a14="http://schemas.microsoft.com/office/drawing/2010/main" val="0"/>
                                              </a:ext>
                                            </a:extLst>
                                          </a:blip>
                                          <a:srcRect l="11561" t="7813" r="9827" b="38542"/>
                                          <a:stretch/>
                                        </pic:blipFill>
                                        <pic:spPr bwMode="auto">
                                          <a:xfrm>
                                            <a:off x="0" y="0"/>
                                            <a:ext cx="439282" cy="43114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oval>
                  </w:pict>
                </mc:Fallback>
              </mc:AlternateContent>
            </w:r>
          </w:p>
        </w:tc>
        <w:tc>
          <w:tcPr>
            <w:tcW w:w="1558" w:type="dxa"/>
          </w:tcPr>
          <w:p w:rsidR="005C61B4" w:rsidRPr="006B460E" w:rsidRDefault="005C61B4" w:rsidP="0091048C">
            <w:pPr>
              <w:spacing w:line="276" w:lineRule="auto"/>
              <w:rPr>
                <w:rFonts w:ascii="Times New Roman" w:hAnsi="Times New Roman" w:cs="Times New Roman"/>
                <w:noProof/>
                <w:sz w:val="24"/>
                <w:szCs w:val="24"/>
                <w:lang w:eastAsia="ru-RU"/>
              </w:rPr>
            </w:pPr>
            <w:r w:rsidRPr="006B460E">
              <w:rPr>
                <w:rFonts w:ascii="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38E843A6" wp14:editId="41780142">
                      <wp:simplePos x="0" y="0"/>
                      <wp:positionH relativeFrom="column">
                        <wp:posOffset>38100</wp:posOffset>
                      </wp:positionH>
                      <wp:positionV relativeFrom="paragraph">
                        <wp:posOffset>135255</wp:posOffset>
                      </wp:positionV>
                      <wp:extent cx="835025" cy="857250"/>
                      <wp:effectExtent l="0" t="0" r="22225" b="19050"/>
                      <wp:wrapNone/>
                      <wp:docPr id="658" name="Овал 658"/>
                      <wp:cNvGraphicFramePr/>
                      <a:graphic xmlns:a="http://schemas.openxmlformats.org/drawingml/2006/main">
                        <a:graphicData uri="http://schemas.microsoft.com/office/word/2010/wordprocessingShape">
                          <wps:wsp>
                            <wps:cNvSpPr/>
                            <wps:spPr>
                              <a:xfrm>
                                <a:off x="0" y="0"/>
                                <a:ext cx="835025" cy="857250"/>
                              </a:xfrm>
                              <a:prstGeom prst="ellipse">
                                <a:avLst/>
                              </a:prstGeom>
                              <a:solidFill>
                                <a:srgbClr val="00B050"/>
                              </a:solidFill>
                              <a:ln w="12700" cap="flat" cmpd="sng" algn="ctr">
                                <a:solidFill>
                                  <a:sysClr val="windowText" lastClr="000000"/>
                                </a:solidFill>
                                <a:prstDash val="solid"/>
                                <a:miter lim="800000"/>
                              </a:ln>
                              <a:effectLst/>
                            </wps:spPr>
                            <wps:txbx>
                              <w:txbxContent>
                                <w:p w:rsidR="00C01C50" w:rsidRDefault="00C01C50" w:rsidP="005C61B4">
                                  <w:pPr>
                                    <w:jc w:val="center"/>
                                  </w:pPr>
                                  <w:r w:rsidRPr="00225CF5">
                                    <w:rPr>
                                      <w:noProof/>
                                      <w:lang w:eastAsia="ru-RU"/>
                                    </w:rPr>
                                    <w:drawing>
                                      <wp:inline distT="0" distB="0" distL="0" distR="0" wp14:anchorId="5E307777" wp14:editId="0463F1CB">
                                        <wp:extent cx="446417" cy="438150"/>
                                        <wp:effectExtent l="0" t="0" r="0" b="0"/>
                                        <wp:docPr id="58" name="Рисунок 58" descr="C:\Users\user5\Desktop\Раскраска. Дорисуй лицо\5544545_stock-photo-3d-open-arm-welcome-gesture-posture-p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5\Desktop\Раскраска. Дорисуй лицо\5544545_stock-photo-3d-open-arm-welcome-gesture-posture-pose.jpg"/>
                                                <pic:cNvPicPr>
                                                  <a:picLocks noChangeAspect="1" noChangeArrowheads="1"/>
                                                </pic:cNvPicPr>
                                              </pic:nvPicPr>
                                              <pic:blipFill rotWithShape="1">
                                                <a:blip r:embed="rId35">
                                                  <a:extLst>
                                                    <a:ext uri="{28A0092B-C50C-407E-A947-70E740481C1C}">
                                                      <a14:useLocalDpi xmlns:a14="http://schemas.microsoft.com/office/drawing/2010/main" val="0"/>
                                                    </a:ext>
                                                  </a:extLst>
                                                </a:blip>
                                                <a:srcRect l="11561" t="7813" r="9827" b="38542"/>
                                                <a:stretch/>
                                              </pic:blipFill>
                                              <pic:spPr bwMode="auto">
                                                <a:xfrm>
                                                  <a:off x="0" y="0"/>
                                                  <a:ext cx="465604" cy="456981"/>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658" o:spid="_x0000_s1061" style="position:absolute;margin-left:3pt;margin-top:10.65pt;width:65.75pt;height: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" fillcolor="#00b050" strokecolor="windowText" strokeweight="1pt">
                      <v:stroke joinstyle="miter"/>
                      <v:textbox>
                        <w:txbxContent>
                          <w:p w:rsidR="005D7F85" w:rsidRDefault="005D7F85" w:rsidP="005C61B4">
                            <w:pPr>
                              <w:jc w:val="center"/>
                            </w:pPr>
                            <w:r w:rsidRPr="00225CF5">
                              <w:rPr>
                                <w:noProof/>
                                <w:lang w:eastAsia="ru-RU"/>
                              </w:rPr>
                              <w:drawing>
                                <wp:inline distT="0" distB="0" distL="0" distR="0" wp14:anchorId="5E307777" wp14:editId="0463F1CB">
                                  <wp:extent cx="446417" cy="438150"/>
                                  <wp:effectExtent l="0" t="0" r="0" b="0"/>
                                  <wp:docPr id="58" name="Рисунок 58" descr="C:\Users\user5\Desktop\Раскраска. Дорисуй лицо\5544545_stock-photo-3d-open-arm-welcome-gesture-posture-p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5\Desktop\Раскраска. Дорисуй лицо\5544545_stock-photo-3d-open-arm-welcome-gesture-posture-pose.jpg"/>
                                          <pic:cNvPicPr>
                                            <a:picLocks noChangeAspect="1" noChangeArrowheads="1"/>
                                          </pic:cNvPicPr>
                                        </pic:nvPicPr>
                                        <pic:blipFill rotWithShape="1">
                                          <a:blip r:embed="rId36">
                                            <a:extLst>
                                              <a:ext uri="{28A0092B-C50C-407E-A947-70E740481C1C}">
                                                <a14:useLocalDpi xmlns:a14="http://schemas.microsoft.com/office/drawing/2010/main" val="0"/>
                                              </a:ext>
                                            </a:extLst>
                                          </a:blip>
                                          <a:srcRect l="11561" t="7813" r="9827" b="38542"/>
                                          <a:stretch/>
                                        </pic:blipFill>
                                        <pic:spPr bwMode="auto">
                                          <a:xfrm>
                                            <a:off x="0" y="0"/>
                                            <a:ext cx="465604" cy="456981"/>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oval>
                  </w:pict>
                </mc:Fallback>
              </mc:AlternateContent>
            </w:r>
          </w:p>
        </w:tc>
      </w:tr>
      <w:tr w:rsidR="005C61B4" w:rsidRPr="006B460E" w:rsidTr="00B95F87">
        <w:tc>
          <w:tcPr>
            <w:tcW w:w="1628" w:type="dxa"/>
          </w:tcPr>
          <w:p w:rsidR="005C61B4" w:rsidRPr="006B460E" w:rsidRDefault="005C61B4" w:rsidP="0091048C">
            <w:pPr>
              <w:spacing w:line="276" w:lineRule="auto"/>
              <w:rPr>
                <w:rFonts w:ascii="Times New Roman" w:hAnsi="Times New Roman" w:cs="Times New Roman"/>
                <w:noProof/>
                <w:sz w:val="24"/>
                <w:szCs w:val="24"/>
                <w:lang w:eastAsia="ru-RU"/>
              </w:rPr>
            </w:pPr>
            <w:r w:rsidRPr="006B460E">
              <w:rPr>
                <w:rFonts w:ascii="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33D52588" wp14:editId="130DA31B">
                      <wp:simplePos x="0" y="0"/>
                      <wp:positionH relativeFrom="column">
                        <wp:posOffset>19686</wp:posOffset>
                      </wp:positionH>
                      <wp:positionV relativeFrom="paragraph">
                        <wp:posOffset>95885</wp:posOffset>
                      </wp:positionV>
                      <wp:extent cx="857250" cy="895350"/>
                      <wp:effectExtent l="0" t="0" r="19050" b="19050"/>
                      <wp:wrapNone/>
                      <wp:docPr id="660" name="Овал 660"/>
                      <wp:cNvGraphicFramePr/>
                      <a:graphic xmlns:a="http://schemas.openxmlformats.org/drawingml/2006/main">
                        <a:graphicData uri="http://schemas.microsoft.com/office/word/2010/wordprocessingShape">
                          <wps:wsp>
                            <wps:cNvSpPr/>
                            <wps:spPr>
                              <a:xfrm>
                                <a:off x="0" y="0"/>
                                <a:ext cx="857250" cy="895350"/>
                              </a:xfrm>
                              <a:prstGeom prst="ellipse">
                                <a:avLst/>
                              </a:prstGeom>
                              <a:solidFill>
                                <a:srgbClr val="00B0F0"/>
                              </a:solidFill>
                              <a:ln w="12700" cap="flat" cmpd="sng" algn="ctr">
                                <a:solidFill>
                                  <a:sysClr val="windowText" lastClr="000000"/>
                                </a:solidFill>
                                <a:prstDash val="solid"/>
                                <a:miter lim="800000"/>
                              </a:ln>
                              <a:effectLst/>
                            </wps:spPr>
                            <wps:txbx>
                              <w:txbxContent>
                                <w:p w:rsidR="00C01C50" w:rsidRDefault="00C01C50" w:rsidP="005C61B4">
                                  <w:pPr>
                                    <w:jc w:val="center"/>
                                  </w:pPr>
                                  <w:r w:rsidRPr="009A7508">
                                    <w:rPr>
                                      <w:noProof/>
                                      <w:lang w:eastAsia="ru-RU"/>
                                    </w:rPr>
                                    <w:drawing>
                                      <wp:inline distT="0" distB="0" distL="0" distR="0" wp14:anchorId="138922D7" wp14:editId="0F0A4C67">
                                        <wp:extent cx="511175" cy="511175"/>
                                        <wp:effectExtent l="0" t="0" r="3175" b="3175"/>
                                        <wp:docPr id="59" name="Рисунок 59" descr="C:\Users\user5\Desktop\Раскраска. Дорисуй лицо\2157a349ee5fee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Desktop\Раскраска. Дорисуй лицо\2157a349ee5fee5 (1).jpg"/>
                                                <pic:cNvPicPr>
                                                  <a:picLocks noChangeAspect="1" noChangeArrowheads="1"/>
                                                </pic:cNvPicPr>
                                              </pic:nvPicPr>
                                              <pic:blipFill rotWithShape="1">
                                                <a:blip r:embed="rId31">
                                                  <a:extLst>
                                                    <a:ext uri="{28A0092B-C50C-407E-A947-70E740481C1C}">
                                                      <a14:useLocalDpi xmlns:a14="http://schemas.microsoft.com/office/drawing/2010/main" val="0"/>
                                                    </a:ext>
                                                  </a:extLst>
                                                </a:blip>
                                                <a:srcRect r="-7592" b="37014"/>
                                                <a:stretch/>
                                              </pic:blipFill>
                                              <pic:spPr bwMode="auto">
                                                <a:xfrm>
                                                  <a:off x="0" y="0"/>
                                                  <a:ext cx="511175" cy="51117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660" o:spid="_x0000_s1062" style="position:absolute;margin-left:1.55pt;margin-top:7.55pt;width:67.5pt;height:7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" fillcolor="#00b0f0" strokecolor="windowText" strokeweight="1pt">
                      <v:stroke joinstyle="miter"/>
                      <v:textbox>
                        <w:txbxContent>
                          <w:p w:rsidR="005D7F85" w:rsidRDefault="005D7F85" w:rsidP="005C61B4">
                            <w:pPr>
                              <w:jc w:val="center"/>
                            </w:pPr>
                            <w:r w:rsidRPr="009A7508">
                              <w:rPr>
                                <w:noProof/>
                                <w:lang w:eastAsia="ru-RU"/>
                              </w:rPr>
                              <w:drawing>
                                <wp:inline distT="0" distB="0" distL="0" distR="0" wp14:anchorId="138922D7" wp14:editId="0F0A4C67">
                                  <wp:extent cx="511175" cy="511175"/>
                                  <wp:effectExtent l="0" t="0" r="3175" b="3175"/>
                                  <wp:docPr id="59" name="Рисунок 59" descr="C:\Users\user5\Desktop\Раскраска. Дорисуй лицо\2157a349ee5fee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Desktop\Раскраска. Дорисуй лицо\2157a349ee5fee5 (1).jpg"/>
                                          <pic:cNvPicPr>
                                            <a:picLocks noChangeAspect="1" noChangeArrowheads="1"/>
                                          </pic:cNvPicPr>
                                        </pic:nvPicPr>
                                        <pic:blipFill rotWithShape="1">
                                          <a:blip r:embed="rId32">
                                            <a:extLst>
                                              <a:ext uri="{28A0092B-C50C-407E-A947-70E740481C1C}">
                                                <a14:useLocalDpi xmlns:a14="http://schemas.microsoft.com/office/drawing/2010/main" val="0"/>
                                              </a:ext>
                                            </a:extLst>
                                          </a:blip>
                                          <a:srcRect r="-7592" b="37014"/>
                                          <a:stretch/>
                                        </pic:blipFill>
                                        <pic:spPr bwMode="auto">
                                          <a:xfrm>
                                            <a:off x="0" y="0"/>
                                            <a:ext cx="511175" cy="51117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oval>
                  </w:pict>
                </mc:Fallback>
              </mc:AlternateContent>
            </w:r>
          </w:p>
          <w:p w:rsidR="005C61B4" w:rsidRPr="006B460E" w:rsidRDefault="005C61B4" w:rsidP="0091048C">
            <w:pPr>
              <w:spacing w:line="276" w:lineRule="auto"/>
              <w:rPr>
                <w:rFonts w:ascii="Times New Roman" w:hAnsi="Times New Roman" w:cs="Times New Roman"/>
                <w:noProof/>
                <w:sz w:val="24"/>
                <w:szCs w:val="24"/>
                <w:lang w:eastAsia="ru-RU"/>
              </w:rPr>
            </w:pPr>
          </w:p>
          <w:p w:rsidR="005C61B4" w:rsidRPr="006B460E" w:rsidRDefault="005C61B4" w:rsidP="0091048C">
            <w:pPr>
              <w:spacing w:line="276" w:lineRule="auto"/>
              <w:rPr>
                <w:rFonts w:ascii="Times New Roman" w:hAnsi="Times New Roman" w:cs="Times New Roman"/>
                <w:noProof/>
                <w:sz w:val="24"/>
                <w:szCs w:val="24"/>
                <w:lang w:eastAsia="ru-RU"/>
              </w:rPr>
            </w:pPr>
          </w:p>
          <w:p w:rsidR="005C61B4" w:rsidRPr="006B460E" w:rsidRDefault="005C61B4" w:rsidP="0091048C">
            <w:pPr>
              <w:spacing w:line="276" w:lineRule="auto"/>
              <w:rPr>
                <w:rFonts w:ascii="Times New Roman" w:hAnsi="Times New Roman" w:cs="Times New Roman"/>
                <w:noProof/>
                <w:sz w:val="24"/>
                <w:szCs w:val="24"/>
                <w:lang w:eastAsia="ru-RU"/>
              </w:rPr>
            </w:pPr>
          </w:p>
          <w:p w:rsidR="00B95F87" w:rsidRPr="006B460E" w:rsidRDefault="00B95F87" w:rsidP="0091048C">
            <w:pPr>
              <w:spacing w:line="276" w:lineRule="auto"/>
              <w:rPr>
                <w:rFonts w:ascii="Times New Roman" w:hAnsi="Times New Roman" w:cs="Times New Roman"/>
                <w:noProof/>
                <w:sz w:val="24"/>
                <w:szCs w:val="24"/>
                <w:lang w:eastAsia="ru-RU"/>
              </w:rPr>
            </w:pPr>
          </w:p>
        </w:tc>
        <w:tc>
          <w:tcPr>
            <w:tcW w:w="1626" w:type="dxa"/>
          </w:tcPr>
          <w:p w:rsidR="005C61B4" w:rsidRPr="006B460E" w:rsidRDefault="005C61B4" w:rsidP="0091048C">
            <w:pPr>
              <w:spacing w:line="276" w:lineRule="auto"/>
              <w:rPr>
                <w:rFonts w:ascii="Times New Roman" w:hAnsi="Times New Roman" w:cs="Times New Roman"/>
                <w:noProof/>
                <w:sz w:val="24"/>
                <w:szCs w:val="24"/>
                <w:lang w:eastAsia="ru-RU"/>
              </w:rPr>
            </w:pPr>
            <w:r w:rsidRPr="006B460E">
              <w:rPr>
                <w:rFonts w:ascii="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0D370E57" wp14:editId="142DD6AE">
                      <wp:simplePos x="0" y="0"/>
                      <wp:positionH relativeFrom="column">
                        <wp:posOffset>14605</wp:posOffset>
                      </wp:positionH>
                      <wp:positionV relativeFrom="paragraph">
                        <wp:posOffset>105410</wp:posOffset>
                      </wp:positionV>
                      <wp:extent cx="876935" cy="876300"/>
                      <wp:effectExtent l="0" t="0" r="18415" b="19050"/>
                      <wp:wrapNone/>
                      <wp:docPr id="662" name="Овал 662"/>
                      <wp:cNvGraphicFramePr/>
                      <a:graphic xmlns:a="http://schemas.openxmlformats.org/drawingml/2006/main">
                        <a:graphicData uri="http://schemas.microsoft.com/office/word/2010/wordprocessingShape">
                          <wps:wsp>
                            <wps:cNvSpPr/>
                            <wps:spPr>
                              <a:xfrm>
                                <a:off x="0" y="0"/>
                                <a:ext cx="876935" cy="876300"/>
                              </a:xfrm>
                              <a:prstGeom prst="ellipse">
                                <a:avLst/>
                              </a:prstGeom>
                              <a:solidFill>
                                <a:srgbClr val="00B0F0"/>
                              </a:solidFill>
                              <a:ln w="12700" cap="flat" cmpd="sng" algn="ctr">
                                <a:solidFill>
                                  <a:sysClr val="windowText" lastClr="000000"/>
                                </a:solidFill>
                                <a:prstDash val="solid"/>
                                <a:miter lim="800000"/>
                              </a:ln>
                              <a:effectLst/>
                            </wps:spPr>
                            <wps:txbx>
                              <w:txbxContent>
                                <w:p w:rsidR="00C01C50" w:rsidRDefault="00C01C50" w:rsidP="005C61B4">
                                  <w:pPr>
                                    <w:jc w:val="center"/>
                                  </w:pPr>
                                  <w:r w:rsidRPr="009A7508">
                                    <w:rPr>
                                      <w:noProof/>
                                      <w:lang w:eastAsia="ru-RU"/>
                                    </w:rPr>
                                    <w:drawing>
                                      <wp:inline distT="0" distB="0" distL="0" distR="0" wp14:anchorId="29AC81F7" wp14:editId="5A029EEB">
                                        <wp:extent cx="511175" cy="511175"/>
                                        <wp:effectExtent l="0" t="0" r="3175" b="3175"/>
                                        <wp:docPr id="60" name="Рисунок 60" descr="C:\Users\user5\Desktop\Раскраска. Дорисуй лицо\2157a349ee5fee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Desktop\Раскраска. Дорисуй лицо\2157a349ee5fee5 (1).jpg"/>
                                                <pic:cNvPicPr>
                                                  <a:picLocks noChangeAspect="1" noChangeArrowheads="1"/>
                                                </pic:cNvPicPr>
                                              </pic:nvPicPr>
                                              <pic:blipFill rotWithShape="1">
                                                <a:blip r:embed="rId31">
                                                  <a:extLst>
                                                    <a:ext uri="{28A0092B-C50C-407E-A947-70E740481C1C}">
                                                      <a14:useLocalDpi xmlns:a14="http://schemas.microsoft.com/office/drawing/2010/main" val="0"/>
                                                    </a:ext>
                                                  </a:extLst>
                                                </a:blip>
                                                <a:srcRect r="-7592" b="37014"/>
                                                <a:stretch/>
                                              </pic:blipFill>
                                              <pic:spPr bwMode="auto">
                                                <a:xfrm>
                                                  <a:off x="0" y="0"/>
                                                  <a:ext cx="511175" cy="51117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662" o:spid="_x0000_s1063" style="position:absolute;margin-left:1.15pt;margin-top:8.3pt;width:69.05pt;height:6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" fillcolor="#00b0f0" strokecolor="windowText" strokeweight="1pt">
                      <v:stroke joinstyle="miter"/>
                      <v:textbox>
                        <w:txbxContent>
                          <w:p w:rsidR="005D7F85" w:rsidRDefault="005D7F85" w:rsidP="005C61B4">
                            <w:pPr>
                              <w:jc w:val="center"/>
                            </w:pPr>
                            <w:r w:rsidRPr="009A7508">
                              <w:rPr>
                                <w:noProof/>
                                <w:lang w:eastAsia="ru-RU"/>
                              </w:rPr>
                              <w:drawing>
                                <wp:inline distT="0" distB="0" distL="0" distR="0" wp14:anchorId="29AC81F7" wp14:editId="5A029EEB">
                                  <wp:extent cx="511175" cy="511175"/>
                                  <wp:effectExtent l="0" t="0" r="3175" b="3175"/>
                                  <wp:docPr id="60" name="Рисунок 60" descr="C:\Users\user5\Desktop\Раскраска. Дорисуй лицо\2157a349ee5fee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Desktop\Раскраска. Дорисуй лицо\2157a349ee5fee5 (1).jpg"/>
                                          <pic:cNvPicPr>
                                            <a:picLocks noChangeAspect="1" noChangeArrowheads="1"/>
                                          </pic:cNvPicPr>
                                        </pic:nvPicPr>
                                        <pic:blipFill rotWithShape="1">
                                          <a:blip r:embed="rId32">
                                            <a:extLst>
                                              <a:ext uri="{28A0092B-C50C-407E-A947-70E740481C1C}">
                                                <a14:useLocalDpi xmlns:a14="http://schemas.microsoft.com/office/drawing/2010/main" val="0"/>
                                              </a:ext>
                                            </a:extLst>
                                          </a:blip>
                                          <a:srcRect r="-7592" b="37014"/>
                                          <a:stretch/>
                                        </pic:blipFill>
                                        <pic:spPr bwMode="auto">
                                          <a:xfrm>
                                            <a:off x="0" y="0"/>
                                            <a:ext cx="511175" cy="51117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oval>
                  </w:pict>
                </mc:Fallback>
              </mc:AlternateContent>
            </w:r>
          </w:p>
        </w:tc>
        <w:tc>
          <w:tcPr>
            <w:tcW w:w="1533" w:type="dxa"/>
          </w:tcPr>
          <w:p w:rsidR="005C61B4" w:rsidRPr="006B460E" w:rsidRDefault="005C61B4" w:rsidP="0091048C">
            <w:pPr>
              <w:spacing w:line="276" w:lineRule="auto"/>
              <w:rPr>
                <w:rFonts w:ascii="Times New Roman" w:hAnsi="Times New Roman" w:cs="Times New Roman"/>
                <w:noProof/>
                <w:sz w:val="24"/>
                <w:szCs w:val="24"/>
                <w:lang w:eastAsia="ru-RU"/>
              </w:rPr>
            </w:pPr>
            <w:r w:rsidRPr="006B460E">
              <w:rPr>
                <w:rFonts w:ascii="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3D919818" wp14:editId="1584A41E">
                      <wp:simplePos x="0" y="0"/>
                      <wp:positionH relativeFrom="column">
                        <wp:posOffset>1271</wp:posOffset>
                      </wp:positionH>
                      <wp:positionV relativeFrom="paragraph">
                        <wp:posOffset>114935</wp:posOffset>
                      </wp:positionV>
                      <wp:extent cx="819150" cy="876300"/>
                      <wp:effectExtent l="0" t="0" r="19050" b="19050"/>
                      <wp:wrapNone/>
                      <wp:docPr id="664" name="Овал 664"/>
                      <wp:cNvGraphicFramePr/>
                      <a:graphic xmlns:a="http://schemas.openxmlformats.org/drawingml/2006/main">
                        <a:graphicData uri="http://schemas.microsoft.com/office/word/2010/wordprocessingShape">
                          <wps:wsp>
                            <wps:cNvSpPr/>
                            <wps:spPr>
                              <a:xfrm>
                                <a:off x="0" y="0"/>
                                <a:ext cx="819150" cy="876300"/>
                              </a:xfrm>
                              <a:prstGeom prst="ellipse">
                                <a:avLst/>
                              </a:prstGeom>
                              <a:solidFill>
                                <a:srgbClr val="00B0F0"/>
                              </a:solidFill>
                              <a:ln w="12700" cap="flat" cmpd="sng" algn="ctr">
                                <a:solidFill>
                                  <a:sysClr val="windowText" lastClr="000000"/>
                                </a:solidFill>
                                <a:prstDash val="solid"/>
                                <a:miter lim="800000"/>
                              </a:ln>
                              <a:effectLst/>
                            </wps:spPr>
                            <wps:txbx>
                              <w:txbxContent>
                                <w:p w:rsidR="00C01C50" w:rsidRPr="0042549B" w:rsidRDefault="00C01C50" w:rsidP="005C61B4">
                                  <w:pPr>
                                    <w:jc w:val="center"/>
                                    <w:rPr>
                                      <w:color w:val="0070C0"/>
                                    </w:rPr>
                                  </w:pPr>
                                  <w:r w:rsidRPr="00225CF5">
                                    <w:rPr>
                                      <w:noProof/>
                                      <w:lang w:eastAsia="ru-RU"/>
                                    </w:rPr>
                                    <w:drawing>
                                      <wp:inline distT="0" distB="0" distL="0" distR="0" wp14:anchorId="175355A2" wp14:editId="7308EEBB">
                                        <wp:extent cx="375953" cy="551180"/>
                                        <wp:effectExtent l="0" t="0" r="5080" b="1270"/>
                                        <wp:docPr id="61" name="Рисунок 61" descr="C:\Users\user5\Desktop\Раскраска. Дорисуй лицо\depositphotos_16890275-stock-photo-3d-small-y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5\Desktop\Раскраска. Дорисуй лицо\depositphotos_16890275-stock-photo-3d-small-yoga.jpg"/>
                                                <pic:cNvPicPr>
                                                  <a:picLocks noChangeAspect="1" noChangeArrowheads="1"/>
                                                </pic:cNvPicPr>
                                              </pic:nvPicPr>
                                              <pic:blipFill rotWithShape="1">
                                                <a:blip r:embed="rId33">
                                                  <a:extLst>
                                                    <a:ext uri="{28A0092B-C50C-407E-A947-70E740481C1C}">
                                                      <a14:useLocalDpi xmlns:a14="http://schemas.microsoft.com/office/drawing/2010/main" val="0"/>
                                                    </a:ext>
                                                  </a:extLst>
                                                </a:blip>
                                                <a:srcRect l="20194" t="3419" r="16164" b="39733"/>
                                                <a:stretch/>
                                              </pic:blipFill>
                                              <pic:spPr bwMode="auto">
                                                <a:xfrm flipH="1">
                                                  <a:off x="0" y="0"/>
                                                  <a:ext cx="393411" cy="57677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664" o:spid="_x0000_s1064" style="position:absolute;margin-left:.1pt;margin-top:9.05pt;width:64.5pt;height:6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" fillcolor="#00b0f0" strokecolor="windowText" strokeweight="1pt">
                      <v:stroke joinstyle="miter"/>
                      <v:textbox>
                        <w:txbxContent>
                          <w:p w:rsidR="005D7F85" w:rsidRPr="0042549B" w:rsidRDefault="005D7F85" w:rsidP="005C61B4">
                            <w:pPr>
                              <w:jc w:val="center"/>
                              <w:rPr>
                                <w:color w:val="0070C0"/>
                              </w:rPr>
                            </w:pPr>
                            <w:r w:rsidRPr="00225CF5">
                              <w:rPr>
                                <w:noProof/>
                                <w:lang w:eastAsia="ru-RU"/>
                              </w:rPr>
                              <w:drawing>
                                <wp:inline distT="0" distB="0" distL="0" distR="0" wp14:anchorId="175355A2" wp14:editId="7308EEBB">
                                  <wp:extent cx="375953" cy="551180"/>
                                  <wp:effectExtent l="0" t="0" r="5080" b="1270"/>
                                  <wp:docPr id="61" name="Рисунок 61" descr="C:\Users\user5\Desktop\Раскраска. Дорисуй лицо\depositphotos_16890275-stock-photo-3d-small-y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5\Desktop\Раскраска. Дорисуй лицо\depositphotos_16890275-stock-photo-3d-small-yoga.jpg"/>
                                          <pic:cNvPicPr>
                                            <a:picLocks noChangeAspect="1" noChangeArrowheads="1"/>
                                          </pic:cNvPicPr>
                                        </pic:nvPicPr>
                                        <pic:blipFill rotWithShape="1">
                                          <a:blip r:embed="rId34">
                                            <a:extLst>
                                              <a:ext uri="{28A0092B-C50C-407E-A947-70E740481C1C}">
                                                <a14:useLocalDpi xmlns:a14="http://schemas.microsoft.com/office/drawing/2010/main" val="0"/>
                                              </a:ext>
                                            </a:extLst>
                                          </a:blip>
                                          <a:srcRect l="20194" t="3419" r="16164" b="39733"/>
                                          <a:stretch/>
                                        </pic:blipFill>
                                        <pic:spPr bwMode="auto">
                                          <a:xfrm flipH="1">
                                            <a:off x="0" y="0"/>
                                            <a:ext cx="393411" cy="57677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oval>
                  </w:pict>
                </mc:Fallback>
              </mc:AlternateContent>
            </w:r>
          </w:p>
        </w:tc>
        <w:tc>
          <w:tcPr>
            <w:tcW w:w="1558" w:type="dxa"/>
          </w:tcPr>
          <w:p w:rsidR="005C61B4" w:rsidRPr="006B460E" w:rsidRDefault="005C61B4" w:rsidP="0091048C">
            <w:pPr>
              <w:spacing w:line="276" w:lineRule="auto"/>
              <w:rPr>
                <w:rFonts w:ascii="Times New Roman" w:hAnsi="Times New Roman" w:cs="Times New Roman"/>
                <w:noProof/>
                <w:sz w:val="24"/>
                <w:szCs w:val="24"/>
                <w:lang w:eastAsia="ru-RU"/>
              </w:rPr>
            </w:pPr>
            <w:r w:rsidRPr="006B460E">
              <w:rPr>
                <w:rFonts w:ascii="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1C98CCBF" wp14:editId="2CF3778E">
                      <wp:simplePos x="0" y="0"/>
                      <wp:positionH relativeFrom="column">
                        <wp:posOffset>37465</wp:posOffset>
                      </wp:positionH>
                      <wp:positionV relativeFrom="paragraph">
                        <wp:posOffset>133985</wp:posOffset>
                      </wp:positionV>
                      <wp:extent cx="835025" cy="866775"/>
                      <wp:effectExtent l="0" t="0" r="22225" b="28575"/>
                      <wp:wrapNone/>
                      <wp:docPr id="666" name="Овал 666"/>
                      <wp:cNvGraphicFramePr/>
                      <a:graphic xmlns:a="http://schemas.openxmlformats.org/drawingml/2006/main">
                        <a:graphicData uri="http://schemas.microsoft.com/office/word/2010/wordprocessingShape">
                          <wps:wsp>
                            <wps:cNvSpPr/>
                            <wps:spPr>
                              <a:xfrm>
                                <a:off x="0" y="0"/>
                                <a:ext cx="835025" cy="866775"/>
                              </a:xfrm>
                              <a:prstGeom prst="ellipse">
                                <a:avLst/>
                              </a:prstGeom>
                              <a:solidFill>
                                <a:srgbClr val="00B0F0"/>
                              </a:solidFill>
                              <a:ln w="12700" cap="flat" cmpd="sng" algn="ctr">
                                <a:solidFill>
                                  <a:sysClr val="windowText" lastClr="000000"/>
                                </a:solidFill>
                                <a:prstDash val="solid"/>
                                <a:miter lim="800000"/>
                              </a:ln>
                              <a:effectLst/>
                            </wps:spPr>
                            <wps:txbx>
                              <w:txbxContent>
                                <w:p w:rsidR="00C01C50" w:rsidRDefault="00C01C50" w:rsidP="005C61B4">
                                  <w:pPr>
                                    <w:jc w:val="center"/>
                                  </w:pPr>
                                  <w:r w:rsidRPr="00225CF5">
                                    <w:rPr>
                                      <w:noProof/>
                                      <w:lang w:eastAsia="ru-RU"/>
                                    </w:rPr>
                                    <w:drawing>
                                      <wp:inline distT="0" distB="0" distL="0" distR="0" wp14:anchorId="0D2728A2" wp14:editId="324E78BD">
                                        <wp:extent cx="375953" cy="551180"/>
                                        <wp:effectExtent l="0" t="0" r="5080" b="1270"/>
                                        <wp:docPr id="62" name="Рисунок 62" descr="C:\Users\user5\Desktop\Раскраска. Дорисуй лицо\depositphotos_16890275-stock-photo-3d-small-y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5\Desktop\Раскраска. Дорисуй лицо\depositphotos_16890275-stock-photo-3d-small-yoga.jpg"/>
                                                <pic:cNvPicPr>
                                                  <a:picLocks noChangeAspect="1" noChangeArrowheads="1"/>
                                                </pic:cNvPicPr>
                                              </pic:nvPicPr>
                                              <pic:blipFill rotWithShape="1">
                                                <a:blip r:embed="rId33">
                                                  <a:extLst>
                                                    <a:ext uri="{28A0092B-C50C-407E-A947-70E740481C1C}">
                                                      <a14:useLocalDpi xmlns:a14="http://schemas.microsoft.com/office/drawing/2010/main" val="0"/>
                                                    </a:ext>
                                                  </a:extLst>
                                                </a:blip>
                                                <a:srcRect l="20194" t="3419" r="16164" b="39733"/>
                                                <a:stretch/>
                                              </pic:blipFill>
                                              <pic:spPr bwMode="auto">
                                                <a:xfrm flipH="1">
                                                  <a:off x="0" y="0"/>
                                                  <a:ext cx="393411" cy="57677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666" o:spid="_x0000_s1065" style="position:absolute;margin-left:2.95pt;margin-top:10.55pt;width:65.75pt;height:6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" fillcolor="#00b0f0" strokecolor="windowText" strokeweight="1pt">
                      <v:stroke joinstyle="miter"/>
                      <v:textbox>
                        <w:txbxContent>
                          <w:p w:rsidR="005D7F85" w:rsidRDefault="005D7F85" w:rsidP="005C61B4">
                            <w:pPr>
                              <w:jc w:val="center"/>
                            </w:pPr>
                            <w:r w:rsidRPr="00225CF5">
                              <w:rPr>
                                <w:noProof/>
                                <w:lang w:eastAsia="ru-RU"/>
                              </w:rPr>
                              <w:drawing>
                                <wp:inline distT="0" distB="0" distL="0" distR="0" wp14:anchorId="0D2728A2" wp14:editId="324E78BD">
                                  <wp:extent cx="375953" cy="551180"/>
                                  <wp:effectExtent l="0" t="0" r="5080" b="1270"/>
                                  <wp:docPr id="62" name="Рисунок 62" descr="C:\Users\user5\Desktop\Раскраска. Дорисуй лицо\depositphotos_16890275-stock-photo-3d-small-y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5\Desktop\Раскраска. Дорисуй лицо\depositphotos_16890275-stock-photo-3d-small-yoga.jpg"/>
                                          <pic:cNvPicPr>
                                            <a:picLocks noChangeAspect="1" noChangeArrowheads="1"/>
                                          </pic:cNvPicPr>
                                        </pic:nvPicPr>
                                        <pic:blipFill rotWithShape="1">
                                          <a:blip r:embed="rId34">
                                            <a:extLst>
                                              <a:ext uri="{28A0092B-C50C-407E-A947-70E740481C1C}">
                                                <a14:useLocalDpi xmlns:a14="http://schemas.microsoft.com/office/drawing/2010/main" val="0"/>
                                              </a:ext>
                                            </a:extLst>
                                          </a:blip>
                                          <a:srcRect l="20194" t="3419" r="16164" b="39733"/>
                                          <a:stretch/>
                                        </pic:blipFill>
                                        <pic:spPr bwMode="auto">
                                          <a:xfrm flipH="1">
                                            <a:off x="0" y="0"/>
                                            <a:ext cx="393411" cy="57677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oval>
                  </w:pict>
                </mc:Fallback>
              </mc:AlternateContent>
            </w:r>
          </w:p>
        </w:tc>
        <w:tc>
          <w:tcPr>
            <w:tcW w:w="1441" w:type="dxa"/>
          </w:tcPr>
          <w:p w:rsidR="005C61B4" w:rsidRPr="006B460E" w:rsidRDefault="005C61B4" w:rsidP="0091048C">
            <w:pPr>
              <w:spacing w:line="276" w:lineRule="auto"/>
              <w:rPr>
                <w:rFonts w:ascii="Times New Roman" w:hAnsi="Times New Roman" w:cs="Times New Roman"/>
                <w:noProof/>
                <w:sz w:val="24"/>
                <w:szCs w:val="24"/>
                <w:lang w:eastAsia="ru-RU"/>
              </w:rPr>
            </w:pPr>
            <w:r w:rsidRPr="006B460E">
              <w:rPr>
                <w:rFonts w:ascii="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14:anchorId="133E56F5" wp14:editId="599ABCB6">
                      <wp:simplePos x="0" y="0"/>
                      <wp:positionH relativeFrom="column">
                        <wp:posOffset>-8889</wp:posOffset>
                      </wp:positionH>
                      <wp:positionV relativeFrom="paragraph">
                        <wp:posOffset>86359</wp:posOffset>
                      </wp:positionV>
                      <wp:extent cx="800100" cy="866775"/>
                      <wp:effectExtent l="0" t="0" r="19050" b="28575"/>
                      <wp:wrapNone/>
                      <wp:docPr id="668" name="Овал 668"/>
                      <wp:cNvGraphicFramePr/>
                      <a:graphic xmlns:a="http://schemas.openxmlformats.org/drawingml/2006/main">
                        <a:graphicData uri="http://schemas.microsoft.com/office/word/2010/wordprocessingShape">
                          <wps:wsp>
                            <wps:cNvSpPr/>
                            <wps:spPr>
                              <a:xfrm>
                                <a:off x="0" y="0"/>
                                <a:ext cx="800100" cy="866775"/>
                              </a:xfrm>
                              <a:prstGeom prst="ellipse">
                                <a:avLst/>
                              </a:prstGeom>
                              <a:solidFill>
                                <a:srgbClr val="00B0F0"/>
                              </a:solidFill>
                              <a:ln w="12700" cap="flat" cmpd="sng" algn="ctr">
                                <a:solidFill>
                                  <a:sysClr val="windowText" lastClr="000000"/>
                                </a:solidFill>
                                <a:prstDash val="solid"/>
                                <a:miter lim="800000"/>
                              </a:ln>
                              <a:effectLst/>
                            </wps:spPr>
                            <wps:txbx>
                              <w:txbxContent>
                                <w:p w:rsidR="00C01C50" w:rsidRDefault="00C01C50" w:rsidP="005C61B4">
                                  <w:pPr>
                                    <w:jc w:val="center"/>
                                  </w:pPr>
                                  <w:r w:rsidRPr="00225CF5">
                                    <w:rPr>
                                      <w:noProof/>
                                      <w:lang w:eastAsia="ru-RU"/>
                                    </w:rPr>
                                    <w:drawing>
                                      <wp:inline distT="0" distB="0" distL="0" distR="0" wp14:anchorId="5C9B4D49" wp14:editId="4CF0D20B">
                                        <wp:extent cx="386080" cy="457131"/>
                                        <wp:effectExtent l="0" t="0" r="0" b="635"/>
                                        <wp:docPr id="192" name="Рисунок 192" descr="C:\Users\user5\Desktop\Раскраска. Дорисуй лицо\5544545_stock-photo-3d-open-arm-welcome-gesture-posture-p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5\Desktop\Раскраска. Дорисуй лицо\5544545_stock-photo-3d-open-arm-welcome-gesture-posture-pose.jpg"/>
                                                <pic:cNvPicPr>
                                                  <a:picLocks noChangeAspect="1" noChangeArrowheads="1"/>
                                                </pic:cNvPicPr>
                                              </pic:nvPicPr>
                                              <pic:blipFill rotWithShape="1">
                                                <a:blip r:embed="rId35">
                                                  <a:extLst>
                                                    <a:ext uri="{28A0092B-C50C-407E-A947-70E740481C1C}">
                                                      <a14:useLocalDpi xmlns:a14="http://schemas.microsoft.com/office/drawing/2010/main" val="0"/>
                                                    </a:ext>
                                                  </a:extLst>
                                                </a:blip>
                                                <a:srcRect l="11561" t="7813" r="9827" b="38542"/>
                                                <a:stretch/>
                                              </pic:blipFill>
                                              <pic:spPr bwMode="auto">
                                                <a:xfrm>
                                                  <a:off x="0" y="0"/>
                                                  <a:ext cx="411124" cy="48678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668" o:spid="_x0000_s1066" style="position:absolute;margin-left:-.7pt;margin-top:6.8pt;width:63pt;height:6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" fillcolor="#00b0f0" strokecolor="windowText" strokeweight="1pt">
                      <v:stroke joinstyle="miter"/>
                      <v:textbox>
                        <w:txbxContent>
                          <w:p w:rsidR="005D7F85" w:rsidRDefault="005D7F85" w:rsidP="005C61B4">
                            <w:pPr>
                              <w:jc w:val="center"/>
                            </w:pPr>
                            <w:r w:rsidRPr="00225CF5">
                              <w:rPr>
                                <w:noProof/>
                                <w:lang w:eastAsia="ru-RU"/>
                              </w:rPr>
                              <w:drawing>
                                <wp:inline distT="0" distB="0" distL="0" distR="0" wp14:anchorId="5C9B4D49" wp14:editId="4CF0D20B">
                                  <wp:extent cx="386080" cy="457131"/>
                                  <wp:effectExtent l="0" t="0" r="0" b="635"/>
                                  <wp:docPr id="192" name="Рисунок 192" descr="C:\Users\user5\Desktop\Раскраска. Дорисуй лицо\5544545_stock-photo-3d-open-arm-welcome-gesture-posture-p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5\Desktop\Раскраска. Дорисуй лицо\5544545_stock-photo-3d-open-arm-welcome-gesture-posture-pose.jpg"/>
                                          <pic:cNvPicPr>
                                            <a:picLocks noChangeAspect="1" noChangeArrowheads="1"/>
                                          </pic:cNvPicPr>
                                        </pic:nvPicPr>
                                        <pic:blipFill rotWithShape="1">
                                          <a:blip r:embed="rId36">
                                            <a:extLst>
                                              <a:ext uri="{28A0092B-C50C-407E-A947-70E740481C1C}">
                                                <a14:useLocalDpi xmlns:a14="http://schemas.microsoft.com/office/drawing/2010/main" val="0"/>
                                              </a:ext>
                                            </a:extLst>
                                          </a:blip>
                                          <a:srcRect l="11561" t="7813" r="9827" b="38542"/>
                                          <a:stretch/>
                                        </pic:blipFill>
                                        <pic:spPr bwMode="auto">
                                          <a:xfrm>
                                            <a:off x="0" y="0"/>
                                            <a:ext cx="411124" cy="48678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oval>
                  </w:pict>
                </mc:Fallback>
              </mc:AlternateContent>
            </w:r>
          </w:p>
        </w:tc>
        <w:tc>
          <w:tcPr>
            <w:tcW w:w="1558" w:type="dxa"/>
          </w:tcPr>
          <w:p w:rsidR="005C61B4" w:rsidRPr="006B460E" w:rsidRDefault="005C61B4" w:rsidP="0091048C">
            <w:pPr>
              <w:spacing w:line="276" w:lineRule="auto"/>
              <w:rPr>
                <w:rFonts w:ascii="Times New Roman" w:hAnsi="Times New Roman" w:cs="Times New Roman"/>
                <w:noProof/>
                <w:sz w:val="24"/>
                <w:szCs w:val="24"/>
                <w:lang w:eastAsia="ru-RU"/>
              </w:rPr>
            </w:pPr>
            <w:r w:rsidRPr="006B460E">
              <w:rPr>
                <w:rFonts w:ascii="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14:anchorId="20466571" wp14:editId="47AE52ED">
                      <wp:simplePos x="0" y="0"/>
                      <wp:positionH relativeFrom="column">
                        <wp:posOffset>-19050</wp:posOffset>
                      </wp:positionH>
                      <wp:positionV relativeFrom="paragraph">
                        <wp:posOffset>133985</wp:posOffset>
                      </wp:positionV>
                      <wp:extent cx="892175" cy="914400"/>
                      <wp:effectExtent l="0" t="0" r="22225" b="19050"/>
                      <wp:wrapNone/>
                      <wp:docPr id="670" name="Овал 670"/>
                      <wp:cNvGraphicFramePr/>
                      <a:graphic xmlns:a="http://schemas.openxmlformats.org/drawingml/2006/main">
                        <a:graphicData uri="http://schemas.microsoft.com/office/word/2010/wordprocessingShape">
                          <wps:wsp>
                            <wps:cNvSpPr/>
                            <wps:spPr>
                              <a:xfrm>
                                <a:off x="0" y="0"/>
                                <a:ext cx="892175" cy="914400"/>
                              </a:xfrm>
                              <a:prstGeom prst="ellipse">
                                <a:avLst/>
                              </a:prstGeom>
                              <a:solidFill>
                                <a:srgbClr val="00B0F0"/>
                              </a:solidFill>
                              <a:ln w="12700" cap="flat" cmpd="sng" algn="ctr">
                                <a:solidFill>
                                  <a:sysClr val="windowText" lastClr="000000"/>
                                </a:solidFill>
                                <a:prstDash val="solid"/>
                                <a:miter lim="800000"/>
                              </a:ln>
                              <a:effectLst/>
                            </wps:spPr>
                            <wps:txbx>
                              <w:txbxContent>
                                <w:p w:rsidR="00C01C50" w:rsidRDefault="00C01C50" w:rsidP="005C61B4">
                                  <w:pPr>
                                    <w:jc w:val="center"/>
                                  </w:pPr>
                                  <w:r w:rsidRPr="00225CF5">
                                    <w:rPr>
                                      <w:noProof/>
                                      <w:lang w:eastAsia="ru-RU"/>
                                    </w:rPr>
                                    <w:drawing>
                                      <wp:inline distT="0" distB="0" distL="0" distR="0" wp14:anchorId="4AC25424" wp14:editId="1C22B522">
                                        <wp:extent cx="446417" cy="438150"/>
                                        <wp:effectExtent l="0" t="0" r="0" b="0"/>
                                        <wp:docPr id="193" name="Рисунок 193" descr="C:\Users\user5\Desktop\Раскраска. Дорисуй лицо\5544545_stock-photo-3d-open-arm-welcome-gesture-posture-p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5\Desktop\Раскраска. Дорисуй лицо\5544545_stock-photo-3d-open-arm-welcome-gesture-posture-pose.jpg"/>
                                                <pic:cNvPicPr>
                                                  <a:picLocks noChangeAspect="1" noChangeArrowheads="1"/>
                                                </pic:cNvPicPr>
                                              </pic:nvPicPr>
                                              <pic:blipFill rotWithShape="1">
                                                <a:blip r:embed="rId35">
                                                  <a:extLst>
                                                    <a:ext uri="{28A0092B-C50C-407E-A947-70E740481C1C}">
                                                      <a14:useLocalDpi xmlns:a14="http://schemas.microsoft.com/office/drawing/2010/main" val="0"/>
                                                    </a:ext>
                                                  </a:extLst>
                                                </a:blip>
                                                <a:srcRect l="11561" t="7813" r="9827" b="38542"/>
                                                <a:stretch/>
                                              </pic:blipFill>
                                              <pic:spPr bwMode="auto">
                                                <a:xfrm>
                                                  <a:off x="0" y="0"/>
                                                  <a:ext cx="465939" cy="45731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670" o:spid="_x0000_s1067" style="position:absolute;margin-left:-1.5pt;margin-top:10.55pt;width:70.25pt;height:1in;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" fillcolor="#00b0f0" strokecolor="windowText" strokeweight="1pt">
                      <v:stroke joinstyle="miter"/>
                      <v:textbox>
                        <w:txbxContent>
                          <w:p w:rsidR="005D7F85" w:rsidRDefault="005D7F85" w:rsidP="005C61B4">
                            <w:pPr>
                              <w:jc w:val="center"/>
                            </w:pPr>
                            <w:r w:rsidRPr="00225CF5">
                              <w:rPr>
                                <w:noProof/>
                                <w:lang w:eastAsia="ru-RU"/>
                              </w:rPr>
                              <w:drawing>
                                <wp:inline distT="0" distB="0" distL="0" distR="0" wp14:anchorId="4AC25424" wp14:editId="1C22B522">
                                  <wp:extent cx="446417" cy="438150"/>
                                  <wp:effectExtent l="0" t="0" r="0" b="0"/>
                                  <wp:docPr id="193" name="Рисунок 193" descr="C:\Users\user5\Desktop\Раскраска. Дорисуй лицо\5544545_stock-photo-3d-open-arm-welcome-gesture-posture-p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5\Desktop\Раскраска. Дорисуй лицо\5544545_stock-photo-3d-open-arm-welcome-gesture-posture-pose.jpg"/>
                                          <pic:cNvPicPr>
                                            <a:picLocks noChangeAspect="1" noChangeArrowheads="1"/>
                                          </pic:cNvPicPr>
                                        </pic:nvPicPr>
                                        <pic:blipFill rotWithShape="1">
                                          <a:blip r:embed="rId36">
                                            <a:extLst>
                                              <a:ext uri="{28A0092B-C50C-407E-A947-70E740481C1C}">
                                                <a14:useLocalDpi xmlns:a14="http://schemas.microsoft.com/office/drawing/2010/main" val="0"/>
                                              </a:ext>
                                            </a:extLst>
                                          </a:blip>
                                          <a:srcRect l="11561" t="7813" r="9827" b="38542"/>
                                          <a:stretch/>
                                        </pic:blipFill>
                                        <pic:spPr bwMode="auto">
                                          <a:xfrm>
                                            <a:off x="0" y="0"/>
                                            <a:ext cx="465939" cy="45731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oval>
                  </w:pict>
                </mc:Fallback>
              </mc:AlternateContent>
            </w:r>
          </w:p>
        </w:tc>
      </w:tr>
    </w:tbl>
    <w:p w:rsidR="005C61B4" w:rsidRPr="006B460E" w:rsidRDefault="005C61B4" w:rsidP="0091048C">
      <w:pPr>
        <w:rPr>
          <w:rFonts w:ascii="Times New Roman" w:hAnsi="Times New Roman" w:cs="Times New Roman"/>
          <w:sz w:val="24"/>
          <w:szCs w:val="24"/>
        </w:rPr>
      </w:pPr>
    </w:p>
    <w:tbl>
      <w:tblPr>
        <w:tblStyle w:val="af6"/>
        <w:tblW w:w="0" w:type="auto"/>
        <w:tblLook w:val="04A0" w:firstRow="1" w:lastRow="0" w:firstColumn="1" w:lastColumn="0" w:noHBand="0" w:noVBand="1"/>
      </w:tblPr>
      <w:tblGrid>
        <w:gridCol w:w="1591"/>
        <w:gridCol w:w="1717"/>
        <w:gridCol w:w="1595"/>
        <w:gridCol w:w="1596"/>
        <w:gridCol w:w="1475"/>
        <w:gridCol w:w="1596"/>
      </w:tblGrid>
      <w:tr w:rsidR="005C61B4" w:rsidRPr="006B460E" w:rsidTr="00DF283F">
        <w:tc>
          <w:tcPr>
            <w:tcW w:w="1766" w:type="dxa"/>
          </w:tcPr>
          <w:p w:rsidR="005C61B4" w:rsidRPr="006B460E" w:rsidRDefault="005C61B4" w:rsidP="0091048C">
            <w:pPr>
              <w:tabs>
                <w:tab w:val="left" w:pos="6570"/>
              </w:tabs>
              <w:spacing w:line="276" w:lineRule="auto"/>
              <w:rPr>
                <w:rFonts w:ascii="Times New Roman" w:hAnsi="Times New Roman" w:cs="Times New Roman"/>
                <w:sz w:val="24"/>
                <w:szCs w:val="24"/>
              </w:rPr>
            </w:pPr>
            <w:r w:rsidRPr="006B460E">
              <w:rPr>
                <w:rFonts w:ascii="Times New Roman" w:hAnsi="Times New Roman" w:cs="Times New Roman"/>
                <w:noProof/>
                <w:sz w:val="24"/>
                <w:szCs w:val="24"/>
                <w:lang w:eastAsia="ru-RU"/>
              </w:rPr>
              <mc:AlternateContent>
                <mc:Choice Requires="wps">
                  <w:drawing>
                    <wp:anchor distT="0" distB="0" distL="114300" distR="114300" simplePos="0" relativeHeight="251708416" behindDoc="0" locked="0" layoutInCell="1" allowOverlap="1" wp14:anchorId="05B034C1" wp14:editId="53E47DBE">
                      <wp:simplePos x="0" y="0"/>
                      <wp:positionH relativeFrom="column">
                        <wp:posOffset>-18415</wp:posOffset>
                      </wp:positionH>
                      <wp:positionV relativeFrom="paragraph">
                        <wp:posOffset>121285</wp:posOffset>
                      </wp:positionV>
                      <wp:extent cx="876300" cy="914400"/>
                      <wp:effectExtent l="0" t="0" r="19050" b="19050"/>
                      <wp:wrapNone/>
                      <wp:docPr id="684" name="Овал 684"/>
                      <wp:cNvGraphicFramePr/>
                      <a:graphic xmlns:a="http://schemas.openxmlformats.org/drawingml/2006/main">
                        <a:graphicData uri="http://schemas.microsoft.com/office/word/2010/wordprocessingShape">
                          <wps:wsp>
                            <wps:cNvSpPr/>
                            <wps:spPr>
                              <a:xfrm>
                                <a:off x="0" y="0"/>
                                <a:ext cx="876300" cy="914400"/>
                              </a:xfrm>
                              <a:prstGeom prst="ellipse">
                                <a:avLst/>
                              </a:prstGeom>
                              <a:solidFill>
                                <a:srgbClr val="FF0066"/>
                              </a:solidFill>
                              <a:ln w="12700" cap="flat" cmpd="sng" algn="ctr">
                                <a:solidFill>
                                  <a:sysClr val="windowText" lastClr="000000"/>
                                </a:solidFill>
                                <a:prstDash val="solid"/>
                                <a:miter lim="800000"/>
                              </a:ln>
                              <a:effectLst/>
                            </wps:spPr>
                            <wps:txbx>
                              <w:txbxContent>
                                <w:p w:rsidR="00C01C50" w:rsidRDefault="00C01C50" w:rsidP="005C61B4">
                                  <w:pPr>
                                    <w:jc w:val="center"/>
                                  </w:pPr>
                                  <w:r w:rsidRPr="009A7508">
                                    <w:rPr>
                                      <w:noProof/>
                                      <w:lang w:eastAsia="ru-RU"/>
                                    </w:rPr>
                                    <w:drawing>
                                      <wp:inline distT="0" distB="0" distL="0" distR="0" wp14:anchorId="57F9FCF4" wp14:editId="2C6A1188">
                                        <wp:extent cx="511175" cy="511175"/>
                                        <wp:effectExtent l="0" t="0" r="3175" b="3175"/>
                                        <wp:docPr id="685" name="Рисунок 685" descr="C:\Users\user5\Desktop\Раскраска. Дорисуй лицо\2157a349ee5fee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Desktop\Раскраска. Дорисуй лицо\2157a349ee5fee5 (1).jpg"/>
                                                <pic:cNvPicPr>
                                                  <a:picLocks noChangeAspect="1" noChangeArrowheads="1"/>
                                                </pic:cNvPicPr>
                                              </pic:nvPicPr>
                                              <pic:blipFill rotWithShape="1">
                                                <a:blip r:embed="rId31">
                                                  <a:extLst>
                                                    <a:ext uri="{28A0092B-C50C-407E-A947-70E740481C1C}">
                                                      <a14:useLocalDpi xmlns:a14="http://schemas.microsoft.com/office/drawing/2010/main" val="0"/>
                                                    </a:ext>
                                                  </a:extLst>
                                                </a:blip>
                                                <a:srcRect r="-7592" b="37014"/>
                                                <a:stretch/>
                                              </pic:blipFill>
                                              <pic:spPr bwMode="auto">
                                                <a:xfrm>
                                                  <a:off x="0" y="0"/>
                                                  <a:ext cx="511175" cy="51117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684" o:spid="_x0000_s1068" style="position:absolute;margin-left:-1.45pt;margin-top:9.55pt;width:69pt;height:1in;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" fillcolor="#f06" strokecolor="windowText" strokeweight="1pt">
                      <v:stroke joinstyle="miter"/>
                      <v:textbox>
                        <w:txbxContent>
                          <w:p w:rsidR="005D7F85" w:rsidRDefault="005D7F85" w:rsidP="005C61B4">
                            <w:pPr>
                              <w:jc w:val="center"/>
                            </w:pPr>
                            <w:r w:rsidRPr="009A7508">
                              <w:rPr>
                                <w:noProof/>
                                <w:lang w:eastAsia="ru-RU"/>
                              </w:rPr>
                              <w:drawing>
                                <wp:inline distT="0" distB="0" distL="0" distR="0" wp14:anchorId="57F9FCF4" wp14:editId="2C6A1188">
                                  <wp:extent cx="511175" cy="511175"/>
                                  <wp:effectExtent l="0" t="0" r="3175" b="3175"/>
                                  <wp:docPr id="685" name="Рисунок 685" descr="C:\Users\user5\Desktop\Раскраска. Дорисуй лицо\2157a349ee5fee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Desktop\Раскраска. Дорисуй лицо\2157a349ee5fee5 (1).jpg"/>
                                          <pic:cNvPicPr>
                                            <a:picLocks noChangeAspect="1" noChangeArrowheads="1"/>
                                          </pic:cNvPicPr>
                                        </pic:nvPicPr>
                                        <pic:blipFill rotWithShape="1">
                                          <a:blip r:embed="rId32">
                                            <a:extLst>
                                              <a:ext uri="{28A0092B-C50C-407E-A947-70E740481C1C}">
                                                <a14:useLocalDpi xmlns:a14="http://schemas.microsoft.com/office/drawing/2010/main" val="0"/>
                                              </a:ext>
                                            </a:extLst>
                                          </a:blip>
                                          <a:srcRect r="-7592" b="37014"/>
                                          <a:stretch/>
                                        </pic:blipFill>
                                        <pic:spPr bwMode="auto">
                                          <a:xfrm>
                                            <a:off x="0" y="0"/>
                                            <a:ext cx="511175" cy="51117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oval>
                  </w:pict>
                </mc:Fallback>
              </mc:AlternateContent>
            </w:r>
          </w:p>
          <w:p w:rsidR="005C61B4" w:rsidRPr="006B460E" w:rsidRDefault="005C61B4" w:rsidP="0091048C">
            <w:pPr>
              <w:tabs>
                <w:tab w:val="left" w:pos="6570"/>
              </w:tabs>
              <w:spacing w:line="276" w:lineRule="auto"/>
              <w:rPr>
                <w:rFonts w:ascii="Times New Roman" w:hAnsi="Times New Roman" w:cs="Times New Roman"/>
                <w:sz w:val="24"/>
                <w:szCs w:val="24"/>
              </w:rPr>
            </w:pPr>
          </w:p>
          <w:p w:rsidR="005C61B4" w:rsidRPr="006B460E" w:rsidRDefault="005C61B4" w:rsidP="0091048C">
            <w:pPr>
              <w:tabs>
                <w:tab w:val="left" w:pos="6570"/>
              </w:tabs>
              <w:spacing w:line="276" w:lineRule="auto"/>
              <w:rPr>
                <w:rFonts w:ascii="Times New Roman" w:hAnsi="Times New Roman" w:cs="Times New Roman"/>
                <w:sz w:val="24"/>
                <w:szCs w:val="24"/>
              </w:rPr>
            </w:pPr>
          </w:p>
          <w:p w:rsidR="005C61B4" w:rsidRPr="006B460E" w:rsidRDefault="005C61B4" w:rsidP="0091048C">
            <w:pPr>
              <w:tabs>
                <w:tab w:val="left" w:pos="6570"/>
              </w:tabs>
              <w:spacing w:line="276" w:lineRule="auto"/>
              <w:rPr>
                <w:rFonts w:ascii="Times New Roman" w:hAnsi="Times New Roman" w:cs="Times New Roman"/>
                <w:sz w:val="24"/>
                <w:szCs w:val="24"/>
              </w:rPr>
            </w:pPr>
          </w:p>
          <w:p w:rsidR="005C61B4" w:rsidRPr="006B460E" w:rsidRDefault="005C61B4" w:rsidP="0091048C">
            <w:pPr>
              <w:tabs>
                <w:tab w:val="left" w:pos="6570"/>
              </w:tabs>
              <w:spacing w:line="276" w:lineRule="auto"/>
              <w:rPr>
                <w:rFonts w:ascii="Times New Roman" w:hAnsi="Times New Roman" w:cs="Times New Roman"/>
                <w:sz w:val="24"/>
                <w:szCs w:val="24"/>
              </w:rPr>
            </w:pPr>
          </w:p>
        </w:tc>
        <w:tc>
          <w:tcPr>
            <w:tcW w:w="1907" w:type="dxa"/>
          </w:tcPr>
          <w:p w:rsidR="005C61B4" w:rsidRPr="006B460E" w:rsidRDefault="005C61B4" w:rsidP="0091048C">
            <w:pPr>
              <w:tabs>
                <w:tab w:val="left" w:pos="6570"/>
              </w:tabs>
              <w:spacing w:line="276" w:lineRule="auto"/>
              <w:rPr>
                <w:rFonts w:ascii="Times New Roman" w:hAnsi="Times New Roman" w:cs="Times New Roman"/>
                <w:sz w:val="24"/>
                <w:szCs w:val="24"/>
              </w:rPr>
            </w:pPr>
            <w:r w:rsidRPr="006B460E">
              <w:rPr>
                <w:rFonts w:ascii="Times New Roman" w:hAnsi="Times New Roman" w:cs="Times New Roman"/>
                <w:noProof/>
                <w:sz w:val="24"/>
                <w:szCs w:val="24"/>
                <w:lang w:eastAsia="ru-RU"/>
              </w:rPr>
              <mc:AlternateContent>
                <mc:Choice Requires="wps">
                  <w:drawing>
                    <wp:anchor distT="0" distB="0" distL="114300" distR="114300" simplePos="0" relativeHeight="251709440" behindDoc="0" locked="0" layoutInCell="1" allowOverlap="1" wp14:anchorId="7FB8D39C" wp14:editId="709B15F5">
                      <wp:simplePos x="0" y="0"/>
                      <wp:positionH relativeFrom="column">
                        <wp:posOffset>33020</wp:posOffset>
                      </wp:positionH>
                      <wp:positionV relativeFrom="paragraph">
                        <wp:posOffset>121285</wp:posOffset>
                      </wp:positionV>
                      <wp:extent cx="876300" cy="895350"/>
                      <wp:effectExtent l="0" t="0" r="19050" b="19050"/>
                      <wp:wrapNone/>
                      <wp:docPr id="686" name="Овал 686"/>
                      <wp:cNvGraphicFramePr/>
                      <a:graphic xmlns:a="http://schemas.openxmlformats.org/drawingml/2006/main">
                        <a:graphicData uri="http://schemas.microsoft.com/office/word/2010/wordprocessingShape">
                          <wps:wsp>
                            <wps:cNvSpPr/>
                            <wps:spPr>
                              <a:xfrm>
                                <a:off x="0" y="0"/>
                                <a:ext cx="876300" cy="895350"/>
                              </a:xfrm>
                              <a:prstGeom prst="ellipse">
                                <a:avLst/>
                              </a:prstGeom>
                              <a:solidFill>
                                <a:srgbClr val="FF0066"/>
                              </a:solidFill>
                              <a:ln w="12700" cap="flat" cmpd="sng" algn="ctr">
                                <a:solidFill>
                                  <a:sysClr val="windowText" lastClr="000000"/>
                                </a:solidFill>
                                <a:prstDash val="solid"/>
                                <a:miter lim="800000"/>
                              </a:ln>
                              <a:effectLst/>
                            </wps:spPr>
                            <wps:txbx>
                              <w:txbxContent>
                                <w:p w:rsidR="00C01C50" w:rsidRDefault="00C01C50" w:rsidP="005C61B4">
                                  <w:pPr>
                                    <w:jc w:val="center"/>
                                  </w:pPr>
                                  <w:r w:rsidRPr="009A7508">
                                    <w:rPr>
                                      <w:noProof/>
                                      <w:lang w:eastAsia="ru-RU"/>
                                    </w:rPr>
                                    <w:drawing>
                                      <wp:inline distT="0" distB="0" distL="0" distR="0" wp14:anchorId="0ECD3D5B" wp14:editId="72B77A10">
                                        <wp:extent cx="511175" cy="511175"/>
                                        <wp:effectExtent l="0" t="0" r="3175" b="3175"/>
                                        <wp:docPr id="687" name="Рисунок 687" descr="C:\Users\user5\Desktop\Раскраска. Дорисуй лицо\2157a349ee5fee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Desktop\Раскраска. Дорисуй лицо\2157a349ee5fee5 (1).jpg"/>
                                                <pic:cNvPicPr>
                                                  <a:picLocks noChangeAspect="1" noChangeArrowheads="1"/>
                                                </pic:cNvPicPr>
                                              </pic:nvPicPr>
                                              <pic:blipFill rotWithShape="1">
                                                <a:blip r:embed="rId31">
                                                  <a:extLst>
                                                    <a:ext uri="{28A0092B-C50C-407E-A947-70E740481C1C}">
                                                      <a14:useLocalDpi xmlns:a14="http://schemas.microsoft.com/office/drawing/2010/main" val="0"/>
                                                    </a:ext>
                                                  </a:extLst>
                                                </a:blip>
                                                <a:srcRect r="-7592" b="37014"/>
                                                <a:stretch/>
                                              </pic:blipFill>
                                              <pic:spPr bwMode="auto">
                                                <a:xfrm>
                                                  <a:off x="0" y="0"/>
                                                  <a:ext cx="511175" cy="51117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686" o:spid="_x0000_s1069" style="position:absolute;margin-left:2.6pt;margin-top:9.55pt;width:69pt;height:7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" fillcolor="#f06" strokecolor="windowText" strokeweight="1pt">
                      <v:stroke joinstyle="miter"/>
                      <v:textbox>
                        <w:txbxContent>
                          <w:p w:rsidR="005D7F85" w:rsidRDefault="005D7F85" w:rsidP="005C61B4">
                            <w:pPr>
                              <w:jc w:val="center"/>
                            </w:pPr>
                            <w:r w:rsidRPr="009A7508">
                              <w:rPr>
                                <w:noProof/>
                                <w:lang w:eastAsia="ru-RU"/>
                              </w:rPr>
                              <w:drawing>
                                <wp:inline distT="0" distB="0" distL="0" distR="0" wp14:anchorId="0ECD3D5B" wp14:editId="72B77A10">
                                  <wp:extent cx="511175" cy="511175"/>
                                  <wp:effectExtent l="0" t="0" r="3175" b="3175"/>
                                  <wp:docPr id="687" name="Рисунок 687" descr="C:\Users\user5\Desktop\Раскраска. Дорисуй лицо\2157a349ee5fee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Desktop\Раскраска. Дорисуй лицо\2157a349ee5fee5 (1).jpg"/>
                                          <pic:cNvPicPr>
                                            <a:picLocks noChangeAspect="1" noChangeArrowheads="1"/>
                                          </pic:cNvPicPr>
                                        </pic:nvPicPr>
                                        <pic:blipFill rotWithShape="1">
                                          <a:blip r:embed="rId32">
                                            <a:extLst>
                                              <a:ext uri="{28A0092B-C50C-407E-A947-70E740481C1C}">
                                                <a14:useLocalDpi xmlns:a14="http://schemas.microsoft.com/office/drawing/2010/main" val="0"/>
                                              </a:ext>
                                            </a:extLst>
                                          </a:blip>
                                          <a:srcRect r="-7592" b="37014"/>
                                          <a:stretch/>
                                        </pic:blipFill>
                                        <pic:spPr bwMode="auto">
                                          <a:xfrm>
                                            <a:off x="0" y="0"/>
                                            <a:ext cx="511175" cy="51117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oval>
                  </w:pict>
                </mc:Fallback>
              </mc:AlternateContent>
            </w:r>
          </w:p>
        </w:tc>
        <w:tc>
          <w:tcPr>
            <w:tcW w:w="1770" w:type="dxa"/>
          </w:tcPr>
          <w:p w:rsidR="005C61B4" w:rsidRPr="006B460E" w:rsidRDefault="005C61B4" w:rsidP="0091048C">
            <w:pPr>
              <w:tabs>
                <w:tab w:val="left" w:pos="6570"/>
              </w:tabs>
              <w:spacing w:line="276" w:lineRule="auto"/>
              <w:rPr>
                <w:rFonts w:ascii="Times New Roman" w:hAnsi="Times New Roman" w:cs="Times New Roman"/>
                <w:sz w:val="24"/>
                <w:szCs w:val="24"/>
              </w:rPr>
            </w:pPr>
            <w:r w:rsidRPr="006B460E">
              <w:rPr>
                <w:rFonts w:ascii="Times New Roman" w:hAnsi="Times New Roman" w:cs="Times New Roman"/>
                <w:noProof/>
                <w:sz w:val="24"/>
                <w:szCs w:val="24"/>
                <w:lang w:eastAsia="ru-RU"/>
              </w:rPr>
              <mc:AlternateContent>
                <mc:Choice Requires="wps">
                  <w:drawing>
                    <wp:anchor distT="0" distB="0" distL="114300" distR="114300" simplePos="0" relativeHeight="251710464" behindDoc="0" locked="0" layoutInCell="1" allowOverlap="1" wp14:anchorId="08A655D0" wp14:editId="7036BF23">
                      <wp:simplePos x="0" y="0"/>
                      <wp:positionH relativeFrom="column">
                        <wp:posOffset>-2540</wp:posOffset>
                      </wp:positionH>
                      <wp:positionV relativeFrom="paragraph">
                        <wp:posOffset>92710</wp:posOffset>
                      </wp:positionV>
                      <wp:extent cx="847725" cy="990600"/>
                      <wp:effectExtent l="0" t="0" r="28575" b="19050"/>
                      <wp:wrapNone/>
                      <wp:docPr id="688" name="Овал 688"/>
                      <wp:cNvGraphicFramePr/>
                      <a:graphic xmlns:a="http://schemas.openxmlformats.org/drawingml/2006/main">
                        <a:graphicData uri="http://schemas.microsoft.com/office/word/2010/wordprocessingShape">
                          <wps:wsp>
                            <wps:cNvSpPr/>
                            <wps:spPr>
                              <a:xfrm>
                                <a:off x="0" y="0"/>
                                <a:ext cx="847725" cy="990600"/>
                              </a:xfrm>
                              <a:prstGeom prst="ellipse">
                                <a:avLst/>
                              </a:prstGeom>
                              <a:solidFill>
                                <a:srgbClr val="FF0066"/>
                              </a:solidFill>
                              <a:ln w="12700" cap="flat" cmpd="sng" algn="ctr">
                                <a:solidFill>
                                  <a:sysClr val="windowText" lastClr="000000"/>
                                </a:solidFill>
                                <a:prstDash val="solid"/>
                                <a:miter lim="800000"/>
                              </a:ln>
                              <a:effectLst/>
                            </wps:spPr>
                            <wps:txbx>
                              <w:txbxContent>
                                <w:p w:rsidR="00C01C50" w:rsidRPr="0042549B" w:rsidRDefault="00C01C50" w:rsidP="005C61B4">
                                  <w:pPr>
                                    <w:jc w:val="center"/>
                                    <w:rPr>
                                      <w:color w:val="0070C0"/>
                                    </w:rPr>
                                  </w:pPr>
                                  <w:r w:rsidRPr="00225CF5">
                                    <w:rPr>
                                      <w:noProof/>
                                      <w:lang w:eastAsia="ru-RU"/>
                                    </w:rPr>
                                    <w:drawing>
                                      <wp:inline distT="0" distB="0" distL="0" distR="0" wp14:anchorId="0890C259" wp14:editId="347C8C80">
                                        <wp:extent cx="375953" cy="551180"/>
                                        <wp:effectExtent l="0" t="0" r="5080" b="1270"/>
                                        <wp:docPr id="689" name="Рисунок 689" descr="C:\Users\user5\Desktop\Раскраска. Дорисуй лицо\depositphotos_16890275-stock-photo-3d-small-y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5\Desktop\Раскраска. Дорисуй лицо\depositphotos_16890275-stock-photo-3d-small-yoga.jpg"/>
                                                <pic:cNvPicPr>
                                                  <a:picLocks noChangeAspect="1" noChangeArrowheads="1"/>
                                                </pic:cNvPicPr>
                                              </pic:nvPicPr>
                                              <pic:blipFill rotWithShape="1">
                                                <a:blip r:embed="rId33">
                                                  <a:extLst>
                                                    <a:ext uri="{28A0092B-C50C-407E-A947-70E740481C1C}">
                                                      <a14:useLocalDpi xmlns:a14="http://schemas.microsoft.com/office/drawing/2010/main" val="0"/>
                                                    </a:ext>
                                                  </a:extLst>
                                                </a:blip>
                                                <a:srcRect l="20194" t="3419" r="16164" b="39733"/>
                                                <a:stretch/>
                                              </pic:blipFill>
                                              <pic:spPr bwMode="auto">
                                                <a:xfrm flipH="1">
                                                  <a:off x="0" y="0"/>
                                                  <a:ext cx="393411" cy="57677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688" o:spid="_x0000_s1070" style="position:absolute;margin-left:-.2pt;margin-top:7.3pt;width:66.75pt;height:7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" fillcolor="#f06" strokecolor="windowText" strokeweight="1pt">
                      <v:stroke joinstyle="miter"/>
                      <v:textbox>
                        <w:txbxContent>
                          <w:p w:rsidR="005D7F85" w:rsidRPr="0042549B" w:rsidRDefault="005D7F85" w:rsidP="005C61B4">
                            <w:pPr>
                              <w:jc w:val="center"/>
                              <w:rPr>
                                <w:color w:val="0070C0"/>
                              </w:rPr>
                            </w:pPr>
                            <w:r w:rsidRPr="00225CF5">
                              <w:rPr>
                                <w:noProof/>
                                <w:lang w:eastAsia="ru-RU"/>
                              </w:rPr>
                              <w:drawing>
                                <wp:inline distT="0" distB="0" distL="0" distR="0" wp14:anchorId="0890C259" wp14:editId="347C8C80">
                                  <wp:extent cx="375953" cy="551180"/>
                                  <wp:effectExtent l="0" t="0" r="5080" b="1270"/>
                                  <wp:docPr id="689" name="Рисунок 689" descr="C:\Users\user5\Desktop\Раскраска. Дорисуй лицо\depositphotos_16890275-stock-photo-3d-small-y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5\Desktop\Раскраска. Дорисуй лицо\depositphotos_16890275-stock-photo-3d-small-yoga.jpg"/>
                                          <pic:cNvPicPr>
                                            <a:picLocks noChangeAspect="1" noChangeArrowheads="1"/>
                                          </pic:cNvPicPr>
                                        </pic:nvPicPr>
                                        <pic:blipFill rotWithShape="1">
                                          <a:blip r:embed="rId34">
                                            <a:extLst>
                                              <a:ext uri="{28A0092B-C50C-407E-A947-70E740481C1C}">
                                                <a14:useLocalDpi xmlns:a14="http://schemas.microsoft.com/office/drawing/2010/main" val="0"/>
                                              </a:ext>
                                            </a:extLst>
                                          </a:blip>
                                          <a:srcRect l="20194" t="3419" r="16164" b="39733"/>
                                          <a:stretch/>
                                        </pic:blipFill>
                                        <pic:spPr bwMode="auto">
                                          <a:xfrm flipH="1">
                                            <a:off x="0" y="0"/>
                                            <a:ext cx="393411" cy="57677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oval>
                  </w:pict>
                </mc:Fallback>
              </mc:AlternateContent>
            </w:r>
          </w:p>
        </w:tc>
        <w:tc>
          <w:tcPr>
            <w:tcW w:w="1771" w:type="dxa"/>
          </w:tcPr>
          <w:p w:rsidR="005C61B4" w:rsidRPr="006B460E" w:rsidRDefault="005C61B4" w:rsidP="0091048C">
            <w:pPr>
              <w:tabs>
                <w:tab w:val="left" w:pos="6570"/>
              </w:tabs>
              <w:spacing w:line="276" w:lineRule="auto"/>
              <w:rPr>
                <w:rFonts w:ascii="Times New Roman" w:hAnsi="Times New Roman" w:cs="Times New Roman"/>
                <w:sz w:val="24"/>
                <w:szCs w:val="24"/>
              </w:rPr>
            </w:pPr>
            <w:r w:rsidRPr="006B460E">
              <w:rPr>
                <w:rFonts w:ascii="Times New Roman" w:hAnsi="Times New Roman" w:cs="Times New Roman"/>
                <w:noProof/>
                <w:sz w:val="24"/>
                <w:szCs w:val="24"/>
                <w:lang w:eastAsia="ru-RU"/>
              </w:rPr>
              <mc:AlternateContent>
                <mc:Choice Requires="wps">
                  <w:drawing>
                    <wp:anchor distT="0" distB="0" distL="114300" distR="114300" simplePos="0" relativeHeight="251711488" behindDoc="0" locked="0" layoutInCell="1" allowOverlap="1" wp14:anchorId="7F4F92DA" wp14:editId="2AC1C030">
                      <wp:simplePos x="0" y="0"/>
                      <wp:positionH relativeFrom="column">
                        <wp:posOffset>-635</wp:posOffset>
                      </wp:positionH>
                      <wp:positionV relativeFrom="paragraph">
                        <wp:posOffset>64136</wp:posOffset>
                      </wp:positionV>
                      <wp:extent cx="809625" cy="971550"/>
                      <wp:effectExtent l="0" t="0" r="28575" b="19050"/>
                      <wp:wrapNone/>
                      <wp:docPr id="690" name="Овал 690"/>
                      <wp:cNvGraphicFramePr/>
                      <a:graphic xmlns:a="http://schemas.openxmlformats.org/drawingml/2006/main">
                        <a:graphicData uri="http://schemas.microsoft.com/office/word/2010/wordprocessingShape">
                          <wps:wsp>
                            <wps:cNvSpPr/>
                            <wps:spPr>
                              <a:xfrm>
                                <a:off x="0" y="0"/>
                                <a:ext cx="809625" cy="971550"/>
                              </a:xfrm>
                              <a:prstGeom prst="ellipse">
                                <a:avLst/>
                              </a:prstGeom>
                              <a:solidFill>
                                <a:srgbClr val="FF0066"/>
                              </a:solidFill>
                              <a:ln w="12700" cap="flat" cmpd="sng" algn="ctr">
                                <a:solidFill>
                                  <a:sysClr val="windowText" lastClr="000000"/>
                                </a:solidFill>
                                <a:prstDash val="solid"/>
                                <a:miter lim="800000"/>
                              </a:ln>
                              <a:effectLst/>
                            </wps:spPr>
                            <wps:txbx>
                              <w:txbxContent>
                                <w:p w:rsidR="00C01C50" w:rsidRPr="0042549B" w:rsidRDefault="00C01C50" w:rsidP="005C61B4">
                                  <w:pPr>
                                    <w:jc w:val="center"/>
                                    <w:rPr>
                                      <w:color w:val="0070C0"/>
                                    </w:rPr>
                                  </w:pPr>
                                  <w:r w:rsidRPr="00225CF5">
                                    <w:rPr>
                                      <w:noProof/>
                                      <w:lang w:eastAsia="ru-RU"/>
                                    </w:rPr>
                                    <w:drawing>
                                      <wp:inline distT="0" distB="0" distL="0" distR="0" wp14:anchorId="79C6DE29" wp14:editId="5D45CA7F">
                                        <wp:extent cx="375953" cy="551180"/>
                                        <wp:effectExtent l="0" t="0" r="5080" b="1270"/>
                                        <wp:docPr id="691" name="Рисунок 691" descr="C:\Users\user5\Desktop\Раскраска. Дорисуй лицо\depositphotos_16890275-stock-photo-3d-small-y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5\Desktop\Раскраска. Дорисуй лицо\depositphotos_16890275-stock-photo-3d-small-yoga.jpg"/>
                                                <pic:cNvPicPr>
                                                  <a:picLocks noChangeAspect="1" noChangeArrowheads="1"/>
                                                </pic:cNvPicPr>
                                              </pic:nvPicPr>
                                              <pic:blipFill rotWithShape="1">
                                                <a:blip r:embed="rId33">
                                                  <a:extLst>
                                                    <a:ext uri="{28A0092B-C50C-407E-A947-70E740481C1C}">
                                                      <a14:useLocalDpi xmlns:a14="http://schemas.microsoft.com/office/drawing/2010/main" val="0"/>
                                                    </a:ext>
                                                  </a:extLst>
                                                </a:blip>
                                                <a:srcRect l="20194" t="3419" r="16164" b="39733"/>
                                                <a:stretch/>
                                              </pic:blipFill>
                                              <pic:spPr bwMode="auto">
                                                <a:xfrm flipH="1">
                                                  <a:off x="0" y="0"/>
                                                  <a:ext cx="393411" cy="57677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690" o:spid="_x0000_s1071" style="position:absolute;margin-left:-.05pt;margin-top:5.05pt;width:63.75pt;height:7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" fillcolor="#f06" strokecolor="windowText" strokeweight="1pt">
                      <v:stroke joinstyle="miter"/>
                      <v:textbox>
                        <w:txbxContent>
                          <w:p w:rsidR="005D7F85" w:rsidRPr="0042549B" w:rsidRDefault="005D7F85" w:rsidP="005C61B4">
                            <w:pPr>
                              <w:jc w:val="center"/>
                              <w:rPr>
                                <w:color w:val="0070C0"/>
                              </w:rPr>
                            </w:pPr>
                            <w:r w:rsidRPr="00225CF5">
                              <w:rPr>
                                <w:noProof/>
                                <w:lang w:eastAsia="ru-RU"/>
                              </w:rPr>
                              <w:drawing>
                                <wp:inline distT="0" distB="0" distL="0" distR="0" wp14:anchorId="79C6DE29" wp14:editId="5D45CA7F">
                                  <wp:extent cx="375953" cy="551180"/>
                                  <wp:effectExtent l="0" t="0" r="5080" b="1270"/>
                                  <wp:docPr id="691" name="Рисунок 691" descr="C:\Users\user5\Desktop\Раскраска. Дорисуй лицо\depositphotos_16890275-stock-photo-3d-small-y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5\Desktop\Раскраска. Дорисуй лицо\depositphotos_16890275-stock-photo-3d-small-yoga.jpg"/>
                                          <pic:cNvPicPr>
                                            <a:picLocks noChangeAspect="1" noChangeArrowheads="1"/>
                                          </pic:cNvPicPr>
                                        </pic:nvPicPr>
                                        <pic:blipFill rotWithShape="1">
                                          <a:blip r:embed="rId34">
                                            <a:extLst>
                                              <a:ext uri="{28A0092B-C50C-407E-A947-70E740481C1C}">
                                                <a14:useLocalDpi xmlns:a14="http://schemas.microsoft.com/office/drawing/2010/main" val="0"/>
                                              </a:ext>
                                            </a:extLst>
                                          </a:blip>
                                          <a:srcRect l="20194" t="3419" r="16164" b="39733"/>
                                          <a:stretch/>
                                        </pic:blipFill>
                                        <pic:spPr bwMode="auto">
                                          <a:xfrm flipH="1">
                                            <a:off x="0" y="0"/>
                                            <a:ext cx="393411" cy="57677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oval>
                  </w:pict>
                </mc:Fallback>
              </mc:AlternateContent>
            </w:r>
          </w:p>
        </w:tc>
        <w:tc>
          <w:tcPr>
            <w:tcW w:w="1635" w:type="dxa"/>
          </w:tcPr>
          <w:p w:rsidR="005C61B4" w:rsidRPr="006B460E" w:rsidRDefault="005C61B4" w:rsidP="0091048C">
            <w:pPr>
              <w:tabs>
                <w:tab w:val="left" w:pos="6570"/>
              </w:tabs>
              <w:spacing w:line="276" w:lineRule="auto"/>
              <w:rPr>
                <w:rFonts w:ascii="Times New Roman" w:hAnsi="Times New Roman" w:cs="Times New Roman"/>
                <w:sz w:val="24"/>
                <w:szCs w:val="24"/>
              </w:rPr>
            </w:pPr>
            <w:r w:rsidRPr="006B460E">
              <w:rPr>
                <w:rFonts w:ascii="Times New Roman" w:hAnsi="Times New Roman" w:cs="Times New Roman"/>
                <w:noProof/>
                <w:sz w:val="24"/>
                <w:szCs w:val="24"/>
                <w:lang w:eastAsia="ru-RU"/>
              </w:rPr>
              <mc:AlternateContent>
                <mc:Choice Requires="wps">
                  <w:drawing>
                    <wp:anchor distT="0" distB="0" distL="114300" distR="114300" simplePos="0" relativeHeight="251712512" behindDoc="0" locked="0" layoutInCell="1" allowOverlap="1" wp14:anchorId="65F6C92D" wp14:editId="4790B816">
                      <wp:simplePos x="0" y="0"/>
                      <wp:positionH relativeFrom="column">
                        <wp:posOffset>-27940</wp:posOffset>
                      </wp:positionH>
                      <wp:positionV relativeFrom="paragraph">
                        <wp:posOffset>92710</wp:posOffset>
                      </wp:positionV>
                      <wp:extent cx="828675" cy="838200"/>
                      <wp:effectExtent l="0" t="0" r="28575" b="19050"/>
                      <wp:wrapNone/>
                      <wp:docPr id="696" name="Овал 696"/>
                      <wp:cNvGraphicFramePr/>
                      <a:graphic xmlns:a="http://schemas.openxmlformats.org/drawingml/2006/main">
                        <a:graphicData uri="http://schemas.microsoft.com/office/word/2010/wordprocessingShape">
                          <wps:wsp>
                            <wps:cNvSpPr/>
                            <wps:spPr>
                              <a:xfrm>
                                <a:off x="0" y="0"/>
                                <a:ext cx="828675" cy="838200"/>
                              </a:xfrm>
                              <a:prstGeom prst="ellipse">
                                <a:avLst/>
                              </a:prstGeom>
                              <a:solidFill>
                                <a:srgbClr val="FF0066"/>
                              </a:solidFill>
                              <a:ln w="12700" cap="flat" cmpd="sng" algn="ctr">
                                <a:solidFill>
                                  <a:sysClr val="windowText" lastClr="000000"/>
                                </a:solidFill>
                                <a:prstDash val="solid"/>
                                <a:miter lim="800000"/>
                              </a:ln>
                              <a:effectLst/>
                            </wps:spPr>
                            <wps:txbx>
                              <w:txbxContent>
                                <w:p w:rsidR="00C01C50" w:rsidRDefault="00C01C50" w:rsidP="005C61B4">
                                  <w:pPr>
                                    <w:jc w:val="center"/>
                                  </w:pPr>
                                  <w:r w:rsidRPr="00225CF5">
                                    <w:rPr>
                                      <w:noProof/>
                                      <w:lang w:eastAsia="ru-RU"/>
                                    </w:rPr>
                                    <w:drawing>
                                      <wp:inline distT="0" distB="0" distL="0" distR="0" wp14:anchorId="14B4A35C" wp14:editId="70EBC25B">
                                        <wp:extent cx="397510" cy="485775"/>
                                        <wp:effectExtent l="0" t="0" r="2540" b="9525"/>
                                        <wp:docPr id="697" name="Рисунок 697" descr="C:\Users\user5\Desktop\Раскраска. Дорисуй лицо\5544545_stock-photo-3d-open-arm-welcome-gesture-posture-p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5\Desktop\Раскраска. Дорисуй лицо\5544545_stock-photo-3d-open-arm-welcome-gesture-posture-pose.jpg"/>
                                                <pic:cNvPicPr>
                                                  <a:picLocks noChangeAspect="1" noChangeArrowheads="1"/>
                                                </pic:cNvPicPr>
                                              </pic:nvPicPr>
                                              <pic:blipFill rotWithShape="1">
                                                <a:blip r:embed="rId35">
                                                  <a:extLst>
                                                    <a:ext uri="{28A0092B-C50C-407E-A947-70E740481C1C}">
                                                      <a14:useLocalDpi xmlns:a14="http://schemas.microsoft.com/office/drawing/2010/main" val="0"/>
                                                    </a:ext>
                                                  </a:extLst>
                                                </a:blip>
                                                <a:srcRect l="11561" t="7813" r="9827" b="38542"/>
                                                <a:stretch/>
                                              </pic:blipFill>
                                              <pic:spPr bwMode="auto">
                                                <a:xfrm>
                                                  <a:off x="0" y="0"/>
                                                  <a:ext cx="427618" cy="52256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696" o:spid="_x0000_s1072" style="position:absolute;margin-left:-2.2pt;margin-top:7.3pt;width:65.25pt;height:6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" fillcolor="#f06" strokecolor="windowText" strokeweight="1pt">
                      <v:stroke joinstyle="miter"/>
                      <v:textbox>
                        <w:txbxContent>
                          <w:p w:rsidR="005D7F85" w:rsidRDefault="005D7F85" w:rsidP="005C61B4">
                            <w:pPr>
                              <w:jc w:val="center"/>
                            </w:pPr>
                            <w:r w:rsidRPr="00225CF5">
                              <w:rPr>
                                <w:noProof/>
                                <w:lang w:eastAsia="ru-RU"/>
                              </w:rPr>
                              <w:drawing>
                                <wp:inline distT="0" distB="0" distL="0" distR="0" wp14:anchorId="14B4A35C" wp14:editId="70EBC25B">
                                  <wp:extent cx="397510" cy="485775"/>
                                  <wp:effectExtent l="0" t="0" r="2540" b="9525"/>
                                  <wp:docPr id="697" name="Рисунок 697" descr="C:\Users\user5\Desktop\Раскраска. Дорисуй лицо\5544545_stock-photo-3d-open-arm-welcome-gesture-posture-p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5\Desktop\Раскраска. Дорисуй лицо\5544545_stock-photo-3d-open-arm-welcome-gesture-posture-pose.jpg"/>
                                          <pic:cNvPicPr>
                                            <a:picLocks noChangeAspect="1" noChangeArrowheads="1"/>
                                          </pic:cNvPicPr>
                                        </pic:nvPicPr>
                                        <pic:blipFill rotWithShape="1">
                                          <a:blip r:embed="rId36">
                                            <a:extLst>
                                              <a:ext uri="{28A0092B-C50C-407E-A947-70E740481C1C}">
                                                <a14:useLocalDpi xmlns:a14="http://schemas.microsoft.com/office/drawing/2010/main" val="0"/>
                                              </a:ext>
                                            </a:extLst>
                                          </a:blip>
                                          <a:srcRect l="11561" t="7813" r="9827" b="38542"/>
                                          <a:stretch/>
                                        </pic:blipFill>
                                        <pic:spPr bwMode="auto">
                                          <a:xfrm>
                                            <a:off x="0" y="0"/>
                                            <a:ext cx="427618" cy="52256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oval>
                  </w:pict>
                </mc:Fallback>
              </mc:AlternateContent>
            </w:r>
          </w:p>
        </w:tc>
        <w:tc>
          <w:tcPr>
            <w:tcW w:w="1771" w:type="dxa"/>
          </w:tcPr>
          <w:p w:rsidR="005C61B4" w:rsidRPr="006B460E" w:rsidRDefault="005C61B4" w:rsidP="0091048C">
            <w:pPr>
              <w:tabs>
                <w:tab w:val="left" w:pos="6570"/>
              </w:tabs>
              <w:spacing w:line="276" w:lineRule="auto"/>
              <w:rPr>
                <w:rFonts w:ascii="Times New Roman" w:hAnsi="Times New Roman" w:cs="Times New Roman"/>
                <w:sz w:val="24"/>
                <w:szCs w:val="24"/>
              </w:rPr>
            </w:pPr>
            <w:r w:rsidRPr="006B460E">
              <w:rPr>
                <w:rFonts w:ascii="Times New Roman" w:hAnsi="Times New Roman" w:cs="Times New Roman"/>
                <w:noProof/>
                <w:sz w:val="24"/>
                <w:szCs w:val="24"/>
                <w:lang w:eastAsia="ru-RU"/>
              </w:rPr>
              <mc:AlternateContent>
                <mc:Choice Requires="wps">
                  <w:drawing>
                    <wp:anchor distT="0" distB="0" distL="114300" distR="114300" simplePos="0" relativeHeight="251713536" behindDoc="0" locked="0" layoutInCell="1" allowOverlap="1" wp14:anchorId="15F2FDAF" wp14:editId="25FAE650">
                      <wp:simplePos x="0" y="0"/>
                      <wp:positionH relativeFrom="column">
                        <wp:posOffset>-9524</wp:posOffset>
                      </wp:positionH>
                      <wp:positionV relativeFrom="paragraph">
                        <wp:posOffset>102235</wp:posOffset>
                      </wp:positionV>
                      <wp:extent cx="895350" cy="800100"/>
                      <wp:effectExtent l="0" t="0" r="19050" b="19050"/>
                      <wp:wrapNone/>
                      <wp:docPr id="698" name="Овал 698"/>
                      <wp:cNvGraphicFramePr/>
                      <a:graphic xmlns:a="http://schemas.openxmlformats.org/drawingml/2006/main">
                        <a:graphicData uri="http://schemas.microsoft.com/office/word/2010/wordprocessingShape">
                          <wps:wsp>
                            <wps:cNvSpPr/>
                            <wps:spPr>
                              <a:xfrm>
                                <a:off x="0" y="0"/>
                                <a:ext cx="895350" cy="800100"/>
                              </a:xfrm>
                              <a:prstGeom prst="ellipse">
                                <a:avLst/>
                              </a:prstGeom>
                              <a:solidFill>
                                <a:srgbClr val="FF0066"/>
                              </a:solidFill>
                              <a:ln w="12700" cap="flat" cmpd="sng" algn="ctr">
                                <a:solidFill>
                                  <a:sysClr val="windowText" lastClr="000000"/>
                                </a:solidFill>
                                <a:prstDash val="solid"/>
                                <a:miter lim="800000"/>
                              </a:ln>
                              <a:effectLst/>
                            </wps:spPr>
                            <wps:txbx>
                              <w:txbxContent>
                                <w:p w:rsidR="00C01C50" w:rsidRDefault="00C01C50" w:rsidP="005C61B4">
                                  <w:pPr>
                                    <w:jc w:val="center"/>
                                  </w:pPr>
                                  <w:r w:rsidRPr="00225CF5">
                                    <w:rPr>
                                      <w:noProof/>
                                      <w:lang w:eastAsia="ru-RU"/>
                                    </w:rPr>
                                    <w:drawing>
                                      <wp:inline distT="0" distB="0" distL="0" distR="0" wp14:anchorId="3A70C619" wp14:editId="136C7F95">
                                        <wp:extent cx="438150" cy="430036"/>
                                        <wp:effectExtent l="0" t="0" r="0" b="8255"/>
                                        <wp:docPr id="699" name="Рисунок 699" descr="C:\Users\user5\Desktop\Раскраска. Дорисуй лицо\5544545_stock-photo-3d-open-arm-welcome-gesture-posture-p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5\Desktop\Раскраска. Дорисуй лицо\5544545_stock-photo-3d-open-arm-welcome-gesture-posture-pose.jpg"/>
                                                <pic:cNvPicPr>
                                                  <a:picLocks noChangeAspect="1" noChangeArrowheads="1"/>
                                                </pic:cNvPicPr>
                                              </pic:nvPicPr>
                                              <pic:blipFill rotWithShape="1">
                                                <a:blip r:embed="rId35">
                                                  <a:extLst>
                                                    <a:ext uri="{28A0092B-C50C-407E-A947-70E740481C1C}">
                                                      <a14:useLocalDpi xmlns:a14="http://schemas.microsoft.com/office/drawing/2010/main" val="0"/>
                                                    </a:ext>
                                                  </a:extLst>
                                                </a:blip>
                                                <a:srcRect l="11561" t="7813" r="9827" b="38542"/>
                                                <a:stretch/>
                                              </pic:blipFill>
                                              <pic:spPr bwMode="auto">
                                                <a:xfrm>
                                                  <a:off x="0" y="0"/>
                                                  <a:ext cx="458035" cy="44955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698" o:spid="_x0000_s1073" style="position:absolute;margin-left:-.75pt;margin-top:8.05pt;width:70.5pt;height:6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" fillcolor="#f06" strokecolor="windowText" strokeweight="1pt">
                      <v:stroke joinstyle="miter"/>
                      <v:textbox>
                        <w:txbxContent>
                          <w:p w:rsidR="005D7F85" w:rsidRDefault="005D7F85" w:rsidP="005C61B4">
                            <w:pPr>
                              <w:jc w:val="center"/>
                            </w:pPr>
                            <w:r w:rsidRPr="00225CF5">
                              <w:rPr>
                                <w:noProof/>
                                <w:lang w:eastAsia="ru-RU"/>
                              </w:rPr>
                              <w:drawing>
                                <wp:inline distT="0" distB="0" distL="0" distR="0" wp14:anchorId="3A70C619" wp14:editId="136C7F95">
                                  <wp:extent cx="438150" cy="430036"/>
                                  <wp:effectExtent l="0" t="0" r="0" b="8255"/>
                                  <wp:docPr id="699" name="Рисунок 699" descr="C:\Users\user5\Desktop\Раскраска. Дорисуй лицо\5544545_stock-photo-3d-open-arm-welcome-gesture-posture-p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5\Desktop\Раскраска. Дорисуй лицо\5544545_stock-photo-3d-open-arm-welcome-gesture-posture-pose.jpg"/>
                                          <pic:cNvPicPr>
                                            <a:picLocks noChangeAspect="1" noChangeArrowheads="1"/>
                                          </pic:cNvPicPr>
                                        </pic:nvPicPr>
                                        <pic:blipFill rotWithShape="1">
                                          <a:blip r:embed="rId36">
                                            <a:extLst>
                                              <a:ext uri="{28A0092B-C50C-407E-A947-70E740481C1C}">
                                                <a14:useLocalDpi xmlns:a14="http://schemas.microsoft.com/office/drawing/2010/main" val="0"/>
                                              </a:ext>
                                            </a:extLst>
                                          </a:blip>
                                          <a:srcRect l="11561" t="7813" r="9827" b="38542"/>
                                          <a:stretch/>
                                        </pic:blipFill>
                                        <pic:spPr bwMode="auto">
                                          <a:xfrm>
                                            <a:off x="0" y="0"/>
                                            <a:ext cx="458035" cy="44955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oval>
                  </w:pict>
                </mc:Fallback>
              </mc:AlternateContent>
            </w:r>
          </w:p>
        </w:tc>
      </w:tr>
      <w:tr w:rsidR="005C61B4" w:rsidRPr="006B460E" w:rsidTr="00DF283F">
        <w:tc>
          <w:tcPr>
            <w:tcW w:w="1766" w:type="dxa"/>
          </w:tcPr>
          <w:p w:rsidR="005C61B4" w:rsidRPr="006B460E" w:rsidRDefault="005C61B4" w:rsidP="0091048C">
            <w:pPr>
              <w:tabs>
                <w:tab w:val="left" w:pos="6570"/>
              </w:tabs>
              <w:spacing w:line="276" w:lineRule="auto"/>
              <w:rPr>
                <w:rFonts w:ascii="Times New Roman" w:hAnsi="Times New Roman" w:cs="Times New Roman"/>
                <w:sz w:val="24"/>
                <w:szCs w:val="24"/>
              </w:rPr>
            </w:pPr>
            <w:r w:rsidRPr="006B460E">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714560" behindDoc="0" locked="0" layoutInCell="1" allowOverlap="1" wp14:anchorId="25624655" wp14:editId="4630F85B">
                      <wp:simplePos x="0" y="0"/>
                      <wp:positionH relativeFrom="column">
                        <wp:posOffset>-18415</wp:posOffset>
                      </wp:positionH>
                      <wp:positionV relativeFrom="paragraph">
                        <wp:posOffset>100965</wp:posOffset>
                      </wp:positionV>
                      <wp:extent cx="914400" cy="857250"/>
                      <wp:effectExtent l="0" t="0" r="19050" b="19050"/>
                      <wp:wrapNone/>
                      <wp:docPr id="700" name="Овал 700"/>
                      <wp:cNvGraphicFramePr/>
                      <a:graphic xmlns:a="http://schemas.openxmlformats.org/drawingml/2006/main">
                        <a:graphicData uri="http://schemas.microsoft.com/office/word/2010/wordprocessingShape">
                          <wps:wsp>
                            <wps:cNvSpPr/>
                            <wps:spPr>
                              <a:xfrm>
                                <a:off x="0" y="0"/>
                                <a:ext cx="914400" cy="857250"/>
                              </a:xfrm>
                              <a:prstGeom prst="ellipse">
                                <a:avLst/>
                              </a:prstGeom>
                              <a:solidFill>
                                <a:srgbClr val="FF6600"/>
                              </a:solidFill>
                              <a:ln w="12700" cap="flat" cmpd="sng" algn="ctr">
                                <a:solidFill>
                                  <a:sysClr val="windowText" lastClr="000000"/>
                                </a:solidFill>
                                <a:prstDash val="solid"/>
                                <a:miter lim="800000"/>
                              </a:ln>
                              <a:effectLst/>
                            </wps:spPr>
                            <wps:txbx>
                              <w:txbxContent>
                                <w:p w:rsidR="00C01C50" w:rsidRDefault="00C01C50" w:rsidP="005C61B4">
                                  <w:pPr>
                                    <w:jc w:val="center"/>
                                  </w:pPr>
                                  <w:r w:rsidRPr="009A7508">
                                    <w:rPr>
                                      <w:noProof/>
                                      <w:lang w:eastAsia="ru-RU"/>
                                    </w:rPr>
                                    <w:drawing>
                                      <wp:inline distT="0" distB="0" distL="0" distR="0" wp14:anchorId="02018A58" wp14:editId="1024F736">
                                        <wp:extent cx="511175" cy="511175"/>
                                        <wp:effectExtent l="0" t="0" r="3175" b="3175"/>
                                        <wp:docPr id="701" name="Рисунок 701" descr="C:\Users\user5\Desktop\Раскраска. Дорисуй лицо\2157a349ee5fee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Desktop\Раскраска. Дорисуй лицо\2157a349ee5fee5 (1).jpg"/>
                                                <pic:cNvPicPr>
                                                  <a:picLocks noChangeAspect="1" noChangeArrowheads="1"/>
                                                </pic:cNvPicPr>
                                              </pic:nvPicPr>
                                              <pic:blipFill rotWithShape="1">
                                                <a:blip r:embed="rId31">
                                                  <a:extLst>
                                                    <a:ext uri="{28A0092B-C50C-407E-A947-70E740481C1C}">
                                                      <a14:useLocalDpi xmlns:a14="http://schemas.microsoft.com/office/drawing/2010/main" val="0"/>
                                                    </a:ext>
                                                  </a:extLst>
                                                </a:blip>
                                                <a:srcRect r="-7592" b="37014"/>
                                                <a:stretch/>
                                              </pic:blipFill>
                                              <pic:spPr bwMode="auto">
                                                <a:xfrm>
                                                  <a:off x="0" y="0"/>
                                                  <a:ext cx="511175" cy="51117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700" o:spid="_x0000_s1074" style="position:absolute;margin-left:-1.45pt;margin-top:7.95pt;width:1in;height:6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" fillcolor="#f60" strokecolor="windowText" strokeweight="1pt">
                      <v:stroke joinstyle="miter"/>
                      <v:textbox>
                        <w:txbxContent>
                          <w:p w:rsidR="005D7F85" w:rsidRDefault="005D7F85" w:rsidP="005C61B4">
                            <w:pPr>
                              <w:jc w:val="center"/>
                            </w:pPr>
                            <w:r w:rsidRPr="009A7508">
                              <w:rPr>
                                <w:noProof/>
                                <w:lang w:eastAsia="ru-RU"/>
                              </w:rPr>
                              <w:drawing>
                                <wp:inline distT="0" distB="0" distL="0" distR="0" wp14:anchorId="02018A58" wp14:editId="1024F736">
                                  <wp:extent cx="511175" cy="511175"/>
                                  <wp:effectExtent l="0" t="0" r="3175" b="3175"/>
                                  <wp:docPr id="701" name="Рисунок 701" descr="C:\Users\user5\Desktop\Раскраска. Дорисуй лицо\2157a349ee5fee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Desktop\Раскраска. Дорисуй лицо\2157a349ee5fee5 (1).jpg"/>
                                          <pic:cNvPicPr>
                                            <a:picLocks noChangeAspect="1" noChangeArrowheads="1"/>
                                          </pic:cNvPicPr>
                                        </pic:nvPicPr>
                                        <pic:blipFill rotWithShape="1">
                                          <a:blip r:embed="rId32">
                                            <a:extLst>
                                              <a:ext uri="{28A0092B-C50C-407E-A947-70E740481C1C}">
                                                <a14:useLocalDpi xmlns:a14="http://schemas.microsoft.com/office/drawing/2010/main" val="0"/>
                                              </a:ext>
                                            </a:extLst>
                                          </a:blip>
                                          <a:srcRect r="-7592" b="37014"/>
                                          <a:stretch/>
                                        </pic:blipFill>
                                        <pic:spPr bwMode="auto">
                                          <a:xfrm>
                                            <a:off x="0" y="0"/>
                                            <a:ext cx="511175" cy="51117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oval>
                  </w:pict>
                </mc:Fallback>
              </mc:AlternateContent>
            </w:r>
          </w:p>
          <w:p w:rsidR="005C61B4" w:rsidRPr="006B460E" w:rsidRDefault="005C61B4" w:rsidP="0091048C">
            <w:pPr>
              <w:tabs>
                <w:tab w:val="left" w:pos="6570"/>
              </w:tabs>
              <w:spacing w:line="276" w:lineRule="auto"/>
              <w:rPr>
                <w:rFonts w:ascii="Times New Roman" w:hAnsi="Times New Roman" w:cs="Times New Roman"/>
                <w:sz w:val="24"/>
                <w:szCs w:val="24"/>
              </w:rPr>
            </w:pPr>
          </w:p>
          <w:p w:rsidR="005C61B4" w:rsidRPr="006B460E" w:rsidRDefault="005C61B4" w:rsidP="0091048C">
            <w:pPr>
              <w:tabs>
                <w:tab w:val="left" w:pos="6570"/>
              </w:tabs>
              <w:spacing w:line="276" w:lineRule="auto"/>
              <w:rPr>
                <w:rFonts w:ascii="Times New Roman" w:hAnsi="Times New Roman" w:cs="Times New Roman"/>
                <w:sz w:val="24"/>
                <w:szCs w:val="24"/>
              </w:rPr>
            </w:pPr>
          </w:p>
          <w:p w:rsidR="005C61B4" w:rsidRPr="006B460E" w:rsidRDefault="005C61B4" w:rsidP="0091048C">
            <w:pPr>
              <w:tabs>
                <w:tab w:val="left" w:pos="6570"/>
              </w:tabs>
              <w:spacing w:line="276" w:lineRule="auto"/>
              <w:rPr>
                <w:rFonts w:ascii="Times New Roman" w:hAnsi="Times New Roman" w:cs="Times New Roman"/>
                <w:sz w:val="24"/>
                <w:szCs w:val="24"/>
              </w:rPr>
            </w:pPr>
          </w:p>
          <w:p w:rsidR="005C61B4" w:rsidRPr="006B460E" w:rsidRDefault="005C61B4" w:rsidP="0091048C">
            <w:pPr>
              <w:tabs>
                <w:tab w:val="left" w:pos="6570"/>
              </w:tabs>
              <w:spacing w:line="276" w:lineRule="auto"/>
              <w:rPr>
                <w:rFonts w:ascii="Times New Roman" w:hAnsi="Times New Roman" w:cs="Times New Roman"/>
                <w:sz w:val="24"/>
                <w:szCs w:val="24"/>
              </w:rPr>
            </w:pPr>
          </w:p>
        </w:tc>
        <w:tc>
          <w:tcPr>
            <w:tcW w:w="1907" w:type="dxa"/>
          </w:tcPr>
          <w:p w:rsidR="005C61B4" w:rsidRPr="006B460E" w:rsidRDefault="005C61B4" w:rsidP="0091048C">
            <w:pPr>
              <w:tabs>
                <w:tab w:val="left" w:pos="6570"/>
              </w:tabs>
              <w:spacing w:line="276" w:lineRule="auto"/>
              <w:rPr>
                <w:rFonts w:ascii="Times New Roman" w:hAnsi="Times New Roman" w:cs="Times New Roman"/>
                <w:sz w:val="24"/>
                <w:szCs w:val="24"/>
              </w:rPr>
            </w:pPr>
            <w:r w:rsidRPr="006B460E">
              <w:rPr>
                <w:rFonts w:ascii="Times New Roman" w:hAnsi="Times New Roman" w:cs="Times New Roman"/>
                <w:noProof/>
                <w:sz w:val="24"/>
                <w:szCs w:val="24"/>
                <w:lang w:eastAsia="ru-RU"/>
              </w:rPr>
              <mc:AlternateContent>
                <mc:Choice Requires="wps">
                  <w:drawing>
                    <wp:anchor distT="0" distB="0" distL="114300" distR="114300" simplePos="0" relativeHeight="251715584" behindDoc="0" locked="0" layoutInCell="1" allowOverlap="1" wp14:anchorId="5FB48DDA" wp14:editId="2CB2D962">
                      <wp:simplePos x="0" y="0"/>
                      <wp:positionH relativeFrom="column">
                        <wp:posOffset>-5080</wp:posOffset>
                      </wp:positionH>
                      <wp:positionV relativeFrom="paragraph">
                        <wp:posOffset>5715</wp:posOffset>
                      </wp:positionV>
                      <wp:extent cx="923925" cy="914400"/>
                      <wp:effectExtent l="0" t="0" r="28575" b="19050"/>
                      <wp:wrapNone/>
                      <wp:docPr id="702" name="Овал 702"/>
                      <wp:cNvGraphicFramePr/>
                      <a:graphic xmlns:a="http://schemas.openxmlformats.org/drawingml/2006/main">
                        <a:graphicData uri="http://schemas.microsoft.com/office/word/2010/wordprocessingShape">
                          <wps:wsp>
                            <wps:cNvSpPr/>
                            <wps:spPr>
                              <a:xfrm>
                                <a:off x="0" y="0"/>
                                <a:ext cx="923925" cy="914400"/>
                              </a:xfrm>
                              <a:prstGeom prst="ellipse">
                                <a:avLst/>
                              </a:prstGeom>
                              <a:solidFill>
                                <a:srgbClr val="FF6600"/>
                              </a:solidFill>
                              <a:ln w="12700" cap="flat" cmpd="sng" algn="ctr">
                                <a:solidFill>
                                  <a:sysClr val="windowText" lastClr="000000"/>
                                </a:solidFill>
                                <a:prstDash val="solid"/>
                                <a:miter lim="800000"/>
                              </a:ln>
                              <a:effectLst/>
                            </wps:spPr>
                            <wps:txbx>
                              <w:txbxContent>
                                <w:p w:rsidR="00C01C50" w:rsidRDefault="00C01C50" w:rsidP="005C61B4">
                                  <w:pPr>
                                    <w:jc w:val="center"/>
                                  </w:pPr>
                                  <w:r w:rsidRPr="009A7508">
                                    <w:rPr>
                                      <w:noProof/>
                                      <w:lang w:eastAsia="ru-RU"/>
                                    </w:rPr>
                                    <w:drawing>
                                      <wp:inline distT="0" distB="0" distL="0" distR="0" wp14:anchorId="78EC58BF" wp14:editId="1E1582D6">
                                        <wp:extent cx="511175" cy="511175"/>
                                        <wp:effectExtent l="0" t="0" r="3175" b="3175"/>
                                        <wp:docPr id="703" name="Рисунок 703" descr="C:\Users\user5\Desktop\Раскраска. Дорисуй лицо\2157a349ee5fee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Desktop\Раскраска. Дорисуй лицо\2157a349ee5fee5 (1).jpg"/>
                                                <pic:cNvPicPr>
                                                  <a:picLocks noChangeAspect="1" noChangeArrowheads="1"/>
                                                </pic:cNvPicPr>
                                              </pic:nvPicPr>
                                              <pic:blipFill rotWithShape="1">
                                                <a:blip r:embed="rId31">
                                                  <a:extLst>
                                                    <a:ext uri="{28A0092B-C50C-407E-A947-70E740481C1C}">
                                                      <a14:useLocalDpi xmlns:a14="http://schemas.microsoft.com/office/drawing/2010/main" val="0"/>
                                                    </a:ext>
                                                  </a:extLst>
                                                </a:blip>
                                                <a:srcRect r="-7592" b="37014"/>
                                                <a:stretch/>
                                              </pic:blipFill>
                                              <pic:spPr bwMode="auto">
                                                <a:xfrm>
                                                  <a:off x="0" y="0"/>
                                                  <a:ext cx="511175" cy="51117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702" o:spid="_x0000_s1075" style="position:absolute;margin-left:-.4pt;margin-top:.45pt;width:72.75pt;height:1in;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" fillcolor="#f60" strokecolor="windowText" strokeweight="1pt">
                      <v:stroke joinstyle="miter"/>
                      <v:textbox>
                        <w:txbxContent>
                          <w:p w:rsidR="005D7F85" w:rsidRDefault="005D7F85" w:rsidP="005C61B4">
                            <w:pPr>
                              <w:jc w:val="center"/>
                            </w:pPr>
                            <w:r w:rsidRPr="009A7508">
                              <w:rPr>
                                <w:noProof/>
                                <w:lang w:eastAsia="ru-RU"/>
                              </w:rPr>
                              <w:drawing>
                                <wp:inline distT="0" distB="0" distL="0" distR="0" wp14:anchorId="78EC58BF" wp14:editId="1E1582D6">
                                  <wp:extent cx="511175" cy="511175"/>
                                  <wp:effectExtent l="0" t="0" r="3175" b="3175"/>
                                  <wp:docPr id="703" name="Рисунок 703" descr="C:\Users\user5\Desktop\Раскраска. Дорисуй лицо\2157a349ee5fee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Desktop\Раскраска. Дорисуй лицо\2157a349ee5fee5 (1).jpg"/>
                                          <pic:cNvPicPr>
                                            <a:picLocks noChangeAspect="1" noChangeArrowheads="1"/>
                                          </pic:cNvPicPr>
                                        </pic:nvPicPr>
                                        <pic:blipFill rotWithShape="1">
                                          <a:blip r:embed="rId32">
                                            <a:extLst>
                                              <a:ext uri="{28A0092B-C50C-407E-A947-70E740481C1C}">
                                                <a14:useLocalDpi xmlns:a14="http://schemas.microsoft.com/office/drawing/2010/main" val="0"/>
                                              </a:ext>
                                            </a:extLst>
                                          </a:blip>
                                          <a:srcRect r="-7592" b="37014"/>
                                          <a:stretch/>
                                        </pic:blipFill>
                                        <pic:spPr bwMode="auto">
                                          <a:xfrm>
                                            <a:off x="0" y="0"/>
                                            <a:ext cx="511175" cy="51117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oval>
                  </w:pict>
                </mc:Fallback>
              </mc:AlternateContent>
            </w:r>
          </w:p>
        </w:tc>
        <w:tc>
          <w:tcPr>
            <w:tcW w:w="1770" w:type="dxa"/>
          </w:tcPr>
          <w:p w:rsidR="005C61B4" w:rsidRPr="006B460E" w:rsidRDefault="005C61B4" w:rsidP="0091048C">
            <w:pPr>
              <w:tabs>
                <w:tab w:val="left" w:pos="6570"/>
              </w:tabs>
              <w:spacing w:line="276" w:lineRule="auto"/>
              <w:rPr>
                <w:rFonts w:ascii="Times New Roman" w:hAnsi="Times New Roman" w:cs="Times New Roman"/>
                <w:sz w:val="24"/>
                <w:szCs w:val="24"/>
              </w:rPr>
            </w:pPr>
            <w:r w:rsidRPr="006B460E">
              <w:rPr>
                <w:rFonts w:ascii="Times New Roman" w:hAnsi="Times New Roman" w:cs="Times New Roman"/>
                <w:noProof/>
                <w:sz w:val="24"/>
                <w:szCs w:val="24"/>
                <w:lang w:eastAsia="ru-RU"/>
              </w:rPr>
              <mc:AlternateContent>
                <mc:Choice Requires="wps">
                  <w:drawing>
                    <wp:anchor distT="0" distB="0" distL="114300" distR="114300" simplePos="0" relativeHeight="251716608" behindDoc="0" locked="0" layoutInCell="1" allowOverlap="1" wp14:anchorId="644A61BC" wp14:editId="14946109">
                      <wp:simplePos x="0" y="0"/>
                      <wp:positionH relativeFrom="column">
                        <wp:posOffset>-2539</wp:posOffset>
                      </wp:positionH>
                      <wp:positionV relativeFrom="paragraph">
                        <wp:posOffset>5715</wp:posOffset>
                      </wp:positionV>
                      <wp:extent cx="876300" cy="904875"/>
                      <wp:effectExtent l="0" t="0" r="19050" b="28575"/>
                      <wp:wrapNone/>
                      <wp:docPr id="704" name="Овал 704"/>
                      <wp:cNvGraphicFramePr/>
                      <a:graphic xmlns:a="http://schemas.openxmlformats.org/drawingml/2006/main">
                        <a:graphicData uri="http://schemas.microsoft.com/office/word/2010/wordprocessingShape">
                          <wps:wsp>
                            <wps:cNvSpPr/>
                            <wps:spPr>
                              <a:xfrm>
                                <a:off x="0" y="0"/>
                                <a:ext cx="876300" cy="904875"/>
                              </a:xfrm>
                              <a:prstGeom prst="ellipse">
                                <a:avLst/>
                              </a:prstGeom>
                              <a:solidFill>
                                <a:srgbClr val="FF6600"/>
                              </a:solidFill>
                              <a:ln w="12700" cap="flat" cmpd="sng" algn="ctr">
                                <a:solidFill>
                                  <a:sysClr val="windowText" lastClr="000000"/>
                                </a:solidFill>
                                <a:prstDash val="solid"/>
                                <a:miter lim="800000"/>
                              </a:ln>
                              <a:effectLst/>
                            </wps:spPr>
                            <wps:txbx>
                              <w:txbxContent>
                                <w:p w:rsidR="00C01C50" w:rsidRPr="0042549B" w:rsidRDefault="00C01C50" w:rsidP="005C61B4">
                                  <w:pPr>
                                    <w:jc w:val="center"/>
                                    <w:rPr>
                                      <w:color w:val="0070C0"/>
                                    </w:rPr>
                                  </w:pPr>
                                  <w:r w:rsidRPr="00225CF5">
                                    <w:rPr>
                                      <w:noProof/>
                                      <w:lang w:eastAsia="ru-RU"/>
                                    </w:rPr>
                                    <w:drawing>
                                      <wp:inline distT="0" distB="0" distL="0" distR="0" wp14:anchorId="1B76352B" wp14:editId="20E2692C">
                                        <wp:extent cx="375953" cy="551180"/>
                                        <wp:effectExtent l="0" t="0" r="5080" b="1270"/>
                                        <wp:docPr id="705" name="Рисунок 705" descr="C:\Users\user5\Desktop\Раскраска. Дорисуй лицо\depositphotos_16890275-stock-photo-3d-small-y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5\Desktop\Раскраска. Дорисуй лицо\depositphotos_16890275-stock-photo-3d-small-yoga.jpg"/>
                                                <pic:cNvPicPr>
                                                  <a:picLocks noChangeAspect="1" noChangeArrowheads="1"/>
                                                </pic:cNvPicPr>
                                              </pic:nvPicPr>
                                              <pic:blipFill rotWithShape="1">
                                                <a:blip r:embed="rId33">
                                                  <a:extLst>
                                                    <a:ext uri="{28A0092B-C50C-407E-A947-70E740481C1C}">
                                                      <a14:useLocalDpi xmlns:a14="http://schemas.microsoft.com/office/drawing/2010/main" val="0"/>
                                                    </a:ext>
                                                  </a:extLst>
                                                </a:blip>
                                                <a:srcRect l="20194" t="3419" r="16164" b="39733"/>
                                                <a:stretch/>
                                              </pic:blipFill>
                                              <pic:spPr bwMode="auto">
                                                <a:xfrm flipH="1">
                                                  <a:off x="0" y="0"/>
                                                  <a:ext cx="393411" cy="57677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704" o:spid="_x0000_s1076" style="position:absolute;margin-left:-.2pt;margin-top:.45pt;width:69pt;height:7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" fillcolor="#f60" strokecolor="windowText" strokeweight="1pt">
                      <v:stroke joinstyle="miter"/>
                      <v:textbox>
                        <w:txbxContent>
                          <w:p w:rsidR="005D7F85" w:rsidRPr="0042549B" w:rsidRDefault="005D7F85" w:rsidP="005C61B4">
                            <w:pPr>
                              <w:jc w:val="center"/>
                              <w:rPr>
                                <w:color w:val="0070C0"/>
                              </w:rPr>
                            </w:pPr>
                            <w:r w:rsidRPr="00225CF5">
                              <w:rPr>
                                <w:noProof/>
                                <w:lang w:eastAsia="ru-RU"/>
                              </w:rPr>
                              <w:drawing>
                                <wp:inline distT="0" distB="0" distL="0" distR="0" wp14:anchorId="1B76352B" wp14:editId="20E2692C">
                                  <wp:extent cx="375953" cy="551180"/>
                                  <wp:effectExtent l="0" t="0" r="5080" b="1270"/>
                                  <wp:docPr id="705" name="Рисунок 705" descr="C:\Users\user5\Desktop\Раскраска. Дорисуй лицо\depositphotos_16890275-stock-photo-3d-small-y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5\Desktop\Раскраска. Дорисуй лицо\depositphotos_16890275-stock-photo-3d-small-yoga.jpg"/>
                                          <pic:cNvPicPr>
                                            <a:picLocks noChangeAspect="1" noChangeArrowheads="1"/>
                                          </pic:cNvPicPr>
                                        </pic:nvPicPr>
                                        <pic:blipFill rotWithShape="1">
                                          <a:blip r:embed="rId34">
                                            <a:extLst>
                                              <a:ext uri="{28A0092B-C50C-407E-A947-70E740481C1C}">
                                                <a14:useLocalDpi xmlns:a14="http://schemas.microsoft.com/office/drawing/2010/main" val="0"/>
                                              </a:ext>
                                            </a:extLst>
                                          </a:blip>
                                          <a:srcRect l="20194" t="3419" r="16164" b="39733"/>
                                          <a:stretch/>
                                        </pic:blipFill>
                                        <pic:spPr bwMode="auto">
                                          <a:xfrm flipH="1">
                                            <a:off x="0" y="0"/>
                                            <a:ext cx="393411" cy="57677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oval>
                  </w:pict>
                </mc:Fallback>
              </mc:AlternateContent>
            </w:r>
          </w:p>
        </w:tc>
        <w:tc>
          <w:tcPr>
            <w:tcW w:w="1771" w:type="dxa"/>
          </w:tcPr>
          <w:p w:rsidR="005C61B4" w:rsidRPr="006B460E" w:rsidRDefault="005C61B4" w:rsidP="0091048C">
            <w:pPr>
              <w:tabs>
                <w:tab w:val="left" w:pos="6570"/>
              </w:tabs>
              <w:spacing w:line="276" w:lineRule="auto"/>
              <w:rPr>
                <w:rFonts w:ascii="Times New Roman" w:hAnsi="Times New Roman" w:cs="Times New Roman"/>
                <w:sz w:val="24"/>
                <w:szCs w:val="24"/>
              </w:rPr>
            </w:pPr>
            <w:r w:rsidRPr="006B460E">
              <w:rPr>
                <w:rFonts w:ascii="Times New Roman" w:hAnsi="Times New Roman" w:cs="Times New Roman"/>
                <w:noProof/>
                <w:sz w:val="24"/>
                <w:szCs w:val="24"/>
                <w:lang w:eastAsia="ru-RU"/>
              </w:rPr>
              <mc:AlternateContent>
                <mc:Choice Requires="wps">
                  <w:drawing>
                    <wp:anchor distT="0" distB="0" distL="114300" distR="114300" simplePos="0" relativeHeight="251717632" behindDoc="0" locked="0" layoutInCell="1" allowOverlap="1" wp14:anchorId="1B5B53CA" wp14:editId="19AA24BB">
                      <wp:simplePos x="0" y="0"/>
                      <wp:positionH relativeFrom="column">
                        <wp:posOffset>-634</wp:posOffset>
                      </wp:positionH>
                      <wp:positionV relativeFrom="paragraph">
                        <wp:posOffset>5715</wp:posOffset>
                      </wp:positionV>
                      <wp:extent cx="895350" cy="904875"/>
                      <wp:effectExtent l="0" t="0" r="19050" b="28575"/>
                      <wp:wrapNone/>
                      <wp:docPr id="706" name="Овал 706"/>
                      <wp:cNvGraphicFramePr/>
                      <a:graphic xmlns:a="http://schemas.openxmlformats.org/drawingml/2006/main">
                        <a:graphicData uri="http://schemas.microsoft.com/office/word/2010/wordprocessingShape">
                          <wps:wsp>
                            <wps:cNvSpPr/>
                            <wps:spPr>
                              <a:xfrm>
                                <a:off x="0" y="0"/>
                                <a:ext cx="895350" cy="904875"/>
                              </a:xfrm>
                              <a:prstGeom prst="ellipse">
                                <a:avLst/>
                              </a:prstGeom>
                              <a:solidFill>
                                <a:srgbClr val="FF6600"/>
                              </a:solidFill>
                              <a:ln w="12700" cap="flat" cmpd="sng" algn="ctr">
                                <a:solidFill>
                                  <a:sysClr val="windowText" lastClr="000000"/>
                                </a:solidFill>
                                <a:prstDash val="solid"/>
                                <a:miter lim="800000"/>
                              </a:ln>
                              <a:effectLst/>
                            </wps:spPr>
                            <wps:txbx>
                              <w:txbxContent>
                                <w:p w:rsidR="00C01C50" w:rsidRPr="0042549B" w:rsidRDefault="00C01C50" w:rsidP="005C61B4">
                                  <w:pPr>
                                    <w:jc w:val="center"/>
                                    <w:rPr>
                                      <w:color w:val="0070C0"/>
                                    </w:rPr>
                                  </w:pPr>
                                  <w:r w:rsidRPr="00225CF5">
                                    <w:rPr>
                                      <w:noProof/>
                                      <w:lang w:eastAsia="ru-RU"/>
                                    </w:rPr>
                                    <w:drawing>
                                      <wp:inline distT="0" distB="0" distL="0" distR="0" wp14:anchorId="34309A67" wp14:editId="47A0363D">
                                        <wp:extent cx="375953" cy="551180"/>
                                        <wp:effectExtent l="0" t="0" r="5080" b="1270"/>
                                        <wp:docPr id="707" name="Рисунок 707" descr="C:\Users\user5\Desktop\Раскраска. Дорисуй лицо\depositphotos_16890275-stock-photo-3d-small-y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5\Desktop\Раскраска. Дорисуй лицо\depositphotos_16890275-stock-photo-3d-small-yoga.jpg"/>
                                                <pic:cNvPicPr>
                                                  <a:picLocks noChangeAspect="1" noChangeArrowheads="1"/>
                                                </pic:cNvPicPr>
                                              </pic:nvPicPr>
                                              <pic:blipFill rotWithShape="1">
                                                <a:blip r:embed="rId33">
                                                  <a:extLst>
                                                    <a:ext uri="{28A0092B-C50C-407E-A947-70E740481C1C}">
                                                      <a14:useLocalDpi xmlns:a14="http://schemas.microsoft.com/office/drawing/2010/main" val="0"/>
                                                    </a:ext>
                                                  </a:extLst>
                                                </a:blip>
                                                <a:srcRect l="20194" t="3419" r="16164" b="39733"/>
                                                <a:stretch/>
                                              </pic:blipFill>
                                              <pic:spPr bwMode="auto">
                                                <a:xfrm flipH="1">
                                                  <a:off x="0" y="0"/>
                                                  <a:ext cx="393411" cy="57677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706" o:spid="_x0000_s1077" style="position:absolute;margin-left:-.05pt;margin-top:.45pt;width:70.5pt;height:7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" fillcolor="#f60" strokecolor="windowText" strokeweight="1pt">
                      <v:stroke joinstyle="miter"/>
                      <v:textbox>
                        <w:txbxContent>
                          <w:p w:rsidR="005D7F85" w:rsidRPr="0042549B" w:rsidRDefault="005D7F85" w:rsidP="005C61B4">
                            <w:pPr>
                              <w:jc w:val="center"/>
                              <w:rPr>
                                <w:color w:val="0070C0"/>
                              </w:rPr>
                            </w:pPr>
                            <w:r w:rsidRPr="00225CF5">
                              <w:rPr>
                                <w:noProof/>
                                <w:lang w:eastAsia="ru-RU"/>
                              </w:rPr>
                              <w:drawing>
                                <wp:inline distT="0" distB="0" distL="0" distR="0" wp14:anchorId="34309A67" wp14:editId="47A0363D">
                                  <wp:extent cx="375953" cy="551180"/>
                                  <wp:effectExtent l="0" t="0" r="5080" b="1270"/>
                                  <wp:docPr id="707" name="Рисунок 707" descr="C:\Users\user5\Desktop\Раскраска. Дорисуй лицо\depositphotos_16890275-stock-photo-3d-small-y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5\Desktop\Раскраска. Дорисуй лицо\depositphotos_16890275-stock-photo-3d-small-yoga.jpg"/>
                                          <pic:cNvPicPr>
                                            <a:picLocks noChangeAspect="1" noChangeArrowheads="1"/>
                                          </pic:cNvPicPr>
                                        </pic:nvPicPr>
                                        <pic:blipFill rotWithShape="1">
                                          <a:blip r:embed="rId34">
                                            <a:extLst>
                                              <a:ext uri="{28A0092B-C50C-407E-A947-70E740481C1C}">
                                                <a14:useLocalDpi xmlns:a14="http://schemas.microsoft.com/office/drawing/2010/main" val="0"/>
                                              </a:ext>
                                            </a:extLst>
                                          </a:blip>
                                          <a:srcRect l="20194" t="3419" r="16164" b="39733"/>
                                          <a:stretch/>
                                        </pic:blipFill>
                                        <pic:spPr bwMode="auto">
                                          <a:xfrm flipH="1">
                                            <a:off x="0" y="0"/>
                                            <a:ext cx="393411" cy="57677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oval>
                  </w:pict>
                </mc:Fallback>
              </mc:AlternateContent>
            </w:r>
          </w:p>
        </w:tc>
        <w:tc>
          <w:tcPr>
            <w:tcW w:w="1635" w:type="dxa"/>
          </w:tcPr>
          <w:p w:rsidR="005C61B4" w:rsidRPr="006B460E" w:rsidRDefault="005C61B4" w:rsidP="0091048C">
            <w:pPr>
              <w:tabs>
                <w:tab w:val="left" w:pos="6570"/>
              </w:tabs>
              <w:spacing w:line="276" w:lineRule="auto"/>
              <w:rPr>
                <w:rFonts w:ascii="Times New Roman" w:hAnsi="Times New Roman" w:cs="Times New Roman"/>
                <w:sz w:val="24"/>
                <w:szCs w:val="24"/>
              </w:rPr>
            </w:pPr>
            <w:r w:rsidRPr="006B460E">
              <w:rPr>
                <w:rFonts w:ascii="Times New Roman" w:hAnsi="Times New Roman" w:cs="Times New Roman"/>
                <w:noProof/>
                <w:sz w:val="24"/>
                <w:szCs w:val="24"/>
                <w:lang w:eastAsia="ru-RU"/>
              </w:rPr>
              <mc:AlternateContent>
                <mc:Choice Requires="wps">
                  <w:drawing>
                    <wp:anchor distT="0" distB="0" distL="114300" distR="114300" simplePos="0" relativeHeight="251718656" behindDoc="0" locked="0" layoutInCell="1" allowOverlap="1" wp14:anchorId="2F4FE430" wp14:editId="26F1DF81">
                      <wp:simplePos x="0" y="0"/>
                      <wp:positionH relativeFrom="column">
                        <wp:posOffset>-56515</wp:posOffset>
                      </wp:positionH>
                      <wp:positionV relativeFrom="paragraph">
                        <wp:posOffset>53340</wp:posOffset>
                      </wp:positionV>
                      <wp:extent cx="847725" cy="847725"/>
                      <wp:effectExtent l="0" t="0" r="28575" b="28575"/>
                      <wp:wrapNone/>
                      <wp:docPr id="708" name="Овал 708"/>
                      <wp:cNvGraphicFramePr/>
                      <a:graphic xmlns:a="http://schemas.openxmlformats.org/drawingml/2006/main">
                        <a:graphicData uri="http://schemas.microsoft.com/office/word/2010/wordprocessingShape">
                          <wps:wsp>
                            <wps:cNvSpPr/>
                            <wps:spPr>
                              <a:xfrm>
                                <a:off x="0" y="0"/>
                                <a:ext cx="847725" cy="847725"/>
                              </a:xfrm>
                              <a:prstGeom prst="ellipse">
                                <a:avLst/>
                              </a:prstGeom>
                              <a:solidFill>
                                <a:srgbClr val="FF6600"/>
                              </a:solidFill>
                              <a:ln w="12700" cap="flat" cmpd="sng" algn="ctr">
                                <a:solidFill>
                                  <a:sysClr val="windowText" lastClr="000000"/>
                                </a:solidFill>
                                <a:prstDash val="solid"/>
                                <a:miter lim="800000"/>
                              </a:ln>
                              <a:effectLst/>
                            </wps:spPr>
                            <wps:txbx>
                              <w:txbxContent>
                                <w:p w:rsidR="00C01C50" w:rsidRDefault="00C01C50" w:rsidP="005C61B4">
                                  <w:pPr>
                                    <w:jc w:val="center"/>
                                  </w:pPr>
                                  <w:r w:rsidRPr="00225CF5">
                                    <w:rPr>
                                      <w:noProof/>
                                      <w:lang w:eastAsia="ru-RU"/>
                                    </w:rPr>
                                    <w:drawing>
                                      <wp:inline distT="0" distB="0" distL="0" distR="0" wp14:anchorId="7D06F64D" wp14:editId="0F23DFDD">
                                        <wp:extent cx="436245" cy="473075"/>
                                        <wp:effectExtent l="0" t="0" r="1905" b="3175"/>
                                        <wp:docPr id="709" name="Рисунок 709" descr="C:\Users\user5\Desktop\Раскраска. Дорисуй лицо\5544545_stock-photo-3d-open-arm-welcome-gesture-posture-p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5\Desktop\Раскраска. Дорисуй лицо\5544545_stock-photo-3d-open-arm-welcome-gesture-posture-pose.jpg"/>
                                                <pic:cNvPicPr>
                                                  <a:picLocks noChangeAspect="1" noChangeArrowheads="1"/>
                                                </pic:cNvPicPr>
                                              </pic:nvPicPr>
                                              <pic:blipFill rotWithShape="1">
                                                <a:blip r:embed="rId35">
                                                  <a:extLst>
                                                    <a:ext uri="{28A0092B-C50C-407E-A947-70E740481C1C}">
                                                      <a14:useLocalDpi xmlns:a14="http://schemas.microsoft.com/office/drawing/2010/main" val="0"/>
                                                    </a:ext>
                                                  </a:extLst>
                                                </a:blip>
                                                <a:srcRect l="11561" t="7813" r="9827" b="38542"/>
                                                <a:stretch/>
                                              </pic:blipFill>
                                              <pic:spPr bwMode="auto">
                                                <a:xfrm>
                                                  <a:off x="0" y="0"/>
                                                  <a:ext cx="458798" cy="49753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708" o:spid="_x0000_s1078" style="position:absolute;margin-left:-4.45pt;margin-top:4.2pt;width:66.75pt;height:66.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" fillcolor="#f60" strokecolor="windowText" strokeweight="1pt">
                      <v:stroke joinstyle="miter"/>
                      <v:textbox>
                        <w:txbxContent>
                          <w:p w:rsidR="005D7F85" w:rsidRDefault="005D7F85" w:rsidP="005C61B4">
                            <w:pPr>
                              <w:jc w:val="center"/>
                            </w:pPr>
                            <w:r w:rsidRPr="00225CF5">
                              <w:rPr>
                                <w:noProof/>
                                <w:lang w:eastAsia="ru-RU"/>
                              </w:rPr>
                              <w:drawing>
                                <wp:inline distT="0" distB="0" distL="0" distR="0" wp14:anchorId="7D06F64D" wp14:editId="0F23DFDD">
                                  <wp:extent cx="436245" cy="473075"/>
                                  <wp:effectExtent l="0" t="0" r="1905" b="3175"/>
                                  <wp:docPr id="709" name="Рисунок 709" descr="C:\Users\user5\Desktop\Раскраска. Дорисуй лицо\5544545_stock-photo-3d-open-arm-welcome-gesture-posture-p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5\Desktop\Раскраска. Дорисуй лицо\5544545_stock-photo-3d-open-arm-welcome-gesture-posture-pose.jpg"/>
                                          <pic:cNvPicPr>
                                            <a:picLocks noChangeAspect="1" noChangeArrowheads="1"/>
                                          </pic:cNvPicPr>
                                        </pic:nvPicPr>
                                        <pic:blipFill rotWithShape="1">
                                          <a:blip r:embed="rId36">
                                            <a:extLst>
                                              <a:ext uri="{28A0092B-C50C-407E-A947-70E740481C1C}">
                                                <a14:useLocalDpi xmlns:a14="http://schemas.microsoft.com/office/drawing/2010/main" val="0"/>
                                              </a:ext>
                                            </a:extLst>
                                          </a:blip>
                                          <a:srcRect l="11561" t="7813" r="9827" b="38542"/>
                                          <a:stretch/>
                                        </pic:blipFill>
                                        <pic:spPr bwMode="auto">
                                          <a:xfrm>
                                            <a:off x="0" y="0"/>
                                            <a:ext cx="458798" cy="49753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oval>
                  </w:pict>
                </mc:Fallback>
              </mc:AlternateContent>
            </w:r>
          </w:p>
        </w:tc>
        <w:tc>
          <w:tcPr>
            <w:tcW w:w="1771" w:type="dxa"/>
          </w:tcPr>
          <w:p w:rsidR="005C61B4" w:rsidRPr="006B460E" w:rsidRDefault="005C61B4" w:rsidP="0091048C">
            <w:pPr>
              <w:tabs>
                <w:tab w:val="left" w:pos="6570"/>
              </w:tabs>
              <w:spacing w:line="276" w:lineRule="auto"/>
              <w:rPr>
                <w:rFonts w:ascii="Times New Roman" w:hAnsi="Times New Roman" w:cs="Times New Roman"/>
                <w:sz w:val="24"/>
                <w:szCs w:val="24"/>
              </w:rPr>
            </w:pPr>
            <w:r w:rsidRPr="006B460E">
              <w:rPr>
                <w:rFonts w:ascii="Times New Roman" w:hAnsi="Times New Roman" w:cs="Times New Roman"/>
                <w:noProof/>
                <w:sz w:val="24"/>
                <w:szCs w:val="24"/>
                <w:lang w:eastAsia="ru-RU"/>
              </w:rPr>
              <mc:AlternateContent>
                <mc:Choice Requires="wps">
                  <w:drawing>
                    <wp:anchor distT="0" distB="0" distL="114300" distR="114300" simplePos="0" relativeHeight="251719680" behindDoc="0" locked="0" layoutInCell="1" allowOverlap="1" wp14:anchorId="28181814" wp14:editId="3F60844B">
                      <wp:simplePos x="0" y="0"/>
                      <wp:positionH relativeFrom="column">
                        <wp:posOffset>-9524</wp:posOffset>
                      </wp:positionH>
                      <wp:positionV relativeFrom="paragraph">
                        <wp:posOffset>62865</wp:posOffset>
                      </wp:positionV>
                      <wp:extent cx="819150" cy="828675"/>
                      <wp:effectExtent l="0" t="0" r="19050" b="28575"/>
                      <wp:wrapNone/>
                      <wp:docPr id="710" name="Овал 710"/>
                      <wp:cNvGraphicFramePr/>
                      <a:graphic xmlns:a="http://schemas.openxmlformats.org/drawingml/2006/main">
                        <a:graphicData uri="http://schemas.microsoft.com/office/word/2010/wordprocessingShape">
                          <wps:wsp>
                            <wps:cNvSpPr/>
                            <wps:spPr>
                              <a:xfrm>
                                <a:off x="0" y="0"/>
                                <a:ext cx="819150" cy="828675"/>
                              </a:xfrm>
                              <a:prstGeom prst="ellipse">
                                <a:avLst/>
                              </a:prstGeom>
                              <a:solidFill>
                                <a:srgbClr val="FF6600"/>
                              </a:solidFill>
                              <a:ln w="12700" cap="flat" cmpd="sng" algn="ctr">
                                <a:solidFill>
                                  <a:sysClr val="windowText" lastClr="000000"/>
                                </a:solidFill>
                                <a:prstDash val="solid"/>
                                <a:miter lim="800000"/>
                              </a:ln>
                              <a:effectLst/>
                            </wps:spPr>
                            <wps:txbx>
                              <w:txbxContent>
                                <w:p w:rsidR="00C01C50" w:rsidRDefault="00C01C50" w:rsidP="005C61B4">
                                  <w:pPr>
                                    <w:jc w:val="center"/>
                                  </w:pPr>
                                  <w:r w:rsidRPr="00225CF5">
                                    <w:rPr>
                                      <w:noProof/>
                                      <w:lang w:eastAsia="ru-RU"/>
                                    </w:rPr>
                                    <w:drawing>
                                      <wp:inline distT="0" distB="0" distL="0" distR="0" wp14:anchorId="66FB8C72" wp14:editId="5B47D2AB">
                                        <wp:extent cx="417195" cy="485775"/>
                                        <wp:effectExtent l="0" t="0" r="1905" b="9525"/>
                                        <wp:docPr id="711" name="Рисунок 711" descr="C:\Users\user5\Desktop\Раскраска. Дорисуй лицо\5544545_stock-photo-3d-open-arm-welcome-gesture-posture-p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5\Desktop\Раскраска. Дорисуй лицо\5544545_stock-photo-3d-open-arm-welcome-gesture-posture-pose.jpg"/>
                                                <pic:cNvPicPr>
                                                  <a:picLocks noChangeAspect="1" noChangeArrowheads="1"/>
                                                </pic:cNvPicPr>
                                              </pic:nvPicPr>
                                              <pic:blipFill rotWithShape="1">
                                                <a:blip r:embed="rId35">
                                                  <a:extLst>
                                                    <a:ext uri="{28A0092B-C50C-407E-A947-70E740481C1C}">
                                                      <a14:useLocalDpi xmlns:a14="http://schemas.microsoft.com/office/drawing/2010/main" val="0"/>
                                                    </a:ext>
                                                  </a:extLst>
                                                </a:blip>
                                                <a:srcRect l="11561" t="7813" r="9827" b="38542"/>
                                                <a:stretch/>
                                              </pic:blipFill>
                                              <pic:spPr bwMode="auto">
                                                <a:xfrm>
                                                  <a:off x="0" y="0"/>
                                                  <a:ext cx="436272" cy="50798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710" o:spid="_x0000_s1079" style="position:absolute;margin-left:-.75pt;margin-top:4.95pt;width:64.5pt;height:6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" fillcolor="#f60" strokecolor="windowText" strokeweight="1pt">
                      <v:stroke joinstyle="miter"/>
                      <v:textbox>
                        <w:txbxContent>
                          <w:p w:rsidR="005D7F85" w:rsidRDefault="005D7F85" w:rsidP="005C61B4">
                            <w:pPr>
                              <w:jc w:val="center"/>
                            </w:pPr>
                            <w:r w:rsidRPr="00225CF5">
                              <w:rPr>
                                <w:noProof/>
                                <w:lang w:eastAsia="ru-RU"/>
                              </w:rPr>
                              <w:drawing>
                                <wp:inline distT="0" distB="0" distL="0" distR="0" wp14:anchorId="66FB8C72" wp14:editId="5B47D2AB">
                                  <wp:extent cx="417195" cy="485775"/>
                                  <wp:effectExtent l="0" t="0" r="1905" b="9525"/>
                                  <wp:docPr id="711" name="Рисунок 711" descr="C:\Users\user5\Desktop\Раскраска. Дорисуй лицо\5544545_stock-photo-3d-open-arm-welcome-gesture-posture-p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5\Desktop\Раскраска. Дорисуй лицо\5544545_stock-photo-3d-open-arm-welcome-gesture-posture-pose.jpg"/>
                                          <pic:cNvPicPr>
                                            <a:picLocks noChangeAspect="1" noChangeArrowheads="1"/>
                                          </pic:cNvPicPr>
                                        </pic:nvPicPr>
                                        <pic:blipFill rotWithShape="1">
                                          <a:blip r:embed="rId36">
                                            <a:extLst>
                                              <a:ext uri="{28A0092B-C50C-407E-A947-70E740481C1C}">
                                                <a14:useLocalDpi xmlns:a14="http://schemas.microsoft.com/office/drawing/2010/main" val="0"/>
                                              </a:ext>
                                            </a:extLst>
                                          </a:blip>
                                          <a:srcRect l="11561" t="7813" r="9827" b="38542"/>
                                          <a:stretch/>
                                        </pic:blipFill>
                                        <pic:spPr bwMode="auto">
                                          <a:xfrm>
                                            <a:off x="0" y="0"/>
                                            <a:ext cx="436272" cy="50798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oval>
                  </w:pict>
                </mc:Fallback>
              </mc:AlternateContent>
            </w:r>
          </w:p>
        </w:tc>
      </w:tr>
      <w:tr w:rsidR="00B95F87" w:rsidRPr="006B460E" w:rsidTr="00DF283F">
        <w:tc>
          <w:tcPr>
            <w:tcW w:w="1766" w:type="dxa"/>
          </w:tcPr>
          <w:p w:rsidR="00B95F87" w:rsidRPr="006B460E" w:rsidRDefault="00B95F87" w:rsidP="0091048C">
            <w:pPr>
              <w:tabs>
                <w:tab w:val="left" w:pos="6570"/>
              </w:tabs>
              <w:rPr>
                <w:rFonts w:ascii="Times New Roman" w:hAnsi="Times New Roman" w:cs="Times New Roman"/>
                <w:noProof/>
                <w:sz w:val="24"/>
                <w:szCs w:val="24"/>
                <w:lang w:eastAsia="ru-RU"/>
              </w:rPr>
            </w:pPr>
            <w:r w:rsidRPr="006B460E">
              <w:rPr>
                <w:rFonts w:ascii="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74C00098" wp14:editId="04E3AEC6">
                      <wp:simplePos x="0" y="0"/>
                      <wp:positionH relativeFrom="margin">
                        <wp:posOffset>-37464</wp:posOffset>
                      </wp:positionH>
                      <wp:positionV relativeFrom="paragraph">
                        <wp:posOffset>119380</wp:posOffset>
                      </wp:positionV>
                      <wp:extent cx="895350" cy="866775"/>
                      <wp:effectExtent l="0" t="0" r="19050" b="28575"/>
                      <wp:wrapNone/>
                      <wp:docPr id="672" name="Овал 672"/>
                      <wp:cNvGraphicFramePr/>
                      <a:graphic xmlns:a="http://schemas.openxmlformats.org/drawingml/2006/main">
                        <a:graphicData uri="http://schemas.microsoft.com/office/word/2010/wordprocessingShape">
                          <wps:wsp>
                            <wps:cNvSpPr/>
                            <wps:spPr>
                              <a:xfrm>
                                <a:off x="0" y="0"/>
                                <a:ext cx="895350" cy="866775"/>
                              </a:xfrm>
                              <a:prstGeom prst="ellipse">
                                <a:avLst/>
                              </a:prstGeom>
                              <a:solidFill>
                                <a:schemeClr val="accent2">
                                  <a:lumMod val="75000"/>
                                </a:schemeClr>
                              </a:solidFill>
                              <a:ln w="12700" cap="flat" cmpd="sng" algn="ctr">
                                <a:solidFill>
                                  <a:sysClr val="windowText" lastClr="000000"/>
                                </a:solidFill>
                                <a:prstDash val="solid"/>
                                <a:miter lim="800000"/>
                              </a:ln>
                              <a:effectLst/>
                            </wps:spPr>
                            <wps:txbx>
                              <w:txbxContent>
                                <w:p w:rsidR="00C01C50" w:rsidRDefault="00C01C50" w:rsidP="005C61B4">
                                  <w:pPr>
                                    <w:jc w:val="center"/>
                                  </w:pPr>
                                  <w:r w:rsidRPr="009A7508">
                                    <w:rPr>
                                      <w:noProof/>
                                      <w:lang w:eastAsia="ru-RU"/>
                                    </w:rPr>
                                    <w:drawing>
                                      <wp:inline distT="0" distB="0" distL="0" distR="0" wp14:anchorId="0E74FFF2" wp14:editId="398BAF4C">
                                        <wp:extent cx="511175" cy="511175"/>
                                        <wp:effectExtent l="0" t="0" r="3175" b="3175"/>
                                        <wp:docPr id="195" name="Рисунок 195" descr="C:\Users\user5\Desktop\Раскраска. Дорисуй лицо\2157a349ee5fee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Desktop\Раскраска. Дорисуй лицо\2157a349ee5fee5 (1).jpg"/>
                                                <pic:cNvPicPr>
                                                  <a:picLocks noChangeAspect="1" noChangeArrowheads="1"/>
                                                </pic:cNvPicPr>
                                              </pic:nvPicPr>
                                              <pic:blipFill rotWithShape="1">
                                                <a:blip r:embed="rId31">
                                                  <a:extLst>
                                                    <a:ext uri="{28A0092B-C50C-407E-A947-70E740481C1C}">
                                                      <a14:useLocalDpi xmlns:a14="http://schemas.microsoft.com/office/drawing/2010/main" val="0"/>
                                                    </a:ext>
                                                  </a:extLst>
                                                </a:blip>
                                                <a:srcRect r="-7592" b="37014"/>
                                                <a:stretch/>
                                              </pic:blipFill>
                                              <pic:spPr bwMode="auto">
                                                <a:xfrm>
                                                  <a:off x="0" y="0"/>
                                                  <a:ext cx="511175" cy="51117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672" o:spid="_x0000_s1080" style="position:absolute;margin-left:-2.95pt;margin-top:9.4pt;width:70.5pt;height:68.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" fillcolor="#943634 [2405]" strokecolor="windowText" strokeweight="1pt">
                      <v:stroke joinstyle="miter"/>
                      <v:textbox>
                        <w:txbxContent>
                          <w:p w:rsidR="005D7F85" w:rsidRDefault="005D7F85" w:rsidP="005C61B4">
                            <w:pPr>
                              <w:jc w:val="center"/>
                            </w:pPr>
                            <w:r w:rsidRPr="009A7508">
                              <w:rPr>
                                <w:noProof/>
                                <w:lang w:eastAsia="ru-RU"/>
                              </w:rPr>
                              <w:drawing>
                                <wp:inline distT="0" distB="0" distL="0" distR="0" wp14:anchorId="0E74FFF2" wp14:editId="398BAF4C">
                                  <wp:extent cx="511175" cy="511175"/>
                                  <wp:effectExtent l="0" t="0" r="3175" b="3175"/>
                                  <wp:docPr id="195" name="Рисунок 195" descr="C:\Users\user5\Desktop\Раскраска. Дорисуй лицо\2157a349ee5fee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Desktop\Раскраска. Дорисуй лицо\2157a349ee5fee5 (1).jpg"/>
                                          <pic:cNvPicPr>
                                            <a:picLocks noChangeAspect="1" noChangeArrowheads="1"/>
                                          </pic:cNvPicPr>
                                        </pic:nvPicPr>
                                        <pic:blipFill rotWithShape="1">
                                          <a:blip r:embed="rId32">
                                            <a:extLst>
                                              <a:ext uri="{28A0092B-C50C-407E-A947-70E740481C1C}">
                                                <a14:useLocalDpi xmlns:a14="http://schemas.microsoft.com/office/drawing/2010/main" val="0"/>
                                              </a:ext>
                                            </a:extLst>
                                          </a:blip>
                                          <a:srcRect r="-7592" b="37014"/>
                                          <a:stretch/>
                                        </pic:blipFill>
                                        <pic:spPr bwMode="auto">
                                          <a:xfrm>
                                            <a:off x="0" y="0"/>
                                            <a:ext cx="511175" cy="51117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oval>
                  </w:pict>
                </mc:Fallback>
              </mc:AlternateContent>
            </w:r>
          </w:p>
          <w:p w:rsidR="00B95F87" w:rsidRPr="006B460E" w:rsidRDefault="00B95F87" w:rsidP="0091048C">
            <w:pPr>
              <w:tabs>
                <w:tab w:val="left" w:pos="6570"/>
              </w:tabs>
              <w:rPr>
                <w:rFonts w:ascii="Times New Roman" w:hAnsi="Times New Roman" w:cs="Times New Roman"/>
                <w:noProof/>
                <w:sz w:val="24"/>
                <w:szCs w:val="24"/>
                <w:lang w:eastAsia="ru-RU"/>
              </w:rPr>
            </w:pPr>
          </w:p>
          <w:p w:rsidR="00B95F87" w:rsidRPr="006B460E" w:rsidRDefault="00B95F87" w:rsidP="0091048C">
            <w:pPr>
              <w:tabs>
                <w:tab w:val="left" w:pos="6570"/>
              </w:tabs>
              <w:rPr>
                <w:rFonts w:ascii="Times New Roman" w:hAnsi="Times New Roman" w:cs="Times New Roman"/>
                <w:noProof/>
                <w:sz w:val="24"/>
                <w:szCs w:val="24"/>
                <w:lang w:eastAsia="ru-RU"/>
              </w:rPr>
            </w:pPr>
          </w:p>
          <w:p w:rsidR="00B95F87" w:rsidRPr="006B460E" w:rsidRDefault="00B95F87" w:rsidP="0091048C">
            <w:pPr>
              <w:tabs>
                <w:tab w:val="left" w:pos="6570"/>
              </w:tabs>
              <w:rPr>
                <w:rFonts w:ascii="Times New Roman" w:hAnsi="Times New Roman" w:cs="Times New Roman"/>
                <w:noProof/>
                <w:sz w:val="24"/>
                <w:szCs w:val="24"/>
                <w:lang w:eastAsia="ru-RU"/>
              </w:rPr>
            </w:pPr>
          </w:p>
          <w:p w:rsidR="00B95F87" w:rsidRPr="006B460E" w:rsidRDefault="00B95F87" w:rsidP="0091048C">
            <w:pPr>
              <w:tabs>
                <w:tab w:val="left" w:pos="6570"/>
              </w:tabs>
              <w:rPr>
                <w:rFonts w:ascii="Times New Roman" w:hAnsi="Times New Roman" w:cs="Times New Roman"/>
                <w:noProof/>
                <w:sz w:val="24"/>
                <w:szCs w:val="24"/>
                <w:lang w:eastAsia="ru-RU"/>
              </w:rPr>
            </w:pPr>
          </w:p>
          <w:p w:rsidR="00B95F87" w:rsidRPr="006B460E" w:rsidRDefault="00B95F87" w:rsidP="0091048C">
            <w:pPr>
              <w:tabs>
                <w:tab w:val="left" w:pos="6570"/>
              </w:tabs>
              <w:rPr>
                <w:rFonts w:ascii="Times New Roman" w:hAnsi="Times New Roman" w:cs="Times New Roman"/>
                <w:noProof/>
                <w:sz w:val="24"/>
                <w:szCs w:val="24"/>
                <w:lang w:eastAsia="ru-RU"/>
              </w:rPr>
            </w:pPr>
          </w:p>
        </w:tc>
        <w:tc>
          <w:tcPr>
            <w:tcW w:w="1907" w:type="dxa"/>
          </w:tcPr>
          <w:p w:rsidR="00B95F87" w:rsidRPr="006B460E" w:rsidRDefault="00B95F87" w:rsidP="0091048C">
            <w:pPr>
              <w:tabs>
                <w:tab w:val="left" w:pos="6570"/>
              </w:tabs>
              <w:rPr>
                <w:rFonts w:ascii="Times New Roman" w:hAnsi="Times New Roman" w:cs="Times New Roman"/>
                <w:noProof/>
                <w:sz w:val="24"/>
                <w:szCs w:val="24"/>
                <w:lang w:eastAsia="ru-RU"/>
              </w:rPr>
            </w:pPr>
            <w:r w:rsidRPr="006B460E">
              <w:rPr>
                <w:rFonts w:ascii="Times New Roman" w:hAnsi="Times New Roman" w:cs="Times New Roman"/>
                <w:noProof/>
                <w:sz w:val="24"/>
                <w:szCs w:val="24"/>
                <w:lang w:eastAsia="ru-RU"/>
              </w:rPr>
              <mc:AlternateContent>
                <mc:Choice Requires="wps">
                  <w:drawing>
                    <wp:anchor distT="0" distB="0" distL="114300" distR="114300" simplePos="0" relativeHeight="251703296" behindDoc="0" locked="0" layoutInCell="1" allowOverlap="1" wp14:anchorId="2DB4969B" wp14:editId="04028663">
                      <wp:simplePos x="0" y="0"/>
                      <wp:positionH relativeFrom="column">
                        <wp:posOffset>13970</wp:posOffset>
                      </wp:positionH>
                      <wp:positionV relativeFrom="paragraph">
                        <wp:posOffset>147955</wp:posOffset>
                      </wp:positionV>
                      <wp:extent cx="857250" cy="895350"/>
                      <wp:effectExtent l="0" t="0" r="19050" b="19050"/>
                      <wp:wrapNone/>
                      <wp:docPr id="674" name="Овал 674"/>
                      <wp:cNvGraphicFramePr/>
                      <a:graphic xmlns:a="http://schemas.openxmlformats.org/drawingml/2006/main">
                        <a:graphicData uri="http://schemas.microsoft.com/office/word/2010/wordprocessingShape">
                          <wps:wsp>
                            <wps:cNvSpPr/>
                            <wps:spPr>
                              <a:xfrm>
                                <a:off x="0" y="0"/>
                                <a:ext cx="857250" cy="895350"/>
                              </a:xfrm>
                              <a:prstGeom prst="ellipse">
                                <a:avLst/>
                              </a:prstGeom>
                              <a:solidFill>
                                <a:schemeClr val="accent2">
                                  <a:lumMod val="75000"/>
                                </a:schemeClr>
                              </a:solidFill>
                              <a:ln w="12700" cap="flat" cmpd="sng" algn="ctr">
                                <a:solidFill>
                                  <a:sysClr val="windowText" lastClr="000000"/>
                                </a:solidFill>
                                <a:prstDash val="solid"/>
                                <a:miter lim="800000"/>
                              </a:ln>
                              <a:effectLst/>
                            </wps:spPr>
                            <wps:txbx>
                              <w:txbxContent>
                                <w:p w:rsidR="00C01C50" w:rsidRDefault="00C01C50" w:rsidP="005C61B4">
                                  <w:pPr>
                                    <w:jc w:val="center"/>
                                  </w:pPr>
                                  <w:r w:rsidRPr="009A7508">
                                    <w:rPr>
                                      <w:noProof/>
                                      <w:lang w:eastAsia="ru-RU"/>
                                    </w:rPr>
                                    <w:drawing>
                                      <wp:inline distT="0" distB="0" distL="0" distR="0" wp14:anchorId="0F1CC821" wp14:editId="5E364E49">
                                        <wp:extent cx="511175" cy="511175"/>
                                        <wp:effectExtent l="0" t="0" r="3175" b="3175"/>
                                        <wp:docPr id="194" name="Рисунок 194" descr="C:\Users\user5\Desktop\Раскраска. Дорисуй лицо\2157a349ee5fee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Desktop\Раскраска. Дорисуй лицо\2157a349ee5fee5 (1).jpg"/>
                                                <pic:cNvPicPr>
                                                  <a:picLocks noChangeAspect="1" noChangeArrowheads="1"/>
                                                </pic:cNvPicPr>
                                              </pic:nvPicPr>
                                              <pic:blipFill rotWithShape="1">
                                                <a:blip r:embed="rId31">
                                                  <a:extLst>
                                                    <a:ext uri="{28A0092B-C50C-407E-A947-70E740481C1C}">
                                                      <a14:useLocalDpi xmlns:a14="http://schemas.microsoft.com/office/drawing/2010/main" val="0"/>
                                                    </a:ext>
                                                  </a:extLst>
                                                </a:blip>
                                                <a:srcRect r="-7592" b="37014"/>
                                                <a:stretch/>
                                              </pic:blipFill>
                                              <pic:spPr bwMode="auto">
                                                <a:xfrm>
                                                  <a:off x="0" y="0"/>
                                                  <a:ext cx="511175" cy="51117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674" o:spid="_x0000_s1081" style="position:absolute;margin-left:1.1pt;margin-top:11.65pt;width:67.5pt;height:7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" fillcolor="#943634 [2405]" strokecolor="windowText" strokeweight="1pt">
                      <v:stroke joinstyle="miter"/>
                      <v:textbox>
                        <w:txbxContent>
                          <w:p w:rsidR="005D7F85" w:rsidRDefault="005D7F85" w:rsidP="005C61B4">
                            <w:pPr>
                              <w:jc w:val="center"/>
                            </w:pPr>
                            <w:r w:rsidRPr="009A7508">
                              <w:rPr>
                                <w:noProof/>
                                <w:lang w:eastAsia="ru-RU"/>
                              </w:rPr>
                              <w:drawing>
                                <wp:inline distT="0" distB="0" distL="0" distR="0" wp14:anchorId="0F1CC821" wp14:editId="5E364E49">
                                  <wp:extent cx="511175" cy="511175"/>
                                  <wp:effectExtent l="0" t="0" r="3175" b="3175"/>
                                  <wp:docPr id="194" name="Рисунок 194" descr="C:\Users\user5\Desktop\Раскраска. Дорисуй лицо\2157a349ee5fee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Desktop\Раскраска. Дорисуй лицо\2157a349ee5fee5 (1).jpg"/>
                                          <pic:cNvPicPr>
                                            <a:picLocks noChangeAspect="1" noChangeArrowheads="1"/>
                                          </pic:cNvPicPr>
                                        </pic:nvPicPr>
                                        <pic:blipFill rotWithShape="1">
                                          <a:blip r:embed="rId32">
                                            <a:extLst>
                                              <a:ext uri="{28A0092B-C50C-407E-A947-70E740481C1C}">
                                                <a14:useLocalDpi xmlns:a14="http://schemas.microsoft.com/office/drawing/2010/main" val="0"/>
                                              </a:ext>
                                            </a:extLst>
                                          </a:blip>
                                          <a:srcRect r="-7592" b="37014"/>
                                          <a:stretch/>
                                        </pic:blipFill>
                                        <pic:spPr bwMode="auto">
                                          <a:xfrm>
                                            <a:off x="0" y="0"/>
                                            <a:ext cx="511175" cy="51117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oval>
                  </w:pict>
                </mc:Fallback>
              </mc:AlternateContent>
            </w:r>
          </w:p>
        </w:tc>
        <w:tc>
          <w:tcPr>
            <w:tcW w:w="1770" w:type="dxa"/>
          </w:tcPr>
          <w:p w:rsidR="00B95F87" w:rsidRPr="006B460E" w:rsidRDefault="00B95F87" w:rsidP="0091048C">
            <w:pPr>
              <w:tabs>
                <w:tab w:val="left" w:pos="6570"/>
              </w:tabs>
              <w:rPr>
                <w:rFonts w:ascii="Times New Roman" w:hAnsi="Times New Roman" w:cs="Times New Roman"/>
                <w:noProof/>
                <w:sz w:val="24"/>
                <w:szCs w:val="24"/>
                <w:lang w:eastAsia="ru-RU"/>
              </w:rPr>
            </w:pPr>
            <w:r w:rsidRPr="006B460E">
              <w:rPr>
                <w:rFonts w:ascii="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14:anchorId="6FEA41C7" wp14:editId="08EA69E1">
                      <wp:simplePos x="0" y="0"/>
                      <wp:positionH relativeFrom="column">
                        <wp:posOffset>-21590</wp:posOffset>
                      </wp:positionH>
                      <wp:positionV relativeFrom="paragraph">
                        <wp:posOffset>147954</wp:posOffset>
                      </wp:positionV>
                      <wp:extent cx="895350" cy="866775"/>
                      <wp:effectExtent l="0" t="0" r="19050" b="28575"/>
                      <wp:wrapNone/>
                      <wp:docPr id="676" name="Овал 676"/>
                      <wp:cNvGraphicFramePr/>
                      <a:graphic xmlns:a="http://schemas.openxmlformats.org/drawingml/2006/main">
                        <a:graphicData uri="http://schemas.microsoft.com/office/word/2010/wordprocessingShape">
                          <wps:wsp>
                            <wps:cNvSpPr/>
                            <wps:spPr>
                              <a:xfrm>
                                <a:off x="0" y="0"/>
                                <a:ext cx="895350" cy="866775"/>
                              </a:xfrm>
                              <a:prstGeom prst="ellipse">
                                <a:avLst/>
                              </a:prstGeom>
                              <a:solidFill>
                                <a:schemeClr val="accent2">
                                  <a:lumMod val="75000"/>
                                </a:schemeClr>
                              </a:solidFill>
                              <a:ln w="12700" cap="flat" cmpd="sng" algn="ctr">
                                <a:solidFill>
                                  <a:sysClr val="windowText" lastClr="000000"/>
                                </a:solidFill>
                                <a:prstDash val="solid"/>
                                <a:miter lim="800000"/>
                              </a:ln>
                              <a:effectLst/>
                            </wps:spPr>
                            <wps:txbx>
                              <w:txbxContent>
                                <w:p w:rsidR="00C01C50" w:rsidRPr="0042549B" w:rsidRDefault="00C01C50" w:rsidP="005C61B4">
                                  <w:pPr>
                                    <w:jc w:val="center"/>
                                    <w:rPr>
                                      <w:color w:val="0070C0"/>
                                    </w:rPr>
                                  </w:pPr>
                                  <w:r w:rsidRPr="00225CF5">
                                    <w:rPr>
                                      <w:noProof/>
                                      <w:lang w:eastAsia="ru-RU"/>
                                    </w:rPr>
                                    <w:drawing>
                                      <wp:inline distT="0" distB="0" distL="0" distR="0" wp14:anchorId="2B1E2928" wp14:editId="3F1DAEE9">
                                        <wp:extent cx="375920" cy="511175"/>
                                        <wp:effectExtent l="0" t="0" r="5080" b="3175"/>
                                        <wp:docPr id="196" name="Рисунок 196" descr="C:\Users\user5\Desktop\Раскраска. Дорисуй лицо\depositphotos_16890275-stock-photo-3d-small-y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5\Desktop\Раскраска. Дорисуй лицо\depositphotos_16890275-stock-photo-3d-small-yoga.jpg"/>
                                                <pic:cNvPicPr>
                                                  <a:picLocks noChangeAspect="1" noChangeArrowheads="1"/>
                                                </pic:cNvPicPr>
                                              </pic:nvPicPr>
                                              <pic:blipFill rotWithShape="1">
                                                <a:blip r:embed="rId33">
                                                  <a:extLst>
                                                    <a:ext uri="{28A0092B-C50C-407E-A947-70E740481C1C}">
                                                      <a14:useLocalDpi xmlns:a14="http://schemas.microsoft.com/office/drawing/2010/main" val="0"/>
                                                    </a:ext>
                                                  </a:extLst>
                                                </a:blip>
                                                <a:srcRect l="20194" t="3419" r="16164" b="39733"/>
                                                <a:stretch/>
                                              </pic:blipFill>
                                              <pic:spPr bwMode="auto">
                                                <a:xfrm flipH="1">
                                                  <a:off x="0" y="0"/>
                                                  <a:ext cx="393412" cy="534961"/>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676" o:spid="_x0000_s1082" style="position:absolute;margin-left:-1.7pt;margin-top:11.65pt;width:70.5pt;height:6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" fillcolor="#943634 [2405]" strokecolor="windowText" strokeweight="1pt">
                      <v:stroke joinstyle="miter"/>
                      <v:textbox>
                        <w:txbxContent>
                          <w:p w:rsidR="005D7F85" w:rsidRPr="0042549B" w:rsidRDefault="005D7F85" w:rsidP="005C61B4">
                            <w:pPr>
                              <w:jc w:val="center"/>
                              <w:rPr>
                                <w:color w:val="0070C0"/>
                              </w:rPr>
                            </w:pPr>
                            <w:r w:rsidRPr="00225CF5">
                              <w:rPr>
                                <w:noProof/>
                                <w:lang w:eastAsia="ru-RU"/>
                              </w:rPr>
                              <w:drawing>
                                <wp:inline distT="0" distB="0" distL="0" distR="0" wp14:anchorId="2B1E2928" wp14:editId="3F1DAEE9">
                                  <wp:extent cx="375920" cy="511175"/>
                                  <wp:effectExtent l="0" t="0" r="5080" b="3175"/>
                                  <wp:docPr id="196" name="Рисунок 196" descr="C:\Users\user5\Desktop\Раскраска. Дорисуй лицо\depositphotos_16890275-stock-photo-3d-small-y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5\Desktop\Раскраска. Дорисуй лицо\depositphotos_16890275-stock-photo-3d-small-yoga.jpg"/>
                                          <pic:cNvPicPr>
                                            <a:picLocks noChangeAspect="1" noChangeArrowheads="1"/>
                                          </pic:cNvPicPr>
                                        </pic:nvPicPr>
                                        <pic:blipFill rotWithShape="1">
                                          <a:blip r:embed="rId34">
                                            <a:extLst>
                                              <a:ext uri="{28A0092B-C50C-407E-A947-70E740481C1C}">
                                                <a14:useLocalDpi xmlns:a14="http://schemas.microsoft.com/office/drawing/2010/main" val="0"/>
                                              </a:ext>
                                            </a:extLst>
                                          </a:blip>
                                          <a:srcRect l="20194" t="3419" r="16164" b="39733"/>
                                          <a:stretch/>
                                        </pic:blipFill>
                                        <pic:spPr bwMode="auto">
                                          <a:xfrm flipH="1">
                                            <a:off x="0" y="0"/>
                                            <a:ext cx="393412" cy="534961"/>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oval>
                  </w:pict>
                </mc:Fallback>
              </mc:AlternateContent>
            </w:r>
          </w:p>
        </w:tc>
        <w:tc>
          <w:tcPr>
            <w:tcW w:w="1771" w:type="dxa"/>
          </w:tcPr>
          <w:p w:rsidR="00B95F87" w:rsidRPr="006B460E" w:rsidRDefault="00B95F87" w:rsidP="0091048C">
            <w:pPr>
              <w:tabs>
                <w:tab w:val="left" w:pos="6570"/>
              </w:tabs>
              <w:rPr>
                <w:rFonts w:ascii="Times New Roman" w:hAnsi="Times New Roman" w:cs="Times New Roman"/>
                <w:noProof/>
                <w:sz w:val="24"/>
                <w:szCs w:val="24"/>
                <w:lang w:eastAsia="ru-RU"/>
              </w:rPr>
            </w:pPr>
            <w:r w:rsidRPr="006B460E">
              <w:rPr>
                <w:rFonts w:ascii="Times New Roman" w:hAnsi="Times New Roman" w:cs="Times New Roman"/>
                <w:noProof/>
                <w:sz w:val="24"/>
                <w:szCs w:val="24"/>
                <w:lang w:eastAsia="ru-RU"/>
              </w:rPr>
              <mc:AlternateContent>
                <mc:Choice Requires="wps">
                  <w:drawing>
                    <wp:anchor distT="0" distB="0" distL="114300" distR="114300" simplePos="0" relativeHeight="251705344" behindDoc="0" locked="0" layoutInCell="1" allowOverlap="1" wp14:anchorId="23EC9683" wp14:editId="4656D4CA">
                      <wp:simplePos x="0" y="0"/>
                      <wp:positionH relativeFrom="column">
                        <wp:posOffset>-635</wp:posOffset>
                      </wp:positionH>
                      <wp:positionV relativeFrom="paragraph">
                        <wp:posOffset>128905</wp:posOffset>
                      </wp:positionV>
                      <wp:extent cx="885825" cy="828675"/>
                      <wp:effectExtent l="0" t="0" r="28575" b="28575"/>
                      <wp:wrapNone/>
                      <wp:docPr id="678" name="Овал 678"/>
                      <wp:cNvGraphicFramePr/>
                      <a:graphic xmlns:a="http://schemas.openxmlformats.org/drawingml/2006/main">
                        <a:graphicData uri="http://schemas.microsoft.com/office/word/2010/wordprocessingShape">
                          <wps:wsp>
                            <wps:cNvSpPr/>
                            <wps:spPr>
                              <a:xfrm>
                                <a:off x="0" y="0"/>
                                <a:ext cx="885825" cy="828675"/>
                              </a:xfrm>
                              <a:prstGeom prst="ellipse">
                                <a:avLst/>
                              </a:prstGeom>
                              <a:solidFill>
                                <a:schemeClr val="accent2">
                                  <a:lumMod val="75000"/>
                                </a:schemeClr>
                              </a:solidFill>
                              <a:ln w="12700" cap="flat" cmpd="sng" algn="ctr">
                                <a:solidFill>
                                  <a:sysClr val="windowText" lastClr="000000"/>
                                </a:solidFill>
                                <a:prstDash val="solid"/>
                                <a:miter lim="800000"/>
                              </a:ln>
                              <a:effectLst/>
                            </wps:spPr>
                            <wps:txbx>
                              <w:txbxContent>
                                <w:p w:rsidR="00C01C50" w:rsidRPr="0042549B" w:rsidRDefault="00C01C50" w:rsidP="005C61B4">
                                  <w:pPr>
                                    <w:jc w:val="center"/>
                                    <w:rPr>
                                      <w:color w:val="0070C0"/>
                                    </w:rPr>
                                  </w:pPr>
                                  <w:r w:rsidRPr="00225CF5">
                                    <w:rPr>
                                      <w:noProof/>
                                      <w:lang w:eastAsia="ru-RU"/>
                                    </w:rPr>
                                    <w:drawing>
                                      <wp:inline distT="0" distB="0" distL="0" distR="0" wp14:anchorId="5A78AF52" wp14:editId="62EAC40A">
                                        <wp:extent cx="375920" cy="466725"/>
                                        <wp:effectExtent l="0" t="0" r="5080" b="9525"/>
                                        <wp:docPr id="197" name="Рисунок 197" descr="C:\Users\user5\Desktop\Раскраска. Дорисуй лицо\depositphotos_16890275-stock-photo-3d-small-y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5\Desktop\Раскраска. Дорисуй лицо\depositphotos_16890275-stock-photo-3d-small-yoga.jpg"/>
                                                <pic:cNvPicPr>
                                                  <a:picLocks noChangeAspect="1" noChangeArrowheads="1"/>
                                                </pic:cNvPicPr>
                                              </pic:nvPicPr>
                                              <pic:blipFill rotWithShape="1">
                                                <a:blip r:embed="rId33">
                                                  <a:extLst>
                                                    <a:ext uri="{28A0092B-C50C-407E-A947-70E740481C1C}">
                                                      <a14:useLocalDpi xmlns:a14="http://schemas.microsoft.com/office/drawing/2010/main" val="0"/>
                                                    </a:ext>
                                                  </a:extLst>
                                                </a:blip>
                                                <a:srcRect l="20194" t="3419" r="16164" b="39733"/>
                                                <a:stretch/>
                                              </pic:blipFill>
                                              <pic:spPr bwMode="auto">
                                                <a:xfrm flipH="1">
                                                  <a:off x="0" y="0"/>
                                                  <a:ext cx="393413" cy="48844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678" o:spid="_x0000_s1083" style="position:absolute;margin-left:-.05pt;margin-top:10.15pt;width:69.75pt;height:6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" fillcolor="#943634 [2405]" strokecolor="windowText" strokeweight="1pt">
                      <v:stroke joinstyle="miter"/>
                      <v:textbox>
                        <w:txbxContent>
                          <w:p w:rsidR="005D7F85" w:rsidRPr="0042549B" w:rsidRDefault="005D7F85" w:rsidP="005C61B4">
                            <w:pPr>
                              <w:jc w:val="center"/>
                              <w:rPr>
                                <w:color w:val="0070C0"/>
                              </w:rPr>
                            </w:pPr>
                            <w:r w:rsidRPr="00225CF5">
                              <w:rPr>
                                <w:noProof/>
                                <w:lang w:eastAsia="ru-RU"/>
                              </w:rPr>
                              <w:drawing>
                                <wp:inline distT="0" distB="0" distL="0" distR="0" wp14:anchorId="5A78AF52" wp14:editId="62EAC40A">
                                  <wp:extent cx="375920" cy="466725"/>
                                  <wp:effectExtent l="0" t="0" r="5080" b="9525"/>
                                  <wp:docPr id="197" name="Рисунок 197" descr="C:\Users\user5\Desktop\Раскраска. Дорисуй лицо\depositphotos_16890275-stock-photo-3d-small-y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5\Desktop\Раскраска. Дорисуй лицо\depositphotos_16890275-stock-photo-3d-small-yoga.jpg"/>
                                          <pic:cNvPicPr>
                                            <a:picLocks noChangeAspect="1" noChangeArrowheads="1"/>
                                          </pic:cNvPicPr>
                                        </pic:nvPicPr>
                                        <pic:blipFill rotWithShape="1">
                                          <a:blip r:embed="rId34">
                                            <a:extLst>
                                              <a:ext uri="{28A0092B-C50C-407E-A947-70E740481C1C}">
                                                <a14:useLocalDpi xmlns:a14="http://schemas.microsoft.com/office/drawing/2010/main" val="0"/>
                                              </a:ext>
                                            </a:extLst>
                                          </a:blip>
                                          <a:srcRect l="20194" t="3419" r="16164" b="39733"/>
                                          <a:stretch/>
                                        </pic:blipFill>
                                        <pic:spPr bwMode="auto">
                                          <a:xfrm flipH="1">
                                            <a:off x="0" y="0"/>
                                            <a:ext cx="393413" cy="48844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oval>
                  </w:pict>
                </mc:Fallback>
              </mc:AlternateContent>
            </w:r>
          </w:p>
        </w:tc>
        <w:tc>
          <w:tcPr>
            <w:tcW w:w="1635" w:type="dxa"/>
          </w:tcPr>
          <w:p w:rsidR="00B95F87" w:rsidRPr="006B460E" w:rsidRDefault="00B95F87" w:rsidP="0091048C">
            <w:pPr>
              <w:tabs>
                <w:tab w:val="left" w:pos="6570"/>
              </w:tabs>
              <w:rPr>
                <w:rFonts w:ascii="Times New Roman" w:hAnsi="Times New Roman" w:cs="Times New Roman"/>
                <w:noProof/>
                <w:sz w:val="24"/>
                <w:szCs w:val="24"/>
                <w:lang w:eastAsia="ru-RU"/>
              </w:rPr>
            </w:pPr>
            <w:r w:rsidRPr="006B460E">
              <w:rPr>
                <w:rFonts w:ascii="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14:anchorId="0C2E21E0" wp14:editId="60D655B4">
                      <wp:simplePos x="0" y="0"/>
                      <wp:positionH relativeFrom="column">
                        <wp:posOffset>-8891</wp:posOffset>
                      </wp:positionH>
                      <wp:positionV relativeFrom="paragraph">
                        <wp:posOffset>109855</wp:posOffset>
                      </wp:positionV>
                      <wp:extent cx="809625" cy="895350"/>
                      <wp:effectExtent l="0" t="0" r="28575" b="19050"/>
                      <wp:wrapNone/>
                      <wp:docPr id="680" name="Овал 680"/>
                      <wp:cNvGraphicFramePr/>
                      <a:graphic xmlns:a="http://schemas.openxmlformats.org/drawingml/2006/main">
                        <a:graphicData uri="http://schemas.microsoft.com/office/word/2010/wordprocessingShape">
                          <wps:wsp>
                            <wps:cNvSpPr/>
                            <wps:spPr>
                              <a:xfrm>
                                <a:off x="0" y="0"/>
                                <a:ext cx="809625" cy="895350"/>
                              </a:xfrm>
                              <a:prstGeom prst="ellipse">
                                <a:avLst/>
                              </a:prstGeom>
                              <a:solidFill>
                                <a:schemeClr val="accent2">
                                  <a:lumMod val="75000"/>
                                </a:schemeClr>
                              </a:solidFill>
                              <a:ln w="12700" cap="flat" cmpd="sng" algn="ctr">
                                <a:solidFill>
                                  <a:sysClr val="windowText" lastClr="000000"/>
                                </a:solidFill>
                                <a:prstDash val="solid"/>
                                <a:miter lim="800000"/>
                              </a:ln>
                              <a:effectLst/>
                            </wps:spPr>
                            <wps:txbx>
                              <w:txbxContent>
                                <w:p w:rsidR="00C01C50" w:rsidRDefault="00C01C50" w:rsidP="005C61B4">
                                  <w:pPr>
                                    <w:jc w:val="center"/>
                                  </w:pPr>
                                  <w:r w:rsidRPr="00225CF5">
                                    <w:rPr>
                                      <w:noProof/>
                                      <w:lang w:eastAsia="ru-RU"/>
                                    </w:rPr>
                                    <w:drawing>
                                      <wp:inline distT="0" distB="0" distL="0" distR="0" wp14:anchorId="047FA90B" wp14:editId="3084C631">
                                        <wp:extent cx="370785" cy="501635"/>
                                        <wp:effectExtent l="0" t="0" r="0" b="0"/>
                                        <wp:docPr id="198" name="Рисунок 198" descr="C:\Users\user5\Desktop\Раскраска. Дорисуй лицо\5544545_stock-photo-3d-open-arm-welcome-gesture-posture-p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5\Desktop\Раскраска. Дорисуй лицо\5544545_stock-photo-3d-open-arm-welcome-gesture-posture-pose.jpg"/>
                                                <pic:cNvPicPr>
                                                  <a:picLocks noChangeAspect="1" noChangeArrowheads="1"/>
                                                </pic:cNvPicPr>
                                              </pic:nvPicPr>
                                              <pic:blipFill rotWithShape="1">
                                                <a:blip r:embed="rId35">
                                                  <a:extLst>
                                                    <a:ext uri="{28A0092B-C50C-407E-A947-70E740481C1C}">
                                                      <a14:useLocalDpi xmlns:a14="http://schemas.microsoft.com/office/drawing/2010/main" val="0"/>
                                                    </a:ext>
                                                  </a:extLst>
                                                </a:blip>
                                                <a:srcRect l="11561" t="7813" r="9827" b="38542"/>
                                                <a:stretch/>
                                              </pic:blipFill>
                                              <pic:spPr bwMode="auto">
                                                <a:xfrm>
                                                  <a:off x="0" y="0"/>
                                                  <a:ext cx="398252" cy="53879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680" o:spid="_x0000_s1084" style="position:absolute;margin-left:-.7pt;margin-top:8.65pt;width:63.75pt;height:7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" fillcolor="#943634 [2405]" strokecolor="windowText" strokeweight="1pt">
                      <v:stroke joinstyle="miter"/>
                      <v:textbox>
                        <w:txbxContent>
                          <w:p w:rsidR="005D7F85" w:rsidRDefault="005D7F85" w:rsidP="005C61B4">
                            <w:pPr>
                              <w:jc w:val="center"/>
                            </w:pPr>
                            <w:r w:rsidRPr="00225CF5">
                              <w:rPr>
                                <w:noProof/>
                                <w:lang w:eastAsia="ru-RU"/>
                              </w:rPr>
                              <w:drawing>
                                <wp:inline distT="0" distB="0" distL="0" distR="0" wp14:anchorId="047FA90B" wp14:editId="3084C631">
                                  <wp:extent cx="370785" cy="501635"/>
                                  <wp:effectExtent l="0" t="0" r="0" b="0"/>
                                  <wp:docPr id="198" name="Рисунок 198" descr="C:\Users\user5\Desktop\Раскраска. Дорисуй лицо\5544545_stock-photo-3d-open-arm-welcome-gesture-posture-p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5\Desktop\Раскраска. Дорисуй лицо\5544545_stock-photo-3d-open-arm-welcome-gesture-posture-pose.jpg"/>
                                          <pic:cNvPicPr>
                                            <a:picLocks noChangeAspect="1" noChangeArrowheads="1"/>
                                          </pic:cNvPicPr>
                                        </pic:nvPicPr>
                                        <pic:blipFill rotWithShape="1">
                                          <a:blip r:embed="rId36">
                                            <a:extLst>
                                              <a:ext uri="{28A0092B-C50C-407E-A947-70E740481C1C}">
                                                <a14:useLocalDpi xmlns:a14="http://schemas.microsoft.com/office/drawing/2010/main" val="0"/>
                                              </a:ext>
                                            </a:extLst>
                                          </a:blip>
                                          <a:srcRect l="11561" t="7813" r="9827" b="38542"/>
                                          <a:stretch/>
                                        </pic:blipFill>
                                        <pic:spPr bwMode="auto">
                                          <a:xfrm>
                                            <a:off x="0" y="0"/>
                                            <a:ext cx="398252" cy="53879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oval>
                  </w:pict>
                </mc:Fallback>
              </mc:AlternateContent>
            </w:r>
          </w:p>
        </w:tc>
        <w:tc>
          <w:tcPr>
            <w:tcW w:w="1771" w:type="dxa"/>
          </w:tcPr>
          <w:p w:rsidR="00B95F87" w:rsidRPr="006B460E" w:rsidRDefault="00B95F87" w:rsidP="0091048C">
            <w:pPr>
              <w:tabs>
                <w:tab w:val="left" w:pos="6570"/>
              </w:tabs>
              <w:rPr>
                <w:rFonts w:ascii="Times New Roman" w:hAnsi="Times New Roman" w:cs="Times New Roman"/>
                <w:noProof/>
                <w:sz w:val="24"/>
                <w:szCs w:val="24"/>
                <w:lang w:eastAsia="ru-RU"/>
              </w:rPr>
            </w:pPr>
            <w:r w:rsidRPr="006B460E">
              <w:rPr>
                <w:rFonts w:ascii="Times New Roman" w:hAnsi="Times New Roman" w:cs="Times New Roman"/>
                <w:noProof/>
                <w:sz w:val="24"/>
                <w:szCs w:val="24"/>
                <w:lang w:eastAsia="ru-RU"/>
              </w:rPr>
              <mc:AlternateContent>
                <mc:Choice Requires="wps">
                  <w:drawing>
                    <wp:anchor distT="0" distB="0" distL="114300" distR="114300" simplePos="0" relativeHeight="251707392" behindDoc="0" locked="0" layoutInCell="1" allowOverlap="1" wp14:anchorId="19A2D799" wp14:editId="1735D011">
                      <wp:simplePos x="0" y="0"/>
                      <wp:positionH relativeFrom="column">
                        <wp:posOffset>-46355</wp:posOffset>
                      </wp:positionH>
                      <wp:positionV relativeFrom="paragraph">
                        <wp:posOffset>107315</wp:posOffset>
                      </wp:positionV>
                      <wp:extent cx="895350" cy="895350"/>
                      <wp:effectExtent l="0" t="0" r="19050" b="19050"/>
                      <wp:wrapNone/>
                      <wp:docPr id="682" name="Овал 682"/>
                      <wp:cNvGraphicFramePr/>
                      <a:graphic xmlns:a="http://schemas.openxmlformats.org/drawingml/2006/main">
                        <a:graphicData uri="http://schemas.microsoft.com/office/word/2010/wordprocessingShape">
                          <wps:wsp>
                            <wps:cNvSpPr/>
                            <wps:spPr>
                              <a:xfrm>
                                <a:off x="0" y="0"/>
                                <a:ext cx="895350" cy="895350"/>
                              </a:xfrm>
                              <a:prstGeom prst="ellipse">
                                <a:avLst/>
                              </a:prstGeom>
                              <a:solidFill>
                                <a:schemeClr val="accent2">
                                  <a:lumMod val="75000"/>
                                </a:schemeClr>
                              </a:solidFill>
                              <a:ln w="12700" cap="flat" cmpd="sng" algn="ctr">
                                <a:solidFill>
                                  <a:sysClr val="windowText" lastClr="000000"/>
                                </a:solidFill>
                                <a:prstDash val="solid"/>
                                <a:miter lim="800000"/>
                              </a:ln>
                              <a:effectLst/>
                            </wps:spPr>
                            <wps:txbx>
                              <w:txbxContent>
                                <w:p w:rsidR="00C01C50" w:rsidRDefault="00C01C50" w:rsidP="005C61B4">
                                  <w:pPr>
                                    <w:jc w:val="center"/>
                                  </w:pPr>
                                  <w:r w:rsidRPr="00225CF5">
                                    <w:rPr>
                                      <w:noProof/>
                                      <w:lang w:eastAsia="ru-RU"/>
                                    </w:rPr>
                                    <w:drawing>
                                      <wp:inline distT="0" distB="0" distL="0" distR="0" wp14:anchorId="7B02C0D8" wp14:editId="33AD257E">
                                        <wp:extent cx="474980" cy="511175"/>
                                        <wp:effectExtent l="0" t="0" r="1270" b="3175"/>
                                        <wp:docPr id="199" name="Рисунок 199" descr="C:\Users\user5\Desktop\Раскраска. Дорисуй лицо\5544545_stock-photo-3d-open-arm-welcome-gesture-posture-p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5\Desktop\Раскраска. Дорисуй лицо\5544545_stock-photo-3d-open-arm-welcome-gesture-posture-pose.jpg"/>
                                                <pic:cNvPicPr>
                                                  <a:picLocks noChangeAspect="1" noChangeArrowheads="1"/>
                                                </pic:cNvPicPr>
                                              </pic:nvPicPr>
                                              <pic:blipFill rotWithShape="1">
                                                <a:blip r:embed="rId35">
                                                  <a:extLst>
                                                    <a:ext uri="{28A0092B-C50C-407E-A947-70E740481C1C}">
                                                      <a14:useLocalDpi xmlns:a14="http://schemas.microsoft.com/office/drawing/2010/main" val="0"/>
                                                    </a:ext>
                                                  </a:extLst>
                                                </a:blip>
                                                <a:srcRect l="11561" t="7813" r="9827" b="38542"/>
                                                <a:stretch/>
                                              </pic:blipFill>
                                              <pic:spPr bwMode="auto">
                                                <a:xfrm>
                                                  <a:off x="0" y="0"/>
                                                  <a:ext cx="521900" cy="56167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682" o:spid="_x0000_s1085" style="position:absolute;margin-left:-3.65pt;margin-top:8.45pt;width:70.5pt;height:7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" fillcolor="#943634 [2405]" strokecolor="windowText" strokeweight="1pt">
                      <v:stroke joinstyle="miter"/>
                      <v:textbox>
                        <w:txbxContent>
                          <w:p w:rsidR="005D7F85" w:rsidRDefault="005D7F85" w:rsidP="005C61B4">
                            <w:pPr>
                              <w:jc w:val="center"/>
                            </w:pPr>
                            <w:r w:rsidRPr="00225CF5">
                              <w:rPr>
                                <w:noProof/>
                                <w:lang w:eastAsia="ru-RU"/>
                              </w:rPr>
                              <w:drawing>
                                <wp:inline distT="0" distB="0" distL="0" distR="0" wp14:anchorId="7B02C0D8" wp14:editId="33AD257E">
                                  <wp:extent cx="474980" cy="511175"/>
                                  <wp:effectExtent l="0" t="0" r="1270" b="3175"/>
                                  <wp:docPr id="199" name="Рисунок 199" descr="C:\Users\user5\Desktop\Раскраска. Дорисуй лицо\5544545_stock-photo-3d-open-arm-welcome-gesture-posture-p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5\Desktop\Раскраска. Дорисуй лицо\5544545_stock-photo-3d-open-arm-welcome-gesture-posture-pose.jpg"/>
                                          <pic:cNvPicPr>
                                            <a:picLocks noChangeAspect="1" noChangeArrowheads="1"/>
                                          </pic:cNvPicPr>
                                        </pic:nvPicPr>
                                        <pic:blipFill rotWithShape="1">
                                          <a:blip r:embed="rId36">
                                            <a:extLst>
                                              <a:ext uri="{28A0092B-C50C-407E-A947-70E740481C1C}">
                                                <a14:useLocalDpi xmlns:a14="http://schemas.microsoft.com/office/drawing/2010/main" val="0"/>
                                              </a:ext>
                                            </a:extLst>
                                          </a:blip>
                                          <a:srcRect l="11561" t="7813" r="9827" b="38542"/>
                                          <a:stretch/>
                                        </pic:blipFill>
                                        <pic:spPr bwMode="auto">
                                          <a:xfrm>
                                            <a:off x="0" y="0"/>
                                            <a:ext cx="521900" cy="56167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oval>
                  </w:pict>
                </mc:Fallback>
              </mc:AlternateContent>
            </w:r>
          </w:p>
        </w:tc>
      </w:tr>
    </w:tbl>
    <w:p w:rsidR="005C61B4" w:rsidRPr="006B460E" w:rsidRDefault="005C61B4" w:rsidP="0091048C">
      <w:pPr>
        <w:tabs>
          <w:tab w:val="left" w:pos="6570"/>
        </w:tabs>
        <w:rPr>
          <w:rFonts w:ascii="Times New Roman" w:hAnsi="Times New Roman" w:cs="Times New Roman"/>
          <w:sz w:val="24"/>
          <w:szCs w:val="24"/>
        </w:rPr>
      </w:pPr>
    </w:p>
    <w:p w:rsidR="003674AA" w:rsidRPr="006B460E" w:rsidRDefault="003674AA" w:rsidP="0091048C">
      <w:pPr>
        <w:spacing w:after="0"/>
        <w:jc w:val="right"/>
        <w:rPr>
          <w:rFonts w:ascii="Times New Roman" w:eastAsia="Times New Roman" w:hAnsi="Times New Roman" w:cs="Times New Roman"/>
          <w:b/>
          <w:sz w:val="24"/>
          <w:szCs w:val="24"/>
          <w:lang w:eastAsia="ru-RU"/>
        </w:rPr>
      </w:pPr>
    </w:p>
    <w:p w:rsidR="00C60EC8" w:rsidRPr="006B460E" w:rsidRDefault="00C60EC8" w:rsidP="0091048C">
      <w:pPr>
        <w:spacing w:after="0"/>
        <w:jc w:val="center"/>
        <w:rPr>
          <w:rFonts w:ascii="Times New Roman" w:eastAsia="Times New Roman" w:hAnsi="Times New Roman" w:cs="Times New Roman"/>
          <w:b/>
          <w:sz w:val="24"/>
          <w:szCs w:val="24"/>
          <w:lang w:eastAsia="ru-RU"/>
        </w:rPr>
      </w:pPr>
      <w:r w:rsidRPr="006B460E">
        <w:rPr>
          <w:rFonts w:ascii="Times New Roman" w:eastAsia="Times New Roman" w:hAnsi="Times New Roman" w:cs="Times New Roman"/>
          <w:b/>
          <w:sz w:val="24"/>
          <w:szCs w:val="24"/>
          <w:lang w:eastAsia="ru-RU"/>
        </w:rPr>
        <w:t xml:space="preserve">Аннотация </w:t>
      </w:r>
    </w:p>
    <w:p w:rsidR="00C60EC8" w:rsidRPr="006B460E" w:rsidRDefault="00C60EC8" w:rsidP="0091048C">
      <w:pPr>
        <w:spacing w:after="0"/>
        <w:jc w:val="center"/>
        <w:rPr>
          <w:rFonts w:ascii="Times New Roman" w:eastAsia="Times New Roman" w:hAnsi="Times New Roman" w:cs="Times New Roman"/>
          <w:b/>
          <w:sz w:val="24"/>
          <w:szCs w:val="24"/>
          <w:lang w:eastAsia="ru-RU"/>
        </w:rPr>
      </w:pPr>
      <w:r w:rsidRPr="006B460E">
        <w:rPr>
          <w:rFonts w:ascii="Times New Roman" w:eastAsia="Times New Roman" w:hAnsi="Times New Roman" w:cs="Times New Roman"/>
          <w:b/>
          <w:sz w:val="24"/>
          <w:szCs w:val="24"/>
          <w:lang w:eastAsia="ru-RU"/>
        </w:rPr>
        <w:t xml:space="preserve">к коррекционно-развивающей программе для работы в условиях сенсорной комнаты для детей </w:t>
      </w:r>
      <w:r w:rsidR="00CA3DD2" w:rsidRPr="006B460E">
        <w:rPr>
          <w:rFonts w:ascii="Times New Roman" w:eastAsia="Times New Roman" w:hAnsi="Times New Roman" w:cs="Times New Roman"/>
          <w:b/>
          <w:sz w:val="24"/>
          <w:szCs w:val="24"/>
          <w:lang w:eastAsia="ru-RU"/>
        </w:rPr>
        <w:t xml:space="preserve">старшего </w:t>
      </w:r>
      <w:r w:rsidRPr="006B460E">
        <w:rPr>
          <w:rFonts w:ascii="Times New Roman" w:eastAsia="Times New Roman" w:hAnsi="Times New Roman" w:cs="Times New Roman"/>
          <w:b/>
          <w:sz w:val="24"/>
          <w:szCs w:val="24"/>
          <w:lang w:eastAsia="ru-RU"/>
        </w:rPr>
        <w:t>дошкольного возраста</w:t>
      </w:r>
    </w:p>
    <w:p w:rsidR="00C60EC8" w:rsidRPr="006B460E" w:rsidRDefault="008D47CB" w:rsidP="008D47CB">
      <w:pPr>
        <w:spacing w:after="0"/>
        <w:jc w:val="center"/>
        <w:rPr>
          <w:rFonts w:ascii="Times New Roman" w:eastAsia="Times New Roman" w:hAnsi="Times New Roman" w:cs="Times New Roman"/>
          <w:b/>
          <w:sz w:val="24"/>
          <w:szCs w:val="24"/>
          <w:lang w:eastAsia="ru-RU"/>
        </w:rPr>
      </w:pPr>
      <w:r w:rsidRPr="006B460E">
        <w:rPr>
          <w:rFonts w:ascii="Times New Roman" w:eastAsia="Times New Roman" w:hAnsi="Times New Roman" w:cs="Times New Roman"/>
          <w:b/>
          <w:sz w:val="24"/>
          <w:szCs w:val="24"/>
          <w:lang w:eastAsia="ru-RU"/>
        </w:rPr>
        <w:t xml:space="preserve">«Планета волшебства» </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Возможности интерактивной среды темной сенсорной комнаты многогранны. Она позволяет использовать различные методы и методики психокоррекционного и развивающего воздействия, стимулирует внутреннюю активность детей, позволяет сделать каждое занятие интересным и непохожим на остальные. Предложенная коррекционно-развивающая программа «Планета волшебства» </w:t>
      </w:r>
      <w:r w:rsidR="00CA3DD2" w:rsidRPr="006B460E">
        <w:rPr>
          <w:rFonts w:ascii="Times New Roman" w:eastAsia="Times New Roman" w:hAnsi="Times New Roman" w:cs="Times New Roman"/>
          <w:sz w:val="24"/>
          <w:szCs w:val="24"/>
          <w:lang w:eastAsia="ru-RU"/>
        </w:rPr>
        <w:t>предусматривает</w:t>
      </w:r>
      <w:r w:rsidRPr="006B460E">
        <w:rPr>
          <w:rFonts w:ascii="Times New Roman" w:eastAsia="Times New Roman" w:hAnsi="Times New Roman" w:cs="Times New Roman"/>
          <w:sz w:val="24"/>
          <w:szCs w:val="24"/>
          <w:lang w:eastAsia="ru-RU"/>
        </w:rPr>
        <w:t xml:space="preserve"> максимально</w:t>
      </w:r>
      <w:r w:rsidR="00CA3DD2" w:rsidRPr="006B460E">
        <w:rPr>
          <w:rFonts w:ascii="Times New Roman" w:eastAsia="Times New Roman" w:hAnsi="Times New Roman" w:cs="Times New Roman"/>
          <w:sz w:val="24"/>
          <w:szCs w:val="24"/>
          <w:lang w:eastAsia="ru-RU"/>
        </w:rPr>
        <w:t>е</w:t>
      </w:r>
      <w:r w:rsidRPr="006B460E">
        <w:rPr>
          <w:rFonts w:ascii="Times New Roman" w:eastAsia="Times New Roman" w:hAnsi="Times New Roman" w:cs="Times New Roman"/>
          <w:sz w:val="24"/>
          <w:szCs w:val="24"/>
          <w:lang w:eastAsia="ru-RU"/>
        </w:rPr>
        <w:t xml:space="preserve"> использова</w:t>
      </w:r>
      <w:r w:rsidR="00CA3DD2" w:rsidRPr="006B460E">
        <w:rPr>
          <w:rFonts w:ascii="Times New Roman" w:eastAsia="Times New Roman" w:hAnsi="Times New Roman" w:cs="Times New Roman"/>
          <w:sz w:val="24"/>
          <w:szCs w:val="24"/>
          <w:lang w:eastAsia="ru-RU"/>
        </w:rPr>
        <w:t>ние</w:t>
      </w:r>
      <w:r w:rsidRPr="006B460E">
        <w:rPr>
          <w:rFonts w:ascii="Times New Roman" w:eastAsia="Times New Roman" w:hAnsi="Times New Roman" w:cs="Times New Roman"/>
          <w:sz w:val="24"/>
          <w:szCs w:val="24"/>
          <w:lang w:eastAsia="ru-RU"/>
        </w:rPr>
        <w:t xml:space="preserve"> возможност</w:t>
      </w:r>
      <w:r w:rsidR="00CA3DD2" w:rsidRPr="006B460E">
        <w:rPr>
          <w:rFonts w:ascii="Times New Roman" w:eastAsia="Times New Roman" w:hAnsi="Times New Roman" w:cs="Times New Roman"/>
          <w:sz w:val="24"/>
          <w:szCs w:val="24"/>
          <w:lang w:eastAsia="ru-RU"/>
        </w:rPr>
        <w:t>ей</w:t>
      </w:r>
      <w:r w:rsidRPr="006B460E">
        <w:rPr>
          <w:rFonts w:ascii="Times New Roman" w:eastAsia="Times New Roman" w:hAnsi="Times New Roman" w:cs="Times New Roman"/>
          <w:sz w:val="24"/>
          <w:szCs w:val="24"/>
          <w:lang w:eastAsia="ru-RU"/>
        </w:rPr>
        <w:t xml:space="preserve"> интерактивной среды темной сенсорной комнаты, применяя разнообразные по содержанию и форме методы и приемы психологической коррекции. В программе обобщен опыт работы педагога-психолога ГБУ НСО ОЦДК Купинского филиала в интерактивной среде темной сенсорной комнаты. Программа разрабатывалась, оформлялась, апробировалась и корректировалась с 2016 по 2018 год.</w:t>
      </w:r>
    </w:p>
    <w:p w:rsidR="00C60EC8" w:rsidRPr="006B460E" w:rsidRDefault="00917A10" w:rsidP="0091048C">
      <w:pPr>
        <w:spacing w:after="0"/>
        <w:ind w:firstLine="709"/>
        <w:jc w:val="both"/>
        <w:rPr>
          <w:rFonts w:ascii="Times New Roman" w:eastAsia="Times New Roman" w:hAnsi="Times New Roman" w:cs="Times New Roman"/>
          <w:spacing w:val="-1"/>
          <w:sz w:val="24"/>
          <w:szCs w:val="24"/>
          <w:lang w:eastAsia="ru-RU"/>
        </w:rPr>
      </w:pPr>
      <w:r w:rsidRPr="006B460E">
        <w:rPr>
          <w:rFonts w:ascii="Times New Roman" w:eastAsia="Times New Roman" w:hAnsi="Times New Roman" w:cs="Times New Roman"/>
          <w:bCs/>
          <w:sz w:val="24"/>
          <w:szCs w:val="24"/>
          <w:lang w:eastAsia="ru-RU"/>
        </w:rPr>
        <w:t>Данная п</w:t>
      </w:r>
      <w:r w:rsidR="00C60EC8" w:rsidRPr="006B460E">
        <w:rPr>
          <w:rFonts w:ascii="Times New Roman" w:eastAsia="Times New Roman" w:hAnsi="Times New Roman" w:cs="Times New Roman"/>
          <w:bCs/>
          <w:sz w:val="24"/>
          <w:szCs w:val="24"/>
          <w:lang w:eastAsia="ru-RU"/>
        </w:rPr>
        <w:t xml:space="preserve">рограмма предназначена для коррекционно-развивающей работы с детьми </w:t>
      </w:r>
      <w:r w:rsidRPr="006B460E">
        <w:rPr>
          <w:rFonts w:ascii="Times New Roman" w:eastAsia="Times New Roman" w:hAnsi="Times New Roman" w:cs="Times New Roman"/>
          <w:bCs/>
          <w:sz w:val="24"/>
          <w:szCs w:val="24"/>
          <w:lang w:eastAsia="ru-RU"/>
        </w:rPr>
        <w:t xml:space="preserve">старшего </w:t>
      </w:r>
      <w:r w:rsidR="00C60EC8" w:rsidRPr="006B460E">
        <w:rPr>
          <w:rFonts w:ascii="Times New Roman" w:eastAsia="Times New Roman" w:hAnsi="Times New Roman" w:cs="Times New Roman"/>
          <w:bCs/>
          <w:sz w:val="24"/>
          <w:szCs w:val="24"/>
          <w:lang w:eastAsia="ru-RU"/>
        </w:rPr>
        <w:t>дошкольного возраста</w:t>
      </w:r>
      <w:r w:rsidRPr="006B460E">
        <w:rPr>
          <w:rFonts w:ascii="Times New Roman" w:eastAsia="Times New Roman" w:hAnsi="Times New Roman" w:cs="Times New Roman"/>
          <w:bCs/>
          <w:sz w:val="24"/>
          <w:szCs w:val="24"/>
          <w:lang w:eastAsia="ru-RU"/>
        </w:rPr>
        <w:t>, имеющими трудности в развитии</w:t>
      </w:r>
      <w:r w:rsidR="00B321BC" w:rsidRPr="006B460E">
        <w:rPr>
          <w:rFonts w:ascii="Times New Roman" w:eastAsia="Times New Roman" w:hAnsi="Times New Roman" w:cs="Times New Roman"/>
          <w:bCs/>
          <w:sz w:val="24"/>
          <w:szCs w:val="24"/>
          <w:lang w:eastAsia="ru-RU"/>
        </w:rPr>
        <w:t xml:space="preserve">, </w:t>
      </w:r>
      <w:r w:rsidRPr="006B460E">
        <w:rPr>
          <w:rFonts w:ascii="Times New Roman" w:eastAsia="Times New Roman" w:hAnsi="Times New Roman" w:cs="Times New Roman"/>
          <w:bCs/>
          <w:sz w:val="24"/>
          <w:szCs w:val="24"/>
          <w:lang w:eastAsia="ru-RU"/>
        </w:rPr>
        <w:t xml:space="preserve">в том числе и для детей </w:t>
      </w:r>
      <w:r w:rsidR="00C60EC8" w:rsidRPr="006B460E">
        <w:rPr>
          <w:rFonts w:ascii="Times New Roman" w:eastAsia="Times New Roman" w:hAnsi="Times New Roman" w:cs="Times New Roman"/>
          <w:bCs/>
          <w:sz w:val="24"/>
          <w:szCs w:val="24"/>
          <w:lang w:eastAsia="ru-RU"/>
        </w:rPr>
        <w:t>с ограниченными возможностями здоровья</w:t>
      </w:r>
      <w:r w:rsidR="003476F1" w:rsidRPr="006B460E">
        <w:rPr>
          <w:rFonts w:ascii="Times New Roman" w:eastAsia="Times New Roman" w:hAnsi="Times New Roman" w:cs="Times New Roman"/>
          <w:bCs/>
          <w:sz w:val="24"/>
          <w:szCs w:val="24"/>
          <w:lang w:eastAsia="ru-RU"/>
        </w:rPr>
        <w:t xml:space="preserve">. </w:t>
      </w:r>
      <w:r w:rsidR="00C60EC8" w:rsidRPr="006B460E">
        <w:rPr>
          <w:rFonts w:ascii="Times New Roman" w:eastAsia="Times New Roman" w:hAnsi="Times New Roman" w:cs="Times New Roman"/>
          <w:bCs/>
          <w:sz w:val="24"/>
          <w:szCs w:val="24"/>
          <w:lang w:eastAsia="ru-RU"/>
        </w:rPr>
        <w:t xml:space="preserve">Целью реализации программы является </w:t>
      </w:r>
      <w:r w:rsidR="00C60EC8" w:rsidRPr="006B460E">
        <w:rPr>
          <w:rFonts w:ascii="Times New Roman" w:eastAsia="Times New Roman" w:hAnsi="Times New Roman" w:cs="Times New Roman"/>
          <w:spacing w:val="-1"/>
          <w:sz w:val="24"/>
          <w:szCs w:val="24"/>
          <w:lang w:eastAsia="ru-RU"/>
        </w:rPr>
        <w:t xml:space="preserve">целенаправленное и системное коррекционно-развивающее воздействие на сенсорно-перцептивную и эмоционально-волевую сферу детей </w:t>
      </w:r>
      <w:r w:rsidRPr="006B460E">
        <w:rPr>
          <w:rFonts w:ascii="Times New Roman" w:eastAsia="Times New Roman" w:hAnsi="Times New Roman" w:cs="Times New Roman"/>
          <w:spacing w:val="-1"/>
          <w:sz w:val="24"/>
          <w:szCs w:val="24"/>
          <w:lang w:eastAsia="ru-RU"/>
        </w:rPr>
        <w:t xml:space="preserve">старшего </w:t>
      </w:r>
      <w:r w:rsidR="00C60EC8" w:rsidRPr="006B460E">
        <w:rPr>
          <w:rFonts w:ascii="Times New Roman" w:eastAsia="Times New Roman" w:hAnsi="Times New Roman" w:cs="Times New Roman"/>
          <w:spacing w:val="-1"/>
          <w:sz w:val="24"/>
          <w:szCs w:val="24"/>
          <w:lang w:eastAsia="ru-RU"/>
        </w:rPr>
        <w:t>дошкольного с использованием ресурсов темной сенсорной комнаты. В ходе реализации программы предполагается решение задач психолого-педагогической коррекции процессов ощущения и восприятия, снижение уровня тревожности, снятие психомышечного напряжения, а также развитие познавательных процессов и расширение представлений об окружающем мире.</w:t>
      </w:r>
    </w:p>
    <w:p w:rsidR="00C60EC8" w:rsidRPr="006B460E" w:rsidRDefault="00C60EC8" w:rsidP="0091048C">
      <w:pPr>
        <w:shd w:val="clear" w:color="auto" w:fill="FFFFFF"/>
        <w:spacing w:after="0"/>
        <w:ind w:firstLine="709"/>
        <w:jc w:val="both"/>
        <w:rPr>
          <w:rFonts w:ascii="Times New Roman" w:eastAsia="Times New Roman" w:hAnsi="Times New Roman" w:cs="Times New Roman"/>
          <w:spacing w:val="1"/>
          <w:sz w:val="24"/>
          <w:szCs w:val="24"/>
          <w:lang w:eastAsia="ru-RU"/>
        </w:rPr>
      </w:pPr>
      <w:r w:rsidRPr="006B460E">
        <w:rPr>
          <w:rFonts w:ascii="Times New Roman" w:eastAsia="Times New Roman" w:hAnsi="Times New Roman" w:cs="Times New Roman"/>
          <w:sz w:val="24"/>
          <w:szCs w:val="24"/>
          <w:lang w:eastAsia="ru-RU"/>
        </w:rPr>
        <w:t xml:space="preserve">Программа состоит из 12 занятий </w:t>
      </w:r>
      <w:r w:rsidRPr="006B460E">
        <w:rPr>
          <w:rFonts w:ascii="Times New Roman" w:eastAsia="Times New Roman" w:hAnsi="Times New Roman" w:cs="Times New Roman"/>
          <w:spacing w:val="1"/>
          <w:sz w:val="24"/>
          <w:szCs w:val="24"/>
          <w:lang w:eastAsia="ru-RU"/>
        </w:rPr>
        <w:t xml:space="preserve">по 25-30 минут каждое. </w:t>
      </w:r>
    </w:p>
    <w:p w:rsidR="00C60EC8" w:rsidRPr="006B460E" w:rsidRDefault="00C60EC8" w:rsidP="0091048C">
      <w:pPr>
        <w:shd w:val="clear" w:color="auto" w:fill="FFFFFF"/>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pacing w:val="-4"/>
          <w:sz w:val="24"/>
          <w:szCs w:val="24"/>
          <w:lang w:eastAsia="ru-RU"/>
        </w:rPr>
        <w:t xml:space="preserve">Реализация программы включает 3 этапа: </w:t>
      </w:r>
      <w:proofErr w:type="gramStart"/>
      <w:r w:rsidRPr="006B460E">
        <w:rPr>
          <w:rFonts w:ascii="Times New Roman" w:eastAsia="Times New Roman" w:hAnsi="Times New Roman" w:cs="Times New Roman"/>
          <w:spacing w:val="-4"/>
          <w:sz w:val="24"/>
          <w:szCs w:val="24"/>
          <w:lang w:eastAsia="ru-RU"/>
        </w:rPr>
        <w:t>ознакомительный</w:t>
      </w:r>
      <w:proofErr w:type="gramEnd"/>
      <w:r w:rsidRPr="006B460E">
        <w:rPr>
          <w:rFonts w:ascii="Times New Roman" w:eastAsia="Times New Roman" w:hAnsi="Times New Roman" w:cs="Times New Roman"/>
          <w:spacing w:val="-4"/>
          <w:sz w:val="24"/>
          <w:szCs w:val="24"/>
          <w:lang w:eastAsia="ru-RU"/>
        </w:rPr>
        <w:t xml:space="preserve"> (2 занятия), основной – к</w:t>
      </w:r>
      <w:r w:rsidRPr="006B460E">
        <w:rPr>
          <w:rFonts w:ascii="Times New Roman" w:eastAsia="Times New Roman" w:hAnsi="Times New Roman" w:cs="Times New Roman"/>
          <w:spacing w:val="-1"/>
          <w:sz w:val="24"/>
          <w:szCs w:val="24"/>
          <w:lang w:eastAsia="ru-RU"/>
        </w:rPr>
        <w:t xml:space="preserve">оррекционно-развивающий (8 занятий) </w:t>
      </w:r>
      <w:r w:rsidRPr="006B460E">
        <w:rPr>
          <w:rFonts w:ascii="Times New Roman" w:eastAsia="Times New Roman" w:hAnsi="Times New Roman" w:cs="Times New Roman"/>
          <w:sz w:val="24"/>
          <w:szCs w:val="24"/>
          <w:lang w:eastAsia="ru-RU"/>
        </w:rPr>
        <w:t>и з</w:t>
      </w:r>
      <w:r w:rsidRPr="006B460E">
        <w:rPr>
          <w:rFonts w:ascii="Times New Roman" w:eastAsia="Times New Roman" w:hAnsi="Times New Roman" w:cs="Times New Roman"/>
          <w:spacing w:val="-1"/>
          <w:sz w:val="24"/>
          <w:szCs w:val="24"/>
          <w:lang w:eastAsia="ru-RU"/>
        </w:rPr>
        <w:t>авершающий (2 занятия).</w:t>
      </w:r>
    </w:p>
    <w:p w:rsidR="00C60EC8" w:rsidRPr="006B460E" w:rsidRDefault="00C60EC8" w:rsidP="0091048C">
      <w:pPr>
        <w:shd w:val="clear" w:color="auto" w:fill="FFFFFF"/>
        <w:spacing w:after="0"/>
        <w:ind w:firstLine="709"/>
        <w:jc w:val="both"/>
        <w:rPr>
          <w:rFonts w:ascii="Times New Roman" w:eastAsia="Times New Roman" w:hAnsi="Times New Roman" w:cs="Times New Roman"/>
          <w:spacing w:val="-2"/>
          <w:sz w:val="24"/>
          <w:szCs w:val="24"/>
          <w:lang w:eastAsia="ru-RU"/>
        </w:rPr>
      </w:pPr>
      <w:r w:rsidRPr="006B460E">
        <w:rPr>
          <w:rFonts w:ascii="Times New Roman" w:eastAsia="Times New Roman" w:hAnsi="Times New Roman" w:cs="Times New Roman"/>
          <w:spacing w:val="-2"/>
          <w:sz w:val="24"/>
          <w:szCs w:val="24"/>
          <w:lang w:eastAsia="ru-RU"/>
        </w:rPr>
        <w:t xml:space="preserve">Занятия основного этапа разделены на 4 блока. Первые три блока выделены по модальностям ощущений и восприятия, с которыми преимущественно ведется работа: тактильный, зрительный и слуховой блок. Последний блок направлен на </w:t>
      </w:r>
      <w:r w:rsidRPr="006B460E">
        <w:rPr>
          <w:rFonts w:ascii="Times New Roman" w:eastAsia="Times New Roman" w:hAnsi="Times New Roman" w:cs="Times New Roman"/>
          <w:iCs/>
          <w:sz w:val="24"/>
          <w:szCs w:val="24"/>
          <w:lang w:eastAsia="ru-RU"/>
        </w:rPr>
        <w:t>разви</w:t>
      </w:r>
      <w:r w:rsidR="003476F1" w:rsidRPr="006B460E">
        <w:rPr>
          <w:rFonts w:ascii="Times New Roman" w:eastAsia="Times New Roman" w:hAnsi="Times New Roman" w:cs="Times New Roman"/>
          <w:iCs/>
          <w:sz w:val="24"/>
          <w:szCs w:val="24"/>
          <w:lang w:eastAsia="ru-RU"/>
        </w:rPr>
        <w:t>тие</w:t>
      </w:r>
      <w:r w:rsidR="00917A10" w:rsidRPr="006B460E">
        <w:rPr>
          <w:rFonts w:ascii="Times New Roman" w:eastAsia="Times New Roman" w:hAnsi="Times New Roman" w:cs="Times New Roman"/>
          <w:iCs/>
          <w:sz w:val="24"/>
          <w:szCs w:val="24"/>
          <w:lang w:eastAsia="ru-RU"/>
        </w:rPr>
        <w:t xml:space="preserve"> эмоционально-волевой сферы </w:t>
      </w:r>
      <w:r w:rsidRPr="006B460E">
        <w:rPr>
          <w:rFonts w:ascii="Times New Roman" w:eastAsia="Times New Roman" w:hAnsi="Times New Roman" w:cs="Times New Roman"/>
          <w:iCs/>
          <w:sz w:val="24"/>
          <w:szCs w:val="24"/>
          <w:lang w:eastAsia="ru-RU"/>
        </w:rPr>
        <w:t xml:space="preserve">дошкольников. </w:t>
      </w:r>
    </w:p>
    <w:p w:rsidR="00C60EC8" w:rsidRPr="006B460E" w:rsidRDefault="00C60EC8" w:rsidP="0091048C">
      <w:pPr>
        <w:shd w:val="clear" w:color="auto" w:fill="FFFFFF"/>
        <w:spacing w:after="0"/>
        <w:ind w:firstLine="709"/>
        <w:jc w:val="both"/>
        <w:rPr>
          <w:rFonts w:ascii="Times New Roman" w:eastAsia="Times New Roman" w:hAnsi="Times New Roman" w:cs="Times New Roman"/>
          <w:spacing w:val="-2"/>
          <w:sz w:val="24"/>
          <w:szCs w:val="24"/>
          <w:lang w:eastAsia="ru-RU"/>
        </w:rPr>
      </w:pPr>
      <w:r w:rsidRPr="006B460E">
        <w:rPr>
          <w:rFonts w:ascii="Times New Roman" w:eastAsia="Times New Roman" w:hAnsi="Times New Roman" w:cs="Times New Roman"/>
          <w:spacing w:val="-2"/>
          <w:sz w:val="24"/>
          <w:szCs w:val="24"/>
          <w:lang w:eastAsia="ru-RU"/>
        </w:rPr>
        <w:lastRenderedPageBreak/>
        <w:t>В каждом блоке проводятся занятия 2 типов: занятия, направленные на первичное ознакомление детей с оборудованием сенсорной комнаты и занятия с элементами сказкотерапии.</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По завершении каждого блока проводится занятие с использованием сказочного сюжета, где использование какого-нибудь тренажёра становится частью сказки. Сказка учит ребенка сопереживать персонажам, в результате чего у него появляется новый эмоциональный опыт, новые представления о людях, предметах и явлениях окружающего мира. </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Результаты практической апробации программы доказали ее эффективность и практическую ценность в коррекционно-развивающей работе с детьми </w:t>
      </w:r>
      <w:r w:rsidR="00917A10" w:rsidRPr="006B460E">
        <w:rPr>
          <w:rFonts w:ascii="Times New Roman" w:eastAsia="Times New Roman" w:hAnsi="Times New Roman" w:cs="Times New Roman"/>
          <w:sz w:val="24"/>
          <w:szCs w:val="24"/>
          <w:lang w:eastAsia="ru-RU"/>
        </w:rPr>
        <w:t xml:space="preserve">старшего </w:t>
      </w:r>
      <w:r w:rsidRPr="006B460E">
        <w:rPr>
          <w:rFonts w:ascii="Times New Roman" w:eastAsia="Times New Roman" w:hAnsi="Times New Roman" w:cs="Times New Roman"/>
          <w:sz w:val="24"/>
          <w:szCs w:val="24"/>
          <w:lang w:eastAsia="ru-RU"/>
        </w:rPr>
        <w:t xml:space="preserve">дошкольного возраста </w:t>
      </w:r>
      <w:r w:rsidR="00917A10" w:rsidRPr="006B460E">
        <w:rPr>
          <w:rFonts w:ascii="Times New Roman" w:eastAsia="Times New Roman" w:hAnsi="Times New Roman" w:cs="Times New Roman"/>
          <w:sz w:val="24"/>
          <w:szCs w:val="24"/>
          <w:lang w:eastAsia="ru-RU"/>
        </w:rPr>
        <w:t>(в том числе и с детьми с ограниченными возможностями здоровья)</w:t>
      </w:r>
      <w:r w:rsidRPr="006B460E">
        <w:rPr>
          <w:rFonts w:ascii="Times New Roman" w:eastAsia="Times New Roman" w:hAnsi="Times New Roman" w:cs="Times New Roman"/>
          <w:sz w:val="24"/>
          <w:szCs w:val="24"/>
          <w:lang w:eastAsia="ru-RU"/>
        </w:rPr>
        <w:t xml:space="preserve">. </w:t>
      </w:r>
    </w:p>
    <w:p w:rsidR="00C60EC8" w:rsidRPr="006B460E" w:rsidRDefault="00C60EC8" w:rsidP="0091048C">
      <w:pPr>
        <w:spacing w:after="0"/>
        <w:ind w:firstLine="709"/>
        <w:jc w:val="both"/>
        <w:rPr>
          <w:rFonts w:ascii="Times New Roman" w:eastAsia="Times New Roman" w:hAnsi="Times New Roman" w:cs="Times New Roman"/>
          <w:sz w:val="24"/>
          <w:szCs w:val="24"/>
          <w:lang w:eastAsia="ru-RU"/>
        </w:rPr>
      </w:pPr>
      <w:r w:rsidRPr="006B460E">
        <w:rPr>
          <w:rFonts w:ascii="Times New Roman" w:eastAsia="Times New Roman" w:hAnsi="Times New Roman" w:cs="Times New Roman"/>
          <w:sz w:val="24"/>
          <w:szCs w:val="24"/>
          <w:lang w:eastAsia="ru-RU"/>
        </w:rPr>
        <w:t xml:space="preserve">Данная коррекционно-развивающая программа может реализовываться педагогами-психологами и воспитателями дошкольных образовательных учреждений при условии владения знаниями особенностей работы в условиях сенсорной комнаты с дошкольниками. </w:t>
      </w:r>
    </w:p>
    <w:p w:rsidR="00F83B3A" w:rsidRPr="006B460E" w:rsidRDefault="00F83B3A" w:rsidP="0091048C">
      <w:pPr>
        <w:rPr>
          <w:rFonts w:ascii="Times New Roman" w:hAnsi="Times New Roman" w:cs="Times New Roman"/>
          <w:sz w:val="24"/>
          <w:szCs w:val="24"/>
        </w:rPr>
      </w:pPr>
    </w:p>
    <w:sectPr w:rsidR="00F83B3A" w:rsidRPr="006B460E" w:rsidSect="009A3036">
      <w:footerReference w:type="default" r:id="rId3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A1A" w:rsidRDefault="00343A1A" w:rsidP="009A3036">
      <w:pPr>
        <w:spacing w:after="0" w:line="240" w:lineRule="auto"/>
      </w:pPr>
      <w:r>
        <w:separator/>
      </w:r>
    </w:p>
  </w:endnote>
  <w:endnote w:type="continuationSeparator" w:id="0">
    <w:p w:rsidR="00343A1A" w:rsidRDefault="00343A1A" w:rsidP="009A3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849695"/>
      <w:docPartObj>
        <w:docPartGallery w:val="Page Numbers (Bottom of Page)"/>
        <w:docPartUnique/>
      </w:docPartObj>
    </w:sdtPr>
    <w:sdtEndPr/>
    <w:sdtContent>
      <w:p w:rsidR="00C01C50" w:rsidRDefault="00C01C50">
        <w:pPr>
          <w:pStyle w:val="af0"/>
          <w:jc w:val="center"/>
        </w:pPr>
        <w:r>
          <w:fldChar w:fldCharType="begin"/>
        </w:r>
        <w:r>
          <w:instrText>PAGE   \* MERGEFORMAT</w:instrText>
        </w:r>
        <w:r>
          <w:fldChar w:fldCharType="separate"/>
        </w:r>
        <w:r w:rsidR="002B54C1">
          <w:rPr>
            <w:noProof/>
          </w:rPr>
          <w:t>40</w:t>
        </w:r>
        <w:r>
          <w:fldChar w:fldCharType="end"/>
        </w:r>
      </w:p>
    </w:sdtContent>
  </w:sdt>
  <w:p w:rsidR="00C01C50" w:rsidRDefault="00C01C5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A1A" w:rsidRDefault="00343A1A" w:rsidP="009A3036">
      <w:pPr>
        <w:spacing w:after="0" w:line="240" w:lineRule="auto"/>
      </w:pPr>
      <w:r>
        <w:separator/>
      </w:r>
    </w:p>
  </w:footnote>
  <w:footnote w:type="continuationSeparator" w:id="0">
    <w:p w:rsidR="00343A1A" w:rsidRDefault="00343A1A" w:rsidP="009A30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3"/>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2">
    <w:nsid w:val="0000000F"/>
    <w:multiLevelType w:val="multilevel"/>
    <w:tmpl w:val="0000000F"/>
    <w:name w:val="WW8Num16"/>
    <w:lvl w:ilvl="0">
      <w:start w:val="1"/>
      <w:numFmt w:val="decimal"/>
      <w:lvlText w:val="%1)"/>
      <w:lvlJc w:val="left"/>
      <w:pPr>
        <w:tabs>
          <w:tab w:val="num" w:pos="720"/>
        </w:tabs>
        <w:ind w:left="720" w:hanging="360"/>
      </w:pPr>
    </w:lvl>
    <w:lvl w:ilvl="1">
      <w:start w:val="1"/>
      <w:numFmt w:val="decimal"/>
      <w:lvlText w:val="%2."/>
      <w:lvlJc w:val="left"/>
      <w:pPr>
        <w:tabs>
          <w:tab w:val="num" w:pos="1211"/>
        </w:tabs>
        <w:ind w:left="121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513997"/>
    <w:multiLevelType w:val="hybridMultilevel"/>
    <w:tmpl w:val="C6485102"/>
    <w:lvl w:ilvl="0" w:tplc="2D56C0D8">
      <w:start w:val="1"/>
      <w:numFmt w:val="bullet"/>
      <w:lvlText w:val=""/>
      <w:lvlJc w:val="left"/>
      <w:pPr>
        <w:ind w:left="720" w:hanging="360"/>
      </w:pPr>
      <w:rPr>
        <w:rFonts w:ascii="Wingdings" w:hAnsi="Wingding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6A3DB8"/>
    <w:multiLevelType w:val="hybridMultilevel"/>
    <w:tmpl w:val="E61AF288"/>
    <w:name w:val="WW8Num242"/>
    <w:lvl w:ilvl="0" w:tplc="00000016">
      <w:start w:val="1"/>
      <w:numFmt w:val="bullet"/>
      <w:lvlText w:val=""/>
      <w:lvlJc w:val="left"/>
      <w:pPr>
        <w:tabs>
          <w:tab w:val="num" w:pos="2149"/>
        </w:tabs>
        <w:ind w:left="2149" w:hanging="360"/>
      </w:pPr>
      <w:rPr>
        <w:rFonts w:ascii="Symbol" w:hAnsi="Symbol"/>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04752540"/>
    <w:multiLevelType w:val="hybridMultilevel"/>
    <w:tmpl w:val="FA44B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C23D76"/>
    <w:multiLevelType w:val="hybridMultilevel"/>
    <w:tmpl w:val="56521C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AD4969"/>
    <w:multiLevelType w:val="hybridMultilevel"/>
    <w:tmpl w:val="12CA3D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CF7EE9"/>
    <w:multiLevelType w:val="hybridMultilevel"/>
    <w:tmpl w:val="1F2893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08F6731"/>
    <w:multiLevelType w:val="hybridMultilevel"/>
    <w:tmpl w:val="FE8A85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B302754"/>
    <w:multiLevelType w:val="hybridMultilevel"/>
    <w:tmpl w:val="D84A4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EC5465"/>
    <w:multiLevelType w:val="hybridMultilevel"/>
    <w:tmpl w:val="E104F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BD6365"/>
    <w:multiLevelType w:val="hybridMultilevel"/>
    <w:tmpl w:val="9A7290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AD41F3"/>
    <w:multiLevelType w:val="hybridMultilevel"/>
    <w:tmpl w:val="A9C440B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265369D9"/>
    <w:multiLevelType w:val="hybridMultilevel"/>
    <w:tmpl w:val="6C9AB2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8A2A49"/>
    <w:multiLevelType w:val="hybridMultilevel"/>
    <w:tmpl w:val="D424F9C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A7C1B7F"/>
    <w:multiLevelType w:val="hybridMultilevel"/>
    <w:tmpl w:val="A8904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6F48D9"/>
    <w:multiLevelType w:val="hybridMultilevel"/>
    <w:tmpl w:val="FACC0C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5622507"/>
    <w:multiLevelType w:val="hybridMultilevel"/>
    <w:tmpl w:val="8FC039E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3A127B35"/>
    <w:multiLevelType w:val="hybridMultilevel"/>
    <w:tmpl w:val="C130BFD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40733A01"/>
    <w:multiLevelType w:val="hybridMultilevel"/>
    <w:tmpl w:val="DFDE0360"/>
    <w:lvl w:ilvl="0" w:tplc="2FECCCD8">
      <w:numFmt w:val="bullet"/>
      <w:lvlText w:val=""/>
      <w:legacy w:legacy="1" w:legacySpace="360" w:legacyIndent="0"/>
      <w:lvlJc w:val="left"/>
      <w:rPr>
        <w:rFonts w:ascii="Symbol" w:hAnsi="Symbol" w:cs="Symbol" w:hint="default"/>
        <w:color w:val="000000"/>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21">
    <w:nsid w:val="45824527"/>
    <w:multiLevelType w:val="hybridMultilevel"/>
    <w:tmpl w:val="4D7865F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482E565D"/>
    <w:multiLevelType w:val="hybridMultilevel"/>
    <w:tmpl w:val="DAEE663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518E7F1C"/>
    <w:multiLevelType w:val="hybridMultilevel"/>
    <w:tmpl w:val="5FEC6CDA"/>
    <w:lvl w:ilvl="0" w:tplc="5374FD7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D9244E"/>
    <w:multiLevelType w:val="hybridMultilevel"/>
    <w:tmpl w:val="F4AC2C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582F4878"/>
    <w:multiLevelType w:val="hybridMultilevel"/>
    <w:tmpl w:val="A9A2215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5B2B58DF"/>
    <w:multiLevelType w:val="hybridMultilevel"/>
    <w:tmpl w:val="ABB270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6947EF"/>
    <w:multiLevelType w:val="hybridMultilevel"/>
    <w:tmpl w:val="B360F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6B3D92"/>
    <w:multiLevelType w:val="hybridMultilevel"/>
    <w:tmpl w:val="80EEA7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E7F4393"/>
    <w:multiLevelType w:val="hybridMultilevel"/>
    <w:tmpl w:val="6096D3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1371CE5"/>
    <w:multiLevelType w:val="hybridMultilevel"/>
    <w:tmpl w:val="563E21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9D48F5"/>
    <w:multiLevelType w:val="hybridMultilevel"/>
    <w:tmpl w:val="61740F18"/>
    <w:lvl w:ilvl="0" w:tplc="2FECCCD8">
      <w:numFmt w:val="bullet"/>
      <w:lvlText w:val=""/>
      <w:lvlJc w:val="left"/>
      <w:pPr>
        <w:ind w:left="1429" w:hanging="360"/>
      </w:pPr>
      <w:rPr>
        <w:rFonts w:ascii="Symbol" w:hAnsi="Symbol" w:cs="Symbol"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AC472F8"/>
    <w:multiLevelType w:val="hybridMultilevel"/>
    <w:tmpl w:val="5FAE04E8"/>
    <w:lvl w:ilvl="0" w:tplc="545809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D6E47B8"/>
    <w:multiLevelType w:val="hybridMultilevel"/>
    <w:tmpl w:val="44EC79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F7D3702"/>
    <w:multiLevelType w:val="hybridMultilevel"/>
    <w:tmpl w:val="FDFE93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9"/>
  </w:num>
  <w:num w:numId="4">
    <w:abstractNumId w:val="33"/>
  </w:num>
  <w:num w:numId="5">
    <w:abstractNumId w:val="17"/>
  </w:num>
  <w:num w:numId="6">
    <w:abstractNumId w:val="8"/>
  </w:num>
  <w:num w:numId="7">
    <w:abstractNumId w:val="28"/>
  </w:num>
  <w:num w:numId="8">
    <w:abstractNumId w:val="15"/>
  </w:num>
  <w:num w:numId="9">
    <w:abstractNumId w:val="18"/>
  </w:num>
  <w:num w:numId="10">
    <w:abstractNumId w:val="14"/>
  </w:num>
  <w:num w:numId="11">
    <w:abstractNumId w:val="27"/>
  </w:num>
  <w:num w:numId="12">
    <w:abstractNumId w:val="5"/>
  </w:num>
  <w:num w:numId="13">
    <w:abstractNumId w:val="16"/>
  </w:num>
  <w:num w:numId="14">
    <w:abstractNumId w:val="12"/>
  </w:num>
  <w:num w:numId="15">
    <w:abstractNumId w:val="9"/>
  </w:num>
  <w:num w:numId="16">
    <w:abstractNumId w:val="29"/>
  </w:num>
  <w:num w:numId="17">
    <w:abstractNumId w:val="22"/>
  </w:num>
  <w:num w:numId="18">
    <w:abstractNumId w:val="32"/>
  </w:num>
  <w:num w:numId="19">
    <w:abstractNumId w:val="10"/>
  </w:num>
  <w:num w:numId="20">
    <w:abstractNumId w:val="11"/>
  </w:num>
  <w:num w:numId="21">
    <w:abstractNumId w:val="34"/>
  </w:num>
  <w:num w:numId="22">
    <w:abstractNumId w:val="3"/>
  </w:num>
  <w:num w:numId="23">
    <w:abstractNumId w:val="6"/>
  </w:num>
  <w:num w:numId="24">
    <w:abstractNumId w:val="25"/>
  </w:num>
  <w:num w:numId="25">
    <w:abstractNumId w:val="30"/>
  </w:num>
  <w:num w:numId="26">
    <w:abstractNumId w:val="21"/>
  </w:num>
  <w:num w:numId="27">
    <w:abstractNumId w:val="24"/>
  </w:num>
  <w:num w:numId="28">
    <w:abstractNumId w:val="13"/>
  </w:num>
  <w:num w:numId="29">
    <w:abstractNumId w:val="7"/>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3"/>
  </w:num>
  <w:num w:numId="33">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B3F"/>
    <w:rsid w:val="00000950"/>
    <w:rsid w:val="000010C9"/>
    <w:rsid w:val="000059C9"/>
    <w:rsid w:val="00016B2D"/>
    <w:rsid w:val="000174FD"/>
    <w:rsid w:val="0002363B"/>
    <w:rsid w:val="00025E63"/>
    <w:rsid w:val="00027BC2"/>
    <w:rsid w:val="00032359"/>
    <w:rsid w:val="00032838"/>
    <w:rsid w:val="00035702"/>
    <w:rsid w:val="000374D3"/>
    <w:rsid w:val="00040440"/>
    <w:rsid w:val="00040A08"/>
    <w:rsid w:val="00042059"/>
    <w:rsid w:val="0004374F"/>
    <w:rsid w:val="00043750"/>
    <w:rsid w:val="00043FF2"/>
    <w:rsid w:val="00045571"/>
    <w:rsid w:val="00046677"/>
    <w:rsid w:val="00047C48"/>
    <w:rsid w:val="00047EFE"/>
    <w:rsid w:val="00052341"/>
    <w:rsid w:val="0005464C"/>
    <w:rsid w:val="00057CB4"/>
    <w:rsid w:val="000603B0"/>
    <w:rsid w:val="00065AA5"/>
    <w:rsid w:val="00072384"/>
    <w:rsid w:val="00072B56"/>
    <w:rsid w:val="00080FCF"/>
    <w:rsid w:val="00081CC4"/>
    <w:rsid w:val="00082930"/>
    <w:rsid w:val="000844AB"/>
    <w:rsid w:val="00090B6C"/>
    <w:rsid w:val="00097A5D"/>
    <w:rsid w:val="000A3EA5"/>
    <w:rsid w:val="000A4242"/>
    <w:rsid w:val="000A5636"/>
    <w:rsid w:val="000A5BB3"/>
    <w:rsid w:val="000A7025"/>
    <w:rsid w:val="000A72D1"/>
    <w:rsid w:val="000A7499"/>
    <w:rsid w:val="000B2826"/>
    <w:rsid w:val="000B3107"/>
    <w:rsid w:val="000B4F73"/>
    <w:rsid w:val="000B5D36"/>
    <w:rsid w:val="000B765A"/>
    <w:rsid w:val="000C0E98"/>
    <w:rsid w:val="000C1355"/>
    <w:rsid w:val="000C1549"/>
    <w:rsid w:val="000C18CE"/>
    <w:rsid w:val="000C1AED"/>
    <w:rsid w:val="000C36B2"/>
    <w:rsid w:val="000C7EF4"/>
    <w:rsid w:val="000D1643"/>
    <w:rsid w:val="000D169D"/>
    <w:rsid w:val="000D6419"/>
    <w:rsid w:val="000E056B"/>
    <w:rsid w:val="000E5AB7"/>
    <w:rsid w:val="000E683D"/>
    <w:rsid w:val="000F2741"/>
    <w:rsid w:val="000F4EAC"/>
    <w:rsid w:val="00100113"/>
    <w:rsid w:val="001013BC"/>
    <w:rsid w:val="00102748"/>
    <w:rsid w:val="00103883"/>
    <w:rsid w:val="00103F2B"/>
    <w:rsid w:val="00104601"/>
    <w:rsid w:val="00105E29"/>
    <w:rsid w:val="00110CB7"/>
    <w:rsid w:val="00114281"/>
    <w:rsid w:val="00116AAC"/>
    <w:rsid w:val="00117029"/>
    <w:rsid w:val="00117A40"/>
    <w:rsid w:val="0012469B"/>
    <w:rsid w:val="001256EC"/>
    <w:rsid w:val="001341C8"/>
    <w:rsid w:val="00136917"/>
    <w:rsid w:val="00136AD2"/>
    <w:rsid w:val="00140820"/>
    <w:rsid w:val="00147265"/>
    <w:rsid w:val="00147776"/>
    <w:rsid w:val="00153BAF"/>
    <w:rsid w:val="00154A35"/>
    <w:rsid w:val="0015511C"/>
    <w:rsid w:val="00156457"/>
    <w:rsid w:val="0015663E"/>
    <w:rsid w:val="00157EDF"/>
    <w:rsid w:val="00160D83"/>
    <w:rsid w:val="00161D0C"/>
    <w:rsid w:val="00164133"/>
    <w:rsid w:val="00170E85"/>
    <w:rsid w:val="00173C90"/>
    <w:rsid w:val="00173EEB"/>
    <w:rsid w:val="00175343"/>
    <w:rsid w:val="00175971"/>
    <w:rsid w:val="00176972"/>
    <w:rsid w:val="00180DBD"/>
    <w:rsid w:val="00180DDC"/>
    <w:rsid w:val="0018260D"/>
    <w:rsid w:val="00183BCA"/>
    <w:rsid w:val="00185A7F"/>
    <w:rsid w:val="001908A2"/>
    <w:rsid w:val="001917E5"/>
    <w:rsid w:val="001930FF"/>
    <w:rsid w:val="0019369F"/>
    <w:rsid w:val="00196628"/>
    <w:rsid w:val="001974D9"/>
    <w:rsid w:val="001A25B3"/>
    <w:rsid w:val="001A5C2F"/>
    <w:rsid w:val="001A6871"/>
    <w:rsid w:val="001B31E5"/>
    <w:rsid w:val="001B326C"/>
    <w:rsid w:val="001B34D5"/>
    <w:rsid w:val="001B5FD3"/>
    <w:rsid w:val="001B62DA"/>
    <w:rsid w:val="001B685D"/>
    <w:rsid w:val="001B732B"/>
    <w:rsid w:val="001C08D1"/>
    <w:rsid w:val="001C2021"/>
    <w:rsid w:val="001C40DD"/>
    <w:rsid w:val="001C5E8A"/>
    <w:rsid w:val="001C634C"/>
    <w:rsid w:val="001C655C"/>
    <w:rsid w:val="001C7D13"/>
    <w:rsid w:val="001D1F22"/>
    <w:rsid w:val="001D2EF9"/>
    <w:rsid w:val="001D42E3"/>
    <w:rsid w:val="001D6338"/>
    <w:rsid w:val="001D6658"/>
    <w:rsid w:val="001D6C32"/>
    <w:rsid w:val="001D7D57"/>
    <w:rsid w:val="001E2318"/>
    <w:rsid w:val="001E2F18"/>
    <w:rsid w:val="001E34BB"/>
    <w:rsid w:val="001E3BBE"/>
    <w:rsid w:val="001E3D13"/>
    <w:rsid w:val="001E4CE6"/>
    <w:rsid w:val="001E588E"/>
    <w:rsid w:val="001E5D10"/>
    <w:rsid w:val="001E760E"/>
    <w:rsid w:val="001E799C"/>
    <w:rsid w:val="001E7B5E"/>
    <w:rsid w:val="001E7CB7"/>
    <w:rsid w:val="001F118F"/>
    <w:rsid w:val="001F7F20"/>
    <w:rsid w:val="00200EA3"/>
    <w:rsid w:val="00201AC4"/>
    <w:rsid w:val="00202071"/>
    <w:rsid w:val="00202637"/>
    <w:rsid w:val="00203BEF"/>
    <w:rsid w:val="00205795"/>
    <w:rsid w:val="00207875"/>
    <w:rsid w:val="002231B0"/>
    <w:rsid w:val="0022420D"/>
    <w:rsid w:val="00227BDD"/>
    <w:rsid w:val="00230323"/>
    <w:rsid w:val="00230F73"/>
    <w:rsid w:val="00231C25"/>
    <w:rsid w:val="00234586"/>
    <w:rsid w:val="0023496F"/>
    <w:rsid w:val="00237E32"/>
    <w:rsid w:val="00237E57"/>
    <w:rsid w:val="00242603"/>
    <w:rsid w:val="00243F46"/>
    <w:rsid w:val="00244237"/>
    <w:rsid w:val="002454F3"/>
    <w:rsid w:val="00246324"/>
    <w:rsid w:val="00252A86"/>
    <w:rsid w:val="00254B58"/>
    <w:rsid w:val="002556DE"/>
    <w:rsid w:val="00257A63"/>
    <w:rsid w:val="0026038A"/>
    <w:rsid w:val="00261322"/>
    <w:rsid w:val="00261948"/>
    <w:rsid w:val="00262682"/>
    <w:rsid w:val="00264E45"/>
    <w:rsid w:val="00265352"/>
    <w:rsid w:val="002711AF"/>
    <w:rsid w:val="002716DF"/>
    <w:rsid w:val="00274097"/>
    <w:rsid w:val="002771B9"/>
    <w:rsid w:val="002861F2"/>
    <w:rsid w:val="0028691E"/>
    <w:rsid w:val="0029157F"/>
    <w:rsid w:val="00293EF2"/>
    <w:rsid w:val="00294264"/>
    <w:rsid w:val="00294B7A"/>
    <w:rsid w:val="0029507C"/>
    <w:rsid w:val="0029619C"/>
    <w:rsid w:val="002A7901"/>
    <w:rsid w:val="002B0C45"/>
    <w:rsid w:val="002B392E"/>
    <w:rsid w:val="002B4B50"/>
    <w:rsid w:val="002B54C1"/>
    <w:rsid w:val="002B6199"/>
    <w:rsid w:val="002C1503"/>
    <w:rsid w:val="002C339B"/>
    <w:rsid w:val="002C3D3A"/>
    <w:rsid w:val="002C5A8A"/>
    <w:rsid w:val="002C6497"/>
    <w:rsid w:val="002C6921"/>
    <w:rsid w:val="002D0328"/>
    <w:rsid w:val="002D1E8B"/>
    <w:rsid w:val="002D2D78"/>
    <w:rsid w:val="002D6E84"/>
    <w:rsid w:val="002D707D"/>
    <w:rsid w:val="002E14E2"/>
    <w:rsid w:val="002E7CDB"/>
    <w:rsid w:val="002F27E1"/>
    <w:rsid w:val="002F6479"/>
    <w:rsid w:val="002F6882"/>
    <w:rsid w:val="002F7025"/>
    <w:rsid w:val="00300C37"/>
    <w:rsid w:val="00301D15"/>
    <w:rsid w:val="00302DE1"/>
    <w:rsid w:val="00303285"/>
    <w:rsid w:val="003054F5"/>
    <w:rsid w:val="0031509D"/>
    <w:rsid w:val="003164C1"/>
    <w:rsid w:val="0031780E"/>
    <w:rsid w:val="003207CF"/>
    <w:rsid w:val="0032382E"/>
    <w:rsid w:val="00325ACF"/>
    <w:rsid w:val="003360F4"/>
    <w:rsid w:val="00337120"/>
    <w:rsid w:val="00340394"/>
    <w:rsid w:val="00343A1A"/>
    <w:rsid w:val="00343D20"/>
    <w:rsid w:val="003476F1"/>
    <w:rsid w:val="00347AF7"/>
    <w:rsid w:val="003502F9"/>
    <w:rsid w:val="00350BD1"/>
    <w:rsid w:val="00351CDF"/>
    <w:rsid w:val="00353782"/>
    <w:rsid w:val="003558B1"/>
    <w:rsid w:val="00360A8E"/>
    <w:rsid w:val="003674AA"/>
    <w:rsid w:val="00367B23"/>
    <w:rsid w:val="00367E91"/>
    <w:rsid w:val="00373124"/>
    <w:rsid w:val="00376336"/>
    <w:rsid w:val="0037638B"/>
    <w:rsid w:val="00376C52"/>
    <w:rsid w:val="00376E32"/>
    <w:rsid w:val="00377258"/>
    <w:rsid w:val="00380C1E"/>
    <w:rsid w:val="00381CF2"/>
    <w:rsid w:val="00381E2F"/>
    <w:rsid w:val="0039034B"/>
    <w:rsid w:val="00390530"/>
    <w:rsid w:val="00396777"/>
    <w:rsid w:val="003A076B"/>
    <w:rsid w:val="003A26E2"/>
    <w:rsid w:val="003A53DE"/>
    <w:rsid w:val="003B3D61"/>
    <w:rsid w:val="003B4387"/>
    <w:rsid w:val="003C2B3A"/>
    <w:rsid w:val="003C660E"/>
    <w:rsid w:val="003D1C83"/>
    <w:rsid w:val="003D2D0F"/>
    <w:rsid w:val="003D3298"/>
    <w:rsid w:val="003E092E"/>
    <w:rsid w:val="003E148E"/>
    <w:rsid w:val="003E35D9"/>
    <w:rsid w:val="003E643D"/>
    <w:rsid w:val="003E694F"/>
    <w:rsid w:val="003E7796"/>
    <w:rsid w:val="003F0051"/>
    <w:rsid w:val="003F0E95"/>
    <w:rsid w:val="003F0ED3"/>
    <w:rsid w:val="003F2847"/>
    <w:rsid w:val="003F2897"/>
    <w:rsid w:val="003F31BC"/>
    <w:rsid w:val="003F5473"/>
    <w:rsid w:val="00400519"/>
    <w:rsid w:val="00407DEE"/>
    <w:rsid w:val="00414569"/>
    <w:rsid w:val="004153D2"/>
    <w:rsid w:val="00417358"/>
    <w:rsid w:val="00421898"/>
    <w:rsid w:val="004220A9"/>
    <w:rsid w:val="0042460D"/>
    <w:rsid w:val="00434C73"/>
    <w:rsid w:val="00436BAB"/>
    <w:rsid w:val="00437B64"/>
    <w:rsid w:val="00443101"/>
    <w:rsid w:val="004458C3"/>
    <w:rsid w:val="00446810"/>
    <w:rsid w:val="004469CD"/>
    <w:rsid w:val="00453293"/>
    <w:rsid w:val="00454446"/>
    <w:rsid w:val="0046054C"/>
    <w:rsid w:val="00461181"/>
    <w:rsid w:val="0046169D"/>
    <w:rsid w:val="0046181E"/>
    <w:rsid w:val="004623ED"/>
    <w:rsid w:val="00464637"/>
    <w:rsid w:val="00465194"/>
    <w:rsid w:val="00465A34"/>
    <w:rsid w:val="00467301"/>
    <w:rsid w:val="00474773"/>
    <w:rsid w:val="00476C37"/>
    <w:rsid w:val="00477A90"/>
    <w:rsid w:val="004817B9"/>
    <w:rsid w:val="00483005"/>
    <w:rsid w:val="00483397"/>
    <w:rsid w:val="00483506"/>
    <w:rsid w:val="00485104"/>
    <w:rsid w:val="0048766C"/>
    <w:rsid w:val="00490D89"/>
    <w:rsid w:val="00494AC6"/>
    <w:rsid w:val="00495ECE"/>
    <w:rsid w:val="004A02EA"/>
    <w:rsid w:val="004A2575"/>
    <w:rsid w:val="004A4C2C"/>
    <w:rsid w:val="004B03EA"/>
    <w:rsid w:val="004B380B"/>
    <w:rsid w:val="004B40AA"/>
    <w:rsid w:val="004C5A63"/>
    <w:rsid w:val="004D0B5C"/>
    <w:rsid w:val="004D0DFC"/>
    <w:rsid w:val="004D6483"/>
    <w:rsid w:val="004E4049"/>
    <w:rsid w:val="004E5115"/>
    <w:rsid w:val="004E6585"/>
    <w:rsid w:val="004E688D"/>
    <w:rsid w:val="004F072A"/>
    <w:rsid w:val="004F1BB5"/>
    <w:rsid w:val="004F2776"/>
    <w:rsid w:val="004F6385"/>
    <w:rsid w:val="004F6C67"/>
    <w:rsid w:val="004F7A1C"/>
    <w:rsid w:val="0050099D"/>
    <w:rsid w:val="00501671"/>
    <w:rsid w:val="00502852"/>
    <w:rsid w:val="00511C20"/>
    <w:rsid w:val="00513094"/>
    <w:rsid w:val="00523448"/>
    <w:rsid w:val="00523F02"/>
    <w:rsid w:val="0052561E"/>
    <w:rsid w:val="0052769E"/>
    <w:rsid w:val="0053365C"/>
    <w:rsid w:val="00534BB4"/>
    <w:rsid w:val="00534F28"/>
    <w:rsid w:val="00541614"/>
    <w:rsid w:val="00542E48"/>
    <w:rsid w:val="00542F71"/>
    <w:rsid w:val="00543A32"/>
    <w:rsid w:val="005455B4"/>
    <w:rsid w:val="005458FC"/>
    <w:rsid w:val="00547F67"/>
    <w:rsid w:val="0055021E"/>
    <w:rsid w:val="005514C8"/>
    <w:rsid w:val="00553233"/>
    <w:rsid w:val="00555479"/>
    <w:rsid w:val="00556BBB"/>
    <w:rsid w:val="0055793D"/>
    <w:rsid w:val="00561B48"/>
    <w:rsid w:val="005631C7"/>
    <w:rsid w:val="00563B20"/>
    <w:rsid w:val="0056493F"/>
    <w:rsid w:val="00567378"/>
    <w:rsid w:val="00570D27"/>
    <w:rsid w:val="00570DC7"/>
    <w:rsid w:val="005728C9"/>
    <w:rsid w:val="0057528D"/>
    <w:rsid w:val="00582CE8"/>
    <w:rsid w:val="0058564D"/>
    <w:rsid w:val="00594931"/>
    <w:rsid w:val="005A17CC"/>
    <w:rsid w:val="005A17E5"/>
    <w:rsid w:val="005A3F41"/>
    <w:rsid w:val="005A4D04"/>
    <w:rsid w:val="005A7001"/>
    <w:rsid w:val="005B2560"/>
    <w:rsid w:val="005B2651"/>
    <w:rsid w:val="005B26AA"/>
    <w:rsid w:val="005B314A"/>
    <w:rsid w:val="005B47B7"/>
    <w:rsid w:val="005C074F"/>
    <w:rsid w:val="005C4523"/>
    <w:rsid w:val="005C5DB3"/>
    <w:rsid w:val="005C61B4"/>
    <w:rsid w:val="005C6349"/>
    <w:rsid w:val="005C660B"/>
    <w:rsid w:val="005D0C6B"/>
    <w:rsid w:val="005D1423"/>
    <w:rsid w:val="005D21DD"/>
    <w:rsid w:val="005D2945"/>
    <w:rsid w:val="005D29C5"/>
    <w:rsid w:val="005D4A7A"/>
    <w:rsid w:val="005D75C0"/>
    <w:rsid w:val="005D7F85"/>
    <w:rsid w:val="005E46C6"/>
    <w:rsid w:val="005E56B5"/>
    <w:rsid w:val="005E65D6"/>
    <w:rsid w:val="005F095A"/>
    <w:rsid w:val="005F0E50"/>
    <w:rsid w:val="0060036A"/>
    <w:rsid w:val="00606CE5"/>
    <w:rsid w:val="00607FD6"/>
    <w:rsid w:val="00613029"/>
    <w:rsid w:val="00613CC5"/>
    <w:rsid w:val="0061526B"/>
    <w:rsid w:val="00620038"/>
    <w:rsid w:val="00620F59"/>
    <w:rsid w:val="00621329"/>
    <w:rsid w:val="00626D2C"/>
    <w:rsid w:val="00630155"/>
    <w:rsid w:val="00630C13"/>
    <w:rsid w:val="00631453"/>
    <w:rsid w:val="00631E17"/>
    <w:rsid w:val="0063301F"/>
    <w:rsid w:val="00636965"/>
    <w:rsid w:val="00641FF4"/>
    <w:rsid w:val="00643D6F"/>
    <w:rsid w:val="00646472"/>
    <w:rsid w:val="0064779A"/>
    <w:rsid w:val="00647A0B"/>
    <w:rsid w:val="00647C35"/>
    <w:rsid w:val="00651A3D"/>
    <w:rsid w:val="00651A75"/>
    <w:rsid w:val="00651C49"/>
    <w:rsid w:val="006545EB"/>
    <w:rsid w:val="00655CDB"/>
    <w:rsid w:val="00656AF5"/>
    <w:rsid w:val="00657EE3"/>
    <w:rsid w:val="006647A8"/>
    <w:rsid w:val="0066551B"/>
    <w:rsid w:val="00670C37"/>
    <w:rsid w:val="006731C6"/>
    <w:rsid w:val="0068177D"/>
    <w:rsid w:val="00684982"/>
    <w:rsid w:val="00685DD2"/>
    <w:rsid w:val="0068779E"/>
    <w:rsid w:val="00691AAF"/>
    <w:rsid w:val="0069647A"/>
    <w:rsid w:val="006A1234"/>
    <w:rsid w:val="006A1D61"/>
    <w:rsid w:val="006A4A1E"/>
    <w:rsid w:val="006A515F"/>
    <w:rsid w:val="006A56FC"/>
    <w:rsid w:val="006A729E"/>
    <w:rsid w:val="006B0739"/>
    <w:rsid w:val="006B129E"/>
    <w:rsid w:val="006B2F2B"/>
    <w:rsid w:val="006B3EC0"/>
    <w:rsid w:val="006B460E"/>
    <w:rsid w:val="006B661B"/>
    <w:rsid w:val="006C00F3"/>
    <w:rsid w:val="006C0D78"/>
    <w:rsid w:val="006C4003"/>
    <w:rsid w:val="006D0394"/>
    <w:rsid w:val="006D0DD6"/>
    <w:rsid w:val="006D1703"/>
    <w:rsid w:val="006D2701"/>
    <w:rsid w:val="006D38AA"/>
    <w:rsid w:val="006D4779"/>
    <w:rsid w:val="006D55C8"/>
    <w:rsid w:val="006D562B"/>
    <w:rsid w:val="006D6628"/>
    <w:rsid w:val="006E03AC"/>
    <w:rsid w:val="006E1F8B"/>
    <w:rsid w:val="006E28EB"/>
    <w:rsid w:val="006E32A3"/>
    <w:rsid w:val="006E450F"/>
    <w:rsid w:val="006E64F7"/>
    <w:rsid w:val="006F38F4"/>
    <w:rsid w:val="006F40F2"/>
    <w:rsid w:val="006F5E87"/>
    <w:rsid w:val="00701EFC"/>
    <w:rsid w:val="0071599B"/>
    <w:rsid w:val="0071626D"/>
    <w:rsid w:val="00716E4E"/>
    <w:rsid w:val="00720205"/>
    <w:rsid w:val="00720712"/>
    <w:rsid w:val="00721EB0"/>
    <w:rsid w:val="00723D5F"/>
    <w:rsid w:val="007272BA"/>
    <w:rsid w:val="00727694"/>
    <w:rsid w:val="00730FE3"/>
    <w:rsid w:val="007329D8"/>
    <w:rsid w:val="00733166"/>
    <w:rsid w:val="00734967"/>
    <w:rsid w:val="0073604A"/>
    <w:rsid w:val="00737E0D"/>
    <w:rsid w:val="007408C1"/>
    <w:rsid w:val="00741B8E"/>
    <w:rsid w:val="00741FDA"/>
    <w:rsid w:val="00744996"/>
    <w:rsid w:val="0074587D"/>
    <w:rsid w:val="007464DF"/>
    <w:rsid w:val="0074737E"/>
    <w:rsid w:val="00753777"/>
    <w:rsid w:val="00753BDC"/>
    <w:rsid w:val="007544EA"/>
    <w:rsid w:val="0075490A"/>
    <w:rsid w:val="007563CD"/>
    <w:rsid w:val="007620BA"/>
    <w:rsid w:val="0076211C"/>
    <w:rsid w:val="00762DB7"/>
    <w:rsid w:val="007660D5"/>
    <w:rsid w:val="00766630"/>
    <w:rsid w:val="007672C1"/>
    <w:rsid w:val="0077078F"/>
    <w:rsid w:val="0077125F"/>
    <w:rsid w:val="00771F6E"/>
    <w:rsid w:val="0077721A"/>
    <w:rsid w:val="00781EBB"/>
    <w:rsid w:val="00783AA3"/>
    <w:rsid w:val="00790020"/>
    <w:rsid w:val="00793FC1"/>
    <w:rsid w:val="007A1817"/>
    <w:rsid w:val="007A21A5"/>
    <w:rsid w:val="007A4C58"/>
    <w:rsid w:val="007B0F9B"/>
    <w:rsid w:val="007B1EEE"/>
    <w:rsid w:val="007C1096"/>
    <w:rsid w:val="007C10A7"/>
    <w:rsid w:val="007C21B9"/>
    <w:rsid w:val="007C45D4"/>
    <w:rsid w:val="007C46FF"/>
    <w:rsid w:val="007C742F"/>
    <w:rsid w:val="007D04F2"/>
    <w:rsid w:val="007D1DCC"/>
    <w:rsid w:val="007D6133"/>
    <w:rsid w:val="007D6F3C"/>
    <w:rsid w:val="007D750C"/>
    <w:rsid w:val="007F0430"/>
    <w:rsid w:val="007F0EFA"/>
    <w:rsid w:val="007F361D"/>
    <w:rsid w:val="007F37E1"/>
    <w:rsid w:val="007F660F"/>
    <w:rsid w:val="007F6F9A"/>
    <w:rsid w:val="00802E60"/>
    <w:rsid w:val="00802F83"/>
    <w:rsid w:val="00803252"/>
    <w:rsid w:val="00804319"/>
    <w:rsid w:val="00804BAA"/>
    <w:rsid w:val="00804C25"/>
    <w:rsid w:val="0080528C"/>
    <w:rsid w:val="00806D39"/>
    <w:rsid w:val="0080719B"/>
    <w:rsid w:val="00812A69"/>
    <w:rsid w:val="00814221"/>
    <w:rsid w:val="00815A86"/>
    <w:rsid w:val="00815B7A"/>
    <w:rsid w:val="00816007"/>
    <w:rsid w:val="008163CA"/>
    <w:rsid w:val="00816857"/>
    <w:rsid w:val="008237FD"/>
    <w:rsid w:val="00825A92"/>
    <w:rsid w:val="00825D6C"/>
    <w:rsid w:val="008269DD"/>
    <w:rsid w:val="00831B35"/>
    <w:rsid w:val="00832706"/>
    <w:rsid w:val="00833DDF"/>
    <w:rsid w:val="00835EC7"/>
    <w:rsid w:val="0083625A"/>
    <w:rsid w:val="008364C3"/>
    <w:rsid w:val="0083743C"/>
    <w:rsid w:val="00841049"/>
    <w:rsid w:val="00842FB1"/>
    <w:rsid w:val="00843D31"/>
    <w:rsid w:val="00845480"/>
    <w:rsid w:val="00845CB6"/>
    <w:rsid w:val="00845E55"/>
    <w:rsid w:val="00851ABC"/>
    <w:rsid w:val="00860A95"/>
    <w:rsid w:val="00860CAF"/>
    <w:rsid w:val="00860DFC"/>
    <w:rsid w:val="0086163C"/>
    <w:rsid w:val="0086187B"/>
    <w:rsid w:val="00862AEF"/>
    <w:rsid w:val="00863701"/>
    <w:rsid w:val="00863BA3"/>
    <w:rsid w:val="00865B3B"/>
    <w:rsid w:val="00866BC8"/>
    <w:rsid w:val="008741F6"/>
    <w:rsid w:val="008742CC"/>
    <w:rsid w:val="00874716"/>
    <w:rsid w:val="00881426"/>
    <w:rsid w:val="0088254B"/>
    <w:rsid w:val="008851D8"/>
    <w:rsid w:val="00885AAC"/>
    <w:rsid w:val="00890F3B"/>
    <w:rsid w:val="008921D8"/>
    <w:rsid w:val="00897F42"/>
    <w:rsid w:val="008A0C24"/>
    <w:rsid w:val="008A4496"/>
    <w:rsid w:val="008A6885"/>
    <w:rsid w:val="008B283C"/>
    <w:rsid w:val="008B5615"/>
    <w:rsid w:val="008B596F"/>
    <w:rsid w:val="008C0A04"/>
    <w:rsid w:val="008C0D7A"/>
    <w:rsid w:val="008C0EF1"/>
    <w:rsid w:val="008C3972"/>
    <w:rsid w:val="008C3D8B"/>
    <w:rsid w:val="008C6EB9"/>
    <w:rsid w:val="008C796F"/>
    <w:rsid w:val="008C7FAE"/>
    <w:rsid w:val="008D0E58"/>
    <w:rsid w:val="008D47CB"/>
    <w:rsid w:val="008D5321"/>
    <w:rsid w:val="008D557C"/>
    <w:rsid w:val="008D59E1"/>
    <w:rsid w:val="008D6EF9"/>
    <w:rsid w:val="008E1B84"/>
    <w:rsid w:val="008F0C4E"/>
    <w:rsid w:val="008F29DF"/>
    <w:rsid w:val="008F38B8"/>
    <w:rsid w:val="008F6833"/>
    <w:rsid w:val="0090359C"/>
    <w:rsid w:val="009061F8"/>
    <w:rsid w:val="0091048C"/>
    <w:rsid w:val="009148CA"/>
    <w:rsid w:val="00915B83"/>
    <w:rsid w:val="00917A10"/>
    <w:rsid w:val="00920DCA"/>
    <w:rsid w:val="00920EE6"/>
    <w:rsid w:val="009250E2"/>
    <w:rsid w:val="00925314"/>
    <w:rsid w:val="0092690E"/>
    <w:rsid w:val="0092723C"/>
    <w:rsid w:val="00934399"/>
    <w:rsid w:val="00937AAF"/>
    <w:rsid w:val="00940DED"/>
    <w:rsid w:val="009418B9"/>
    <w:rsid w:val="0094316A"/>
    <w:rsid w:val="00945BE4"/>
    <w:rsid w:val="00947E0B"/>
    <w:rsid w:val="009545F3"/>
    <w:rsid w:val="00954600"/>
    <w:rsid w:val="009564A4"/>
    <w:rsid w:val="009607C4"/>
    <w:rsid w:val="00971D64"/>
    <w:rsid w:val="00974CB8"/>
    <w:rsid w:val="0097795A"/>
    <w:rsid w:val="00980E7B"/>
    <w:rsid w:val="00981875"/>
    <w:rsid w:val="00981A2C"/>
    <w:rsid w:val="00987491"/>
    <w:rsid w:val="00994C5C"/>
    <w:rsid w:val="009961EE"/>
    <w:rsid w:val="00996CDA"/>
    <w:rsid w:val="009A3036"/>
    <w:rsid w:val="009A729C"/>
    <w:rsid w:val="009A7987"/>
    <w:rsid w:val="009B03F8"/>
    <w:rsid w:val="009B2B9A"/>
    <w:rsid w:val="009B4FB3"/>
    <w:rsid w:val="009B5E87"/>
    <w:rsid w:val="009B6052"/>
    <w:rsid w:val="009B6CB4"/>
    <w:rsid w:val="009B7426"/>
    <w:rsid w:val="009C1E4D"/>
    <w:rsid w:val="009C2FF8"/>
    <w:rsid w:val="009C31F4"/>
    <w:rsid w:val="009C68FF"/>
    <w:rsid w:val="009C77B8"/>
    <w:rsid w:val="009D2999"/>
    <w:rsid w:val="009D37A0"/>
    <w:rsid w:val="009D3FDA"/>
    <w:rsid w:val="009D4B41"/>
    <w:rsid w:val="009D5378"/>
    <w:rsid w:val="009D5589"/>
    <w:rsid w:val="009D7375"/>
    <w:rsid w:val="009E0659"/>
    <w:rsid w:val="009E173D"/>
    <w:rsid w:val="009E17E9"/>
    <w:rsid w:val="009E4896"/>
    <w:rsid w:val="009E48F8"/>
    <w:rsid w:val="009E5F09"/>
    <w:rsid w:val="009E70AA"/>
    <w:rsid w:val="009E73B5"/>
    <w:rsid w:val="009F1D35"/>
    <w:rsid w:val="009F3FCD"/>
    <w:rsid w:val="009F5E95"/>
    <w:rsid w:val="009F6C78"/>
    <w:rsid w:val="00A016DA"/>
    <w:rsid w:val="00A01F35"/>
    <w:rsid w:val="00A04000"/>
    <w:rsid w:val="00A05513"/>
    <w:rsid w:val="00A13512"/>
    <w:rsid w:val="00A13D4E"/>
    <w:rsid w:val="00A211A7"/>
    <w:rsid w:val="00A236E3"/>
    <w:rsid w:val="00A2426F"/>
    <w:rsid w:val="00A257BE"/>
    <w:rsid w:val="00A27B3F"/>
    <w:rsid w:val="00A30DCE"/>
    <w:rsid w:val="00A3327A"/>
    <w:rsid w:val="00A34C58"/>
    <w:rsid w:val="00A34CAB"/>
    <w:rsid w:val="00A36B46"/>
    <w:rsid w:val="00A40C23"/>
    <w:rsid w:val="00A420F5"/>
    <w:rsid w:val="00A443E8"/>
    <w:rsid w:val="00A450C0"/>
    <w:rsid w:val="00A45BDB"/>
    <w:rsid w:val="00A46754"/>
    <w:rsid w:val="00A54990"/>
    <w:rsid w:val="00A55A24"/>
    <w:rsid w:val="00A55C8A"/>
    <w:rsid w:val="00A63ADD"/>
    <w:rsid w:val="00A64809"/>
    <w:rsid w:val="00A64C44"/>
    <w:rsid w:val="00A65825"/>
    <w:rsid w:val="00A65CE8"/>
    <w:rsid w:val="00A667AE"/>
    <w:rsid w:val="00A71A2F"/>
    <w:rsid w:val="00A72199"/>
    <w:rsid w:val="00A744FC"/>
    <w:rsid w:val="00A757FB"/>
    <w:rsid w:val="00A86D37"/>
    <w:rsid w:val="00A922FB"/>
    <w:rsid w:val="00A93E7A"/>
    <w:rsid w:val="00AA2F01"/>
    <w:rsid w:val="00AA2F85"/>
    <w:rsid w:val="00AA4854"/>
    <w:rsid w:val="00AA68D1"/>
    <w:rsid w:val="00AB08A2"/>
    <w:rsid w:val="00AB0B42"/>
    <w:rsid w:val="00AB1A37"/>
    <w:rsid w:val="00AB2175"/>
    <w:rsid w:val="00AB337F"/>
    <w:rsid w:val="00AB399B"/>
    <w:rsid w:val="00AB4213"/>
    <w:rsid w:val="00AB439F"/>
    <w:rsid w:val="00AB688F"/>
    <w:rsid w:val="00AC1E28"/>
    <w:rsid w:val="00AD6943"/>
    <w:rsid w:val="00AD6F6C"/>
    <w:rsid w:val="00AE16B0"/>
    <w:rsid w:val="00AE4BB0"/>
    <w:rsid w:val="00AF1D79"/>
    <w:rsid w:val="00AF459E"/>
    <w:rsid w:val="00AF476A"/>
    <w:rsid w:val="00AF49CB"/>
    <w:rsid w:val="00B02918"/>
    <w:rsid w:val="00B038D9"/>
    <w:rsid w:val="00B04C04"/>
    <w:rsid w:val="00B053AA"/>
    <w:rsid w:val="00B05813"/>
    <w:rsid w:val="00B137CF"/>
    <w:rsid w:val="00B13DC0"/>
    <w:rsid w:val="00B15106"/>
    <w:rsid w:val="00B20B6A"/>
    <w:rsid w:val="00B2144F"/>
    <w:rsid w:val="00B2448C"/>
    <w:rsid w:val="00B321BC"/>
    <w:rsid w:val="00B32807"/>
    <w:rsid w:val="00B33B92"/>
    <w:rsid w:val="00B35001"/>
    <w:rsid w:val="00B42C04"/>
    <w:rsid w:val="00B4337F"/>
    <w:rsid w:val="00B43BA4"/>
    <w:rsid w:val="00B47306"/>
    <w:rsid w:val="00B53152"/>
    <w:rsid w:val="00B5422B"/>
    <w:rsid w:val="00B575E5"/>
    <w:rsid w:val="00B57850"/>
    <w:rsid w:val="00B60129"/>
    <w:rsid w:val="00B6395E"/>
    <w:rsid w:val="00B67FF3"/>
    <w:rsid w:val="00B74223"/>
    <w:rsid w:val="00B763DF"/>
    <w:rsid w:val="00B77302"/>
    <w:rsid w:val="00B80BCD"/>
    <w:rsid w:val="00B83C83"/>
    <w:rsid w:val="00B84A3B"/>
    <w:rsid w:val="00B86A45"/>
    <w:rsid w:val="00B873DD"/>
    <w:rsid w:val="00B91138"/>
    <w:rsid w:val="00B924FA"/>
    <w:rsid w:val="00B94D63"/>
    <w:rsid w:val="00B95F87"/>
    <w:rsid w:val="00B9716B"/>
    <w:rsid w:val="00BB0322"/>
    <w:rsid w:val="00BB066B"/>
    <w:rsid w:val="00BB088D"/>
    <w:rsid w:val="00BB1E85"/>
    <w:rsid w:val="00BB4240"/>
    <w:rsid w:val="00BB6C26"/>
    <w:rsid w:val="00BB6E22"/>
    <w:rsid w:val="00BC0E26"/>
    <w:rsid w:val="00BC1CF8"/>
    <w:rsid w:val="00BC3866"/>
    <w:rsid w:val="00BC7DEB"/>
    <w:rsid w:val="00BC7F05"/>
    <w:rsid w:val="00BD0B00"/>
    <w:rsid w:val="00BD3F56"/>
    <w:rsid w:val="00BD6168"/>
    <w:rsid w:val="00BD74CE"/>
    <w:rsid w:val="00BD7F71"/>
    <w:rsid w:val="00BE3B2F"/>
    <w:rsid w:val="00BE6161"/>
    <w:rsid w:val="00BE7AA4"/>
    <w:rsid w:val="00BF1A0D"/>
    <w:rsid w:val="00BF2F42"/>
    <w:rsid w:val="00BF6F95"/>
    <w:rsid w:val="00C01C50"/>
    <w:rsid w:val="00C027A0"/>
    <w:rsid w:val="00C0375E"/>
    <w:rsid w:val="00C06690"/>
    <w:rsid w:val="00C101CF"/>
    <w:rsid w:val="00C10846"/>
    <w:rsid w:val="00C10EA5"/>
    <w:rsid w:val="00C14BAD"/>
    <w:rsid w:val="00C211E5"/>
    <w:rsid w:val="00C21BF9"/>
    <w:rsid w:val="00C23C2B"/>
    <w:rsid w:val="00C27D9B"/>
    <w:rsid w:val="00C3030F"/>
    <w:rsid w:val="00C332C7"/>
    <w:rsid w:val="00C33830"/>
    <w:rsid w:val="00C34877"/>
    <w:rsid w:val="00C3667C"/>
    <w:rsid w:val="00C51C5F"/>
    <w:rsid w:val="00C525CD"/>
    <w:rsid w:val="00C53BAA"/>
    <w:rsid w:val="00C54223"/>
    <w:rsid w:val="00C54950"/>
    <w:rsid w:val="00C54F67"/>
    <w:rsid w:val="00C551DF"/>
    <w:rsid w:val="00C5693B"/>
    <w:rsid w:val="00C600F8"/>
    <w:rsid w:val="00C60B3E"/>
    <w:rsid w:val="00C60EC8"/>
    <w:rsid w:val="00C64E04"/>
    <w:rsid w:val="00C70AFD"/>
    <w:rsid w:val="00C70D43"/>
    <w:rsid w:val="00C77F60"/>
    <w:rsid w:val="00C805A4"/>
    <w:rsid w:val="00C8079F"/>
    <w:rsid w:val="00C81A8D"/>
    <w:rsid w:val="00C85100"/>
    <w:rsid w:val="00C855F5"/>
    <w:rsid w:val="00C85CB8"/>
    <w:rsid w:val="00C86732"/>
    <w:rsid w:val="00C87678"/>
    <w:rsid w:val="00C942CE"/>
    <w:rsid w:val="00C9636D"/>
    <w:rsid w:val="00CA3DD2"/>
    <w:rsid w:val="00CA49A2"/>
    <w:rsid w:val="00CA4E16"/>
    <w:rsid w:val="00CA6CE3"/>
    <w:rsid w:val="00CB1BB7"/>
    <w:rsid w:val="00CB2419"/>
    <w:rsid w:val="00CB38CF"/>
    <w:rsid w:val="00CB43A0"/>
    <w:rsid w:val="00CB5EDF"/>
    <w:rsid w:val="00CC03A7"/>
    <w:rsid w:val="00CC0F2C"/>
    <w:rsid w:val="00CC1635"/>
    <w:rsid w:val="00CC2771"/>
    <w:rsid w:val="00CC53E2"/>
    <w:rsid w:val="00CC7524"/>
    <w:rsid w:val="00CC764A"/>
    <w:rsid w:val="00CD21BD"/>
    <w:rsid w:val="00CD392C"/>
    <w:rsid w:val="00CE3319"/>
    <w:rsid w:val="00CE3512"/>
    <w:rsid w:val="00CE41BF"/>
    <w:rsid w:val="00CF02FD"/>
    <w:rsid w:val="00CF2D4A"/>
    <w:rsid w:val="00CF36E9"/>
    <w:rsid w:val="00CF6ECE"/>
    <w:rsid w:val="00CF7397"/>
    <w:rsid w:val="00D05D17"/>
    <w:rsid w:val="00D05FAB"/>
    <w:rsid w:val="00D07B28"/>
    <w:rsid w:val="00D11F19"/>
    <w:rsid w:val="00D146ED"/>
    <w:rsid w:val="00D16417"/>
    <w:rsid w:val="00D227F6"/>
    <w:rsid w:val="00D22D91"/>
    <w:rsid w:val="00D23A8F"/>
    <w:rsid w:val="00D23AF0"/>
    <w:rsid w:val="00D26731"/>
    <w:rsid w:val="00D3153A"/>
    <w:rsid w:val="00D328C9"/>
    <w:rsid w:val="00D37604"/>
    <w:rsid w:val="00D472AC"/>
    <w:rsid w:val="00D475B2"/>
    <w:rsid w:val="00D50C20"/>
    <w:rsid w:val="00D53102"/>
    <w:rsid w:val="00D548B2"/>
    <w:rsid w:val="00D55DA2"/>
    <w:rsid w:val="00D5628C"/>
    <w:rsid w:val="00D61136"/>
    <w:rsid w:val="00D616E6"/>
    <w:rsid w:val="00D62DB6"/>
    <w:rsid w:val="00D7187B"/>
    <w:rsid w:val="00D763BF"/>
    <w:rsid w:val="00D77613"/>
    <w:rsid w:val="00D8176F"/>
    <w:rsid w:val="00D84D56"/>
    <w:rsid w:val="00D8580F"/>
    <w:rsid w:val="00D86392"/>
    <w:rsid w:val="00DA14F2"/>
    <w:rsid w:val="00DA5C08"/>
    <w:rsid w:val="00DB04BB"/>
    <w:rsid w:val="00DB0D38"/>
    <w:rsid w:val="00DB1775"/>
    <w:rsid w:val="00DB25E5"/>
    <w:rsid w:val="00DB26D1"/>
    <w:rsid w:val="00DB306A"/>
    <w:rsid w:val="00DB458B"/>
    <w:rsid w:val="00DB59DB"/>
    <w:rsid w:val="00DB6A18"/>
    <w:rsid w:val="00DC1BFA"/>
    <w:rsid w:val="00DC7E68"/>
    <w:rsid w:val="00DD4119"/>
    <w:rsid w:val="00DD50A9"/>
    <w:rsid w:val="00DD6EAF"/>
    <w:rsid w:val="00DE2CD1"/>
    <w:rsid w:val="00DE3286"/>
    <w:rsid w:val="00DE421E"/>
    <w:rsid w:val="00DE56C5"/>
    <w:rsid w:val="00DE69E3"/>
    <w:rsid w:val="00DE6C7C"/>
    <w:rsid w:val="00DF283F"/>
    <w:rsid w:val="00DF43F9"/>
    <w:rsid w:val="00DF58DD"/>
    <w:rsid w:val="00DF62DD"/>
    <w:rsid w:val="00E01091"/>
    <w:rsid w:val="00E02803"/>
    <w:rsid w:val="00E066CA"/>
    <w:rsid w:val="00E10ED2"/>
    <w:rsid w:val="00E1106C"/>
    <w:rsid w:val="00E1145E"/>
    <w:rsid w:val="00E12221"/>
    <w:rsid w:val="00E12B4C"/>
    <w:rsid w:val="00E138B4"/>
    <w:rsid w:val="00E15A86"/>
    <w:rsid w:val="00E2009D"/>
    <w:rsid w:val="00E201C7"/>
    <w:rsid w:val="00E211BD"/>
    <w:rsid w:val="00E223DB"/>
    <w:rsid w:val="00E22F36"/>
    <w:rsid w:val="00E234F9"/>
    <w:rsid w:val="00E2463E"/>
    <w:rsid w:val="00E246D4"/>
    <w:rsid w:val="00E354BF"/>
    <w:rsid w:val="00E413A6"/>
    <w:rsid w:val="00E41936"/>
    <w:rsid w:val="00E41E72"/>
    <w:rsid w:val="00E43809"/>
    <w:rsid w:val="00E4565B"/>
    <w:rsid w:val="00E47B0C"/>
    <w:rsid w:val="00E47C01"/>
    <w:rsid w:val="00E526C4"/>
    <w:rsid w:val="00E536EC"/>
    <w:rsid w:val="00E55E1E"/>
    <w:rsid w:val="00E567F6"/>
    <w:rsid w:val="00E6170A"/>
    <w:rsid w:val="00E623F8"/>
    <w:rsid w:val="00E6283B"/>
    <w:rsid w:val="00E62B05"/>
    <w:rsid w:val="00E63581"/>
    <w:rsid w:val="00E63610"/>
    <w:rsid w:val="00E6434D"/>
    <w:rsid w:val="00E64589"/>
    <w:rsid w:val="00E64EE5"/>
    <w:rsid w:val="00E6561E"/>
    <w:rsid w:val="00E7482B"/>
    <w:rsid w:val="00E75FC8"/>
    <w:rsid w:val="00E7633F"/>
    <w:rsid w:val="00E829EA"/>
    <w:rsid w:val="00E82A79"/>
    <w:rsid w:val="00E839BE"/>
    <w:rsid w:val="00E90575"/>
    <w:rsid w:val="00E92A78"/>
    <w:rsid w:val="00E9434F"/>
    <w:rsid w:val="00E94704"/>
    <w:rsid w:val="00E948AB"/>
    <w:rsid w:val="00E9580B"/>
    <w:rsid w:val="00E973F3"/>
    <w:rsid w:val="00EA0475"/>
    <w:rsid w:val="00EA0AB8"/>
    <w:rsid w:val="00EA0F16"/>
    <w:rsid w:val="00EA4610"/>
    <w:rsid w:val="00EA5309"/>
    <w:rsid w:val="00EA607D"/>
    <w:rsid w:val="00EB521D"/>
    <w:rsid w:val="00EC105B"/>
    <w:rsid w:val="00EC37E9"/>
    <w:rsid w:val="00ED1B75"/>
    <w:rsid w:val="00ED6423"/>
    <w:rsid w:val="00EE12E6"/>
    <w:rsid w:val="00EE331D"/>
    <w:rsid w:val="00EE3840"/>
    <w:rsid w:val="00EE49DB"/>
    <w:rsid w:val="00EE59A7"/>
    <w:rsid w:val="00EF40D3"/>
    <w:rsid w:val="00EF6B33"/>
    <w:rsid w:val="00F01D12"/>
    <w:rsid w:val="00F03861"/>
    <w:rsid w:val="00F06855"/>
    <w:rsid w:val="00F07568"/>
    <w:rsid w:val="00F07F07"/>
    <w:rsid w:val="00F1160F"/>
    <w:rsid w:val="00F13267"/>
    <w:rsid w:val="00F1590C"/>
    <w:rsid w:val="00F1710A"/>
    <w:rsid w:val="00F20E49"/>
    <w:rsid w:val="00F227FA"/>
    <w:rsid w:val="00F23B0D"/>
    <w:rsid w:val="00F24B34"/>
    <w:rsid w:val="00F3279C"/>
    <w:rsid w:val="00F33427"/>
    <w:rsid w:val="00F33F5C"/>
    <w:rsid w:val="00F3468B"/>
    <w:rsid w:val="00F357B5"/>
    <w:rsid w:val="00F35ED6"/>
    <w:rsid w:val="00F37A5F"/>
    <w:rsid w:val="00F404E8"/>
    <w:rsid w:val="00F40F83"/>
    <w:rsid w:val="00F41452"/>
    <w:rsid w:val="00F41553"/>
    <w:rsid w:val="00F427FD"/>
    <w:rsid w:val="00F432AF"/>
    <w:rsid w:val="00F46575"/>
    <w:rsid w:val="00F47B6E"/>
    <w:rsid w:val="00F50DB7"/>
    <w:rsid w:val="00F522FD"/>
    <w:rsid w:val="00F5769A"/>
    <w:rsid w:val="00F704C1"/>
    <w:rsid w:val="00F8090D"/>
    <w:rsid w:val="00F83B3A"/>
    <w:rsid w:val="00F83EBA"/>
    <w:rsid w:val="00F86C85"/>
    <w:rsid w:val="00F872EF"/>
    <w:rsid w:val="00F90214"/>
    <w:rsid w:val="00F913F5"/>
    <w:rsid w:val="00F91A2D"/>
    <w:rsid w:val="00F92833"/>
    <w:rsid w:val="00F94667"/>
    <w:rsid w:val="00F97A24"/>
    <w:rsid w:val="00FA0230"/>
    <w:rsid w:val="00FA64CD"/>
    <w:rsid w:val="00FA6EC8"/>
    <w:rsid w:val="00FB0577"/>
    <w:rsid w:val="00FB1493"/>
    <w:rsid w:val="00FB2EA9"/>
    <w:rsid w:val="00FB2F96"/>
    <w:rsid w:val="00FB4922"/>
    <w:rsid w:val="00FC0C4D"/>
    <w:rsid w:val="00FC1EE0"/>
    <w:rsid w:val="00FC273A"/>
    <w:rsid w:val="00FC3622"/>
    <w:rsid w:val="00FC4137"/>
    <w:rsid w:val="00FD0294"/>
    <w:rsid w:val="00FD1C12"/>
    <w:rsid w:val="00FD3446"/>
    <w:rsid w:val="00FD4404"/>
    <w:rsid w:val="00FD48DC"/>
    <w:rsid w:val="00FD5644"/>
    <w:rsid w:val="00FD6522"/>
    <w:rsid w:val="00FE14FC"/>
    <w:rsid w:val="00FE2543"/>
    <w:rsid w:val="00FE513E"/>
    <w:rsid w:val="00FE5BC3"/>
    <w:rsid w:val="00FE7662"/>
    <w:rsid w:val="00FF1675"/>
    <w:rsid w:val="00FF27D6"/>
    <w:rsid w:val="00FF3EE3"/>
    <w:rsid w:val="00FF492B"/>
    <w:rsid w:val="00FF6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C60EC8"/>
    <w:pPr>
      <w:tabs>
        <w:tab w:val="num" w:pos="0"/>
      </w:tabs>
      <w:suppressAutoHyphens/>
      <w:spacing w:before="280" w:after="280" w:line="240" w:lineRule="auto"/>
      <w:ind w:left="432" w:hanging="432"/>
      <w:jc w:val="both"/>
      <w:outlineLvl w:val="0"/>
    </w:pPr>
    <w:rPr>
      <w:rFonts w:ascii="Times New Roman" w:eastAsia="Times New Roman" w:hAnsi="Times New Roman" w:cs="Times New Roman"/>
      <w:b/>
      <w:bCs/>
      <w:kern w:val="1"/>
      <w:sz w:val="48"/>
      <w:szCs w:val="48"/>
      <w:lang w:eastAsia="ar-SA"/>
    </w:rPr>
  </w:style>
  <w:style w:type="paragraph" w:styleId="2">
    <w:name w:val="heading 2"/>
    <w:basedOn w:val="a"/>
    <w:next w:val="a"/>
    <w:link w:val="20"/>
    <w:qFormat/>
    <w:rsid w:val="00C60EC8"/>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C60EC8"/>
    <w:pPr>
      <w:keepNext/>
      <w:suppressAutoHyphens/>
      <w:spacing w:before="240" w:after="60" w:line="240" w:lineRule="auto"/>
      <w:ind w:firstLine="709"/>
      <w:jc w:val="both"/>
      <w:outlineLvl w:val="3"/>
    </w:pPr>
    <w:rPr>
      <w:rFonts w:ascii="Times New Roman" w:eastAsia="Times New Roman" w:hAnsi="Times New Roman" w:cs="Times New Roman"/>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60EC8"/>
    <w:rPr>
      <w:rFonts w:ascii="Times New Roman" w:eastAsia="Times New Roman" w:hAnsi="Times New Roman" w:cs="Times New Roman"/>
      <w:b/>
      <w:bCs/>
      <w:kern w:val="1"/>
      <w:sz w:val="48"/>
      <w:szCs w:val="48"/>
      <w:lang w:eastAsia="ar-SA"/>
    </w:rPr>
  </w:style>
  <w:style w:type="character" w:customStyle="1" w:styleId="20">
    <w:name w:val="Заголовок 2 Знак"/>
    <w:basedOn w:val="a1"/>
    <w:link w:val="2"/>
    <w:rsid w:val="00C60EC8"/>
    <w:rPr>
      <w:rFonts w:ascii="Arial" w:eastAsia="Times New Roman" w:hAnsi="Arial" w:cs="Arial"/>
      <w:b/>
      <w:bCs/>
      <w:i/>
      <w:iCs/>
      <w:sz w:val="28"/>
      <w:szCs w:val="28"/>
      <w:lang w:eastAsia="ru-RU"/>
    </w:rPr>
  </w:style>
  <w:style w:type="character" w:customStyle="1" w:styleId="40">
    <w:name w:val="Заголовок 4 Знак"/>
    <w:basedOn w:val="a1"/>
    <w:link w:val="4"/>
    <w:rsid w:val="00C60EC8"/>
    <w:rPr>
      <w:rFonts w:ascii="Times New Roman" w:eastAsia="Times New Roman" w:hAnsi="Times New Roman" w:cs="Times New Roman"/>
      <w:b/>
      <w:bCs/>
      <w:sz w:val="28"/>
      <w:szCs w:val="28"/>
      <w:lang w:eastAsia="ar-SA"/>
    </w:rPr>
  </w:style>
  <w:style w:type="numbering" w:customStyle="1" w:styleId="11">
    <w:name w:val="Нет списка1"/>
    <w:next w:val="a3"/>
    <w:semiHidden/>
    <w:rsid w:val="00C60EC8"/>
  </w:style>
  <w:style w:type="paragraph" w:styleId="a0">
    <w:name w:val="Body Text"/>
    <w:basedOn w:val="a"/>
    <w:link w:val="a4"/>
    <w:rsid w:val="00C60EC8"/>
    <w:pPr>
      <w:suppressAutoHyphens/>
      <w:spacing w:after="120" w:line="240" w:lineRule="auto"/>
      <w:ind w:firstLine="709"/>
      <w:jc w:val="both"/>
    </w:pPr>
    <w:rPr>
      <w:rFonts w:ascii="Times New Roman" w:eastAsia="Times New Roman" w:hAnsi="Times New Roman" w:cs="Times New Roman"/>
      <w:sz w:val="24"/>
      <w:szCs w:val="24"/>
      <w:lang w:eastAsia="ar-SA"/>
    </w:rPr>
  </w:style>
  <w:style w:type="character" w:customStyle="1" w:styleId="a4">
    <w:name w:val="Основной текст Знак"/>
    <w:basedOn w:val="a1"/>
    <w:link w:val="a0"/>
    <w:rsid w:val="00C60EC8"/>
    <w:rPr>
      <w:rFonts w:ascii="Times New Roman" w:eastAsia="Times New Roman" w:hAnsi="Times New Roman" w:cs="Times New Roman"/>
      <w:sz w:val="24"/>
      <w:szCs w:val="24"/>
      <w:lang w:eastAsia="ar-SA"/>
    </w:rPr>
  </w:style>
  <w:style w:type="paragraph" w:styleId="a5">
    <w:name w:val="Normal (Web)"/>
    <w:basedOn w:val="a"/>
    <w:uiPriority w:val="99"/>
    <w:rsid w:val="00C60EC8"/>
    <w:pPr>
      <w:suppressAutoHyphens/>
      <w:spacing w:before="280" w:after="280" w:line="240" w:lineRule="auto"/>
      <w:ind w:firstLine="709"/>
      <w:jc w:val="both"/>
    </w:pPr>
    <w:rPr>
      <w:rFonts w:ascii="Times New Roman" w:eastAsia="Times New Roman" w:hAnsi="Times New Roman" w:cs="Times New Roman"/>
      <w:sz w:val="24"/>
      <w:szCs w:val="24"/>
      <w:lang w:eastAsia="ar-SA"/>
    </w:rPr>
  </w:style>
  <w:style w:type="character" w:customStyle="1" w:styleId="12">
    <w:name w:val="Основной шрифт абзаца1"/>
    <w:rsid w:val="00C60EC8"/>
  </w:style>
  <w:style w:type="character" w:customStyle="1" w:styleId="apple-converted-space">
    <w:name w:val="apple-converted-space"/>
    <w:basedOn w:val="12"/>
    <w:rsid w:val="00C60EC8"/>
  </w:style>
  <w:style w:type="character" w:styleId="a6">
    <w:name w:val="Hyperlink"/>
    <w:rsid w:val="00C60EC8"/>
    <w:rPr>
      <w:color w:val="0000FF"/>
      <w:u w:val="single"/>
    </w:rPr>
  </w:style>
  <w:style w:type="paragraph" w:customStyle="1" w:styleId="a7">
    <w:name w:val="Содержимое таблицы"/>
    <w:basedOn w:val="a"/>
    <w:rsid w:val="00C60EC8"/>
    <w:pPr>
      <w:suppressLineNumbers/>
      <w:suppressAutoHyphens/>
      <w:spacing w:after="0" w:line="240" w:lineRule="auto"/>
      <w:ind w:firstLine="709"/>
      <w:jc w:val="both"/>
    </w:pPr>
    <w:rPr>
      <w:rFonts w:ascii="Times New Roman" w:eastAsia="Times New Roman" w:hAnsi="Times New Roman" w:cs="Times New Roman"/>
      <w:sz w:val="24"/>
      <w:szCs w:val="24"/>
      <w:lang w:eastAsia="ar-SA"/>
    </w:rPr>
  </w:style>
  <w:style w:type="paragraph" w:customStyle="1" w:styleId="13">
    <w:name w:val="Обычный (веб)1"/>
    <w:basedOn w:val="a"/>
    <w:rsid w:val="00C60EC8"/>
    <w:pPr>
      <w:widowControl w:val="0"/>
      <w:suppressAutoHyphens/>
      <w:spacing w:before="280" w:after="280" w:line="360" w:lineRule="atLeast"/>
      <w:ind w:firstLine="709"/>
      <w:jc w:val="both"/>
    </w:pPr>
    <w:rPr>
      <w:rFonts w:ascii="Arial" w:eastAsia="SimSun" w:hAnsi="Arial" w:cs="Mangal"/>
      <w:kern w:val="1"/>
      <w:sz w:val="20"/>
      <w:szCs w:val="24"/>
      <w:lang w:eastAsia="hi-IN" w:bidi="hi-IN"/>
    </w:rPr>
  </w:style>
  <w:style w:type="paragraph" w:customStyle="1" w:styleId="21">
    <w:name w:val="Заголовок 21"/>
    <w:basedOn w:val="a"/>
    <w:rsid w:val="00C60EC8"/>
    <w:pPr>
      <w:widowControl w:val="0"/>
      <w:suppressAutoHyphens/>
      <w:spacing w:after="100" w:line="240" w:lineRule="auto"/>
      <w:ind w:firstLine="709"/>
      <w:jc w:val="center"/>
    </w:pPr>
    <w:rPr>
      <w:rFonts w:ascii="Verdana" w:eastAsia="SimSun" w:hAnsi="Verdana" w:cs="Mangal"/>
      <w:color w:val="000000"/>
      <w:kern w:val="1"/>
      <w:sz w:val="36"/>
      <w:szCs w:val="36"/>
      <w:lang w:eastAsia="hi-IN" w:bidi="hi-IN"/>
    </w:rPr>
  </w:style>
  <w:style w:type="character" w:customStyle="1" w:styleId="title1">
    <w:name w:val="title1"/>
    <w:rsid w:val="00C60EC8"/>
    <w:rPr>
      <w:b/>
      <w:bCs/>
      <w:sz w:val="30"/>
      <w:szCs w:val="30"/>
    </w:rPr>
  </w:style>
  <w:style w:type="character" w:customStyle="1" w:styleId="FontStyle202">
    <w:name w:val="Font Style202"/>
    <w:rsid w:val="00C60EC8"/>
    <w:rPr>
      <w:rFonts w:ascii="Century Schoolbook" w:hAnsi="Century Schoolbook" w:cs="Century Schoolbook" w:hint="default"/>
      <w:b/>
      <w:bCs/>
      <w:sz w:val="20"/>
      <w:szCs w:val="20"/>
    </w:rPr>
  </w:style>
  <w:style w:type="character" w:customStyle="1" w:styleId="FontStyle207">
    <w:name w:val="Font Style207"/>
    <w:rsid w:val="00C60EC8"/>
    <w:rPr>
      <w:rFonts w:ascii="Century Schoolbook" w:hAnsi="Century Schoolbook" w:cs="Century Schoolbook" w:hint="default"/>
      <w:sz w:val="18"/>
      <w:szCs w:val="18"/>
    </w:rPr>
  </w:style>
  <w:style w:type="character" w:customStyle="1" w:styleId="apple-style-span">
    <w:name w:val="apple-style-span"/>
    <w:basedOn w:val="a1"/>
    <w:rsid w:val="00C60EC8"/>
  </w:style>
  <w:style w:type="paragraph" w:styleId="a8">
    <w:name w:val="endnote text"/>
    <w:basedOn w:val="a"/>
    <w:link w:val="a9"/>
    <w:rsid w:val="00C60EC8"/>
    <w:pPr>
      <w:suppressAutoHyphens/>
      <w:spacing w:after="0" w:line="240" w:lineRule="auto"/>
      <w:ind w:firstLine="709"/>
      <w:jc w:val="both"/>
    </w:pPr>
    <w:rPr>
      <w:rFonts w:ascii="Times New Roman" w:eastAsia="Times New Roman" w:hAnsi="Times New Roman" w:cs="Times New Roman"/>
      <w:sz w:val="20"/>
      <w:szCs w:val="20"/>
      <w:lang w:eastAsia="ar-SA"/>
    </w:rPr>
  </w:style>
  <w:style w:type="character" w:customStyle="1" w:styleId="a9">
    <w:name w:val="Текст концевой сноски Знак"/>
    <w:basedOn w:val="a1"/>
    <w:link w:val="a8"/>
    <w:rsid w:val="00C60EC8"/>
    <w:rPr>
      <w:rFonts w:ascii="Times New Roman" w:eastAsia="Times New Roman" w:hAnsi="Times New Roman" w:cs="Times New Roman"/>
      <w:sz w:val="20"/>
      <w:szCs w:val="20"/>
      <w:lang w:eastAsia="ar-SA"/>
    </w:rPr>
  </w:style>
  <w:style w:type="paragraph" w:styleId="aa">
    <w:name w:val="footnote text"/>
    <w:basedOn w:val="a"/>
    <w:link w:val="ab"/>
    <w:rsid w:val="00C60EC8"/>
    <w:pPr>
      <w:suppressAutoHyphens/>
      <w:spacing w:after="0" w:line="240" w:lineRule="auto"/>
      <w:ind w:firstLine="709"/>
      <w:jc w:val="both"/>
    </w:pPr>
    <w:rPr>
      <w:rFonts w:ascii="Times New Roman" w:eastAsia="Times New Roman" w:hAnsi="Times New Roman" w:cs="Times New Roman"/>
      <w:sz w:val="20"/>
      <w:szCs w:val="20"/>
      <w:lang w:eastAsia="ar-SA"/>
    </w:rPr>
  </w:style>
  <w:style w:type="character" w:customStyle="1" w:styleId="ab">
    <w:name w:val="Текст сноски Знак"/>
    <w:basedOn w:val="a1"/>
    <w:link w:val="aa"/>
    <w:rsid w:val="00C60EC8"/>
    <w:rPr>
      <w:rFonts w:ascii="Times New Roman" w:eastAsia="Times New Roman" w:hAnsi="Times New Roman" w:cs="Times New Roman"/>
      <w:sz w:val="20"/>
      <w:szCs w:val="20"/>
      <w:lang w:eastAsia="ar-SA"/>
    </w:rPr>
  </w:style>
  <w:style w:type="character" w:styleId="ac">
    <w:name w:val="footnote reference"/>
    <w:rsid w:val="00C60EC8"/>
    <w:rPr>
      <w:vertAlign w:val="superscript"/>
    </w:rPr>
  </w:style>
  <w:style w:type="character" w:customStyle="1" w:styleId="WW8Num28z2">
    <w:name w:val="WW8Num28z2"/>
    <w:rsid w:val="00C60EC8"/>
    <w:rPr>
      <w:rFonts w:ascii="Wingdings" w:hAnsi="Wingdings"/>
    </w:rPr>
  </w:style>
  <w:style w:type="character" w:customStyle="1" w:styleId="WW8Num21z0">
    <w:name w:val="WW8Num21z0"/>
    <w:rsid w:val="00C60EC8"/>
    <w:rPr>
      <w:rFonts w:ascii="Wingdings" w:hAnsi="Wingdings"/>
    </w:rPr>
  </w:style>
  <w:style w:type="character" w:customStyle="1" w:styleId="WW8Num22z0">
    <w:name w:val="WW8Num22z0"/>
    <w:rsid w:val="00C60EC8"/>
    <w:rPr>
      <w:rFonts w:ascii="Wingdings" w:hAnsi="Wingdings"/>
    </w:rPr>
  </w:style>
  <w:style w:type="character" w:customStyle="1" w:styleId="WW8Num24z0">
    <w:name w:val="WW8Num24z0"/>
    <w:rsid w:val="00C60EC8"/>
    <w:rPr>
      <w:rFonts w:ascii="Symbol" w:hAnsi="Symbol"/>
      <w:sz w:val="20"/>
    </w:rPr>
  </w:style>
  <w:style w:type="paragraph" w:customStyle="1" w:styleId="ad">
    <w:name w:val="Знак Знак Знак Знак Знак Знак Знак Знак"/>
    <w:basedOn w:val="a"/>
    <w:rsid w:val="00C60EC8"/>
    <w:pPr>
      <w:spacing w:after="160" w:line="240" w:lineRule="exact"/>
    </w:pPr>
    <w:rPr>
      <w:rFonts w:ascii="Verdana" w:eastAsia="Times New Roman" w:hAnsi="Verdana" w:cs="Times New Roman"/>
      <w:sz w:val="20"/>
      <w:szCs w:val="20"/>
      <w:lang w:val="en-US"/>
    </w:rPr>
  </w:style>
  <w:style w:type="paragraph" w:customStyle="1" w:styleId="1LTGliederung1">
    <w:name w:val="??????? 1~LT~Gliederung 1"/>
    <w:uiPriority w:val="99"/>
    <w:rsid w:val="00C60EC8"/>
    <w:pPr>
      <w:autoSpaceDE w:val="0"/>
      <w:autoSpaceDN w:val="0"/>
      <w:adjustRightInd w:val="0"/>
      <w:spacing w:after="283" w:line="240" w:lineRule="auto"/>
    </w:pPr>
    <w:rPr>
      <w:rFonts w:ascii="Mangal" w:eastAsia="Microsoft YaHei" w:hAnsi="Mangal" w:cs="Mangal"/>
      <w:color w:val="000000"/>
      <w:kern w:val="1"/>
      <w:sz w:val="64"/>
      <w:szCs w:val="64"/>
      <w:lang w:eastAsia="ru-RU"/>
    </w:rPr>
  </w:style>
  <w:style w:type="paragraph" w:customStyle="1" w:styleId="2LTGliederung1">
    <w:name w:val="??????? 2~LT~Gliederung 1"/>
    <w:uiPriority w:val="99"/>
    <w:rsid w:val="00C60EC8"/>
    <w:pPr>
      <w:autoSpaceDE w:val="0"/>
      <w:autoSpaceDN w:val="0"/>
      <w:adjustRightInd w:val="0"/>
      <w:spacing w:after="283" w:line="240" w:lineRule="auto"/>
    </w:pPr>
    <w:rPr>
      <w:rFonts w:ascii="Mangal" w:eastAsia="Microsoft YaHei" w:hAnsi="Mangal" w:cs="Mangal"/>
      <w:color w:val="000000"/>
      <w:kern w:val="1"/>
      <w:sz w:val="64"/>
      <w:szCs w:val="64"/>
      <w:lang w:eastAsia="ru-RU"/>
    </w:rPr>
  </w:style>
  <w:style w:type="paragraph" w:customStyle="1" w:styleId="Osnova">
    <w:name w:val="Osnova"/>
    <w:basedOn w:val="a"/>
    <w:uiPriority w:val="99"/>
    <w:rsid w:val="00C60EC8"/>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Zag11">
    <w:name w:val="Zag_11"/>
    <w:uiPriority w:val="99"/>
    <w:rsid w:val="00C60EC8"/>
  </w:style>
  <w:style w:type="paragraph" w:styleId="ae">
    <w:name w:val="header"/>
    <w:basedOn w:val="a"/>
    <w:link w:val="af"/>
    <w:rsid w:val="00C60EC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1"/>
    <w:link w:val="ae"/>
    <w:rsid w:val="00C60EC8"/>
    <w:rPr>
      <w:rFonts w:ascii="Times New Roman" w:eastAsia="Times New Roman" w:hAnsi="Times New Roman" w:cs="Times New Roman"/>
      <w:sz w:val="24"/>
      <w:szCs w:val="24"/>
      <w:lang w:eastAsia="ru-RU"/>
    </w:rPr>
  </w:style>
  <w:style w:type="paragraph" w:styleId="af0">
    <w:name w:val="footer"/>
    <w:basedOn w:val="a"/>
    <w:link w:val="af1"/>
    <w:uiPriority w:val="99"/>
    <w:rsid w:val="00C60EC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1"/>
    <w:link w:val="af0"/>
    <w:uiPriority w:val="99"/>
    <w:rsid w:val="00C60EC8"/>
    <w:rPr>
      <w:rFonts w:ascii="Times New Roman" w:eastAsia="Times New Roman" w:hAnsi="Times New Roman" w:cs="Times New Roman"/>
      <w:sz w:val="24"/>
      <w:szCs w:val="24"/>
      <w:lang w:eastAsia="ru-RU"/>
    </w:rPr>
  </w:style>
  <w:style w:type="paragraph" w:styleId="af2">
    <w:name w:val="List Paragraph"/>
    <w:basedOn w:val="a"/>
    <w:uiPriority w:val="34"/>
    <w:qFormat/>
    <w:rsid w:val="00C60EC8"/>
    <w:pPr>
      <w:ind w:left="720"/>
      <w:contextualSpacing/>
    </w:pPr>
    <w:rPr>
      <w:rFonts w:ascii="Calibri" w:eastAsia="Calibri" w:hAnsi="Calibri" w:cs="Times New Roman"/>
    </w:rPr>
  </w:style>
  <w:style w:type="paragraph" w:styleId="af3">
    <w:name w:val="No Spacing"/>
    <w:uiPriority w:val="1"/>
    <w:qFormat/>
    <w:rsid w:val="00C60EC8"/>
    <w:pPr>
      <w:spacing w:after="0" w:line="240" w:lineRule="auto"/>
    </w:pPr>
    <w:rPr>
      <w:rFonts w:ascii="Calibri" w:eastAsia="Calibri" w:hAnsi="Calibri" w:cs="Times New Roman"/>
    </w:rPr>
  </w:style>
  <w:style w:type="paragraph" w:styleId="af4">
    <w:name w:val="Balloon Text"/>
    <w:basedOn w:val="a"/>
    <w:link w:val="af5"/>
    <w:uiPriority w:val="99"/>
    <w:semiHidden/>
    <w:unhideWhenUsed/>
    <w:rsid w:val="00C60EC8"/>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1"/>
    <w:link w:val="af4"/>
    <w:uiPriority w:val="99"/>
    <w:semiHidden/>
    <w:rsid w:val="00C60EC8"/>
    <w:rPr>
      <w:rFonts w:ascii="Tahoma" w:eastAsia="Times New Roman" w:hAnsi="Tahoma" w:cs="Tahoma"/>
      <w:sz w:val="16"/>
      <w:szCs w:val="16"/>
      <w:lang w:eastAsia="ru-RU"/>
    </w:rPr>
  </w:style>
  <w:style w:type="table" w:styleId="af6">
    <w:name w:val="Table Grid"/>
    <w:basedOn w:val="a2"/>
    <w:uiPriority w:val="39"/>
    <w:rsid w:val="00CC0F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21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2">
    <w:name w:val="c2"/>
    <w:basedOn w:val="a"/>
    <w:rsid w:val="00E066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C60EC8"/>
    <w:pPr>
      <w:tabs>
        <w:tab w:val="num" w:pos="0"/>
      </w:tabs>
      <w:suppressAutoHyphens/>
      <w:spacing w:before="280" w:after="280" w:line="240" w:lineRule="auto"/>
      <w:ind w:left="432" w:hanging="432"/>
      <w:jc w:val="both"/>
      <w:outlineLvl w:val="0"/>
    </w:pPr>
    <w:rPr>
      <w:rFonts w:ascii="Times New Roman" w:eastAsia="Times New Roman" w:hAnsi="Times New Roman" w:cs="Times New Roman"/>
      <w:b/>
      <w:bCs/>
      <w:kern w:val="1"/>
      <w:sz w:val="48"/>
      <w:szCs w:val="48"/>
      <w:lang w:eastAsia="ar-SA"/>
    </w:rPr>
  </w:style>
  <w:style w:type="paragraph" w:styleId="2">
    <w:name w:val="heading 2"/>
    <w:basedOn w:val="a"/>
    <w:next w:val="a"/>
    <w:link w:val="20"/>
    <w:qFormat/>
    <w:rsid w:val="00C60EC8"/>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C60EC8"/>
    <w:pPr>
      <w:keepNext/>
      <w:suppressAutoHyphens/>
      <w:spacing w:before="240" w:after="60" w:line="240" w:lineRule="auto"/>
      <w:ind w:firstLine="709"/>
      <w:jc w:val="both"/>
      <w:outlineLvl w:val="3"/>
    </w:pPr>
    <w:rPr>
      <w:rFonts w:ascii="Times New Roman" w:eastAsia="Times New Roman" w:hAnsi="Times New Roman" w:cs="Times New Roman"/>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60EC8"/>
    <w:rPr>
      <w:rFonts w:ascii="Times New Roman" w:eastAsia="Times New Roman" w:hAnsi="Times New Roman" w:cs="Times New Roman"/>
      <w:b/>
      <w:bCs/>
      <w:kern w:val="1"/>
      <w:sz w:val="48"/>
      <w:szCs w:val="48"/>
      <w:lang w:eastAsia="ar-SA"/>
    </w:rPr>
  </w:style>
  <w:style w:type="character" w:customStyle="1" w:styleId="20">
    <w:name w:val="Заголовок 2 Знак"/>
    <w:basedOn w:val="a1"/>
    <w:link w:val="2"/>
    <w:rsid w:val="00C60EC8"/>
    <w:rPr>
      <w:rFonts w:ascii="Arial" w:eastAsia="Times New Roman" w:hAnsi="Arial" w:cs="Arial"/>
      <w:b/>
      <w:bCs/>
      <w:i/>
      <w:iCs/>
      <w:sz w:val="28"/>
      <w:szCs w:val="28"/>
      <w:lang w:eastAsia="ru-RU"/>
    </w:rPr>
  </w:style>
  <w:style w:type="character" w:customStyle="1" w:styleId="40">
    <w:name w:val="Заголовок 4 Знак"/>
    <w:basedOn w:val="a1"/>
    <w:link w:val="4"/>
    <w:rsid w:val="00C60EC8"/>
    <w:rPr>
      <w:rFonts w:ascii="Times New Roman" w:eastAsia="Times New Roman" w:hAnsi="Times New Roman" w:cs="Times New Roman"/>
      <w:b/>
      <w:bCs/>
      <w:sz w:val="28"/>
      <w:szCs w:val="28"/>
      <w:lang w:eastAsia="ar-SA"/>
    </w:rPr>
  </w:style>
  <w:style w:type="numbering" w:customStyle="1" w:styleId="11">
    <w:name w:val="Нет списка1"/>
    <w:next w:val="a3"/>
    <w:semiHidden/>
    <w:rsid w:val="00C60EC8"/>
  </w:style>
  <w:style w:type="paragraph" w:styleId="a0">
    <w:name w:val="Body Text"/>
    <w:basedOn w:val="a"/>
    <w:link w:val="a4"/>
    <w:rsid w:val="00C60EC8"/>
    <w:pPr>
      <w:suppressAutoHyphens/>
      <w:spacing w:after="120" w:line="240" w:lineRule="auto"/>
      <w:ind w:firstLine="709"/>
      <w:jc w:val="both"/>
    </w:pPr>
    <w:rPr>
      <w:rFonts w:ascii="Times New Roman" w:eastAsia="Times New Roman" w:hAnsi="Times New Roman" w:cs="Times New Roman"/>
      <w:sz w:val="24"/>
      <w:szCs w:val="24"/>
      <w:lang w:eastAsia="ar-SA"/>
    </w:rPr>
  </w:style>
  <w:style w:type="character" w:customStyle="1" w:styleId="a4">
    <w:name w:val="Основной текст Знак"/>
    <w:basedOn w:val="a1"/>
    <w:link w:val="a0"/>
    <w:rsid w:val="00C60EC8"/>
    <w:rPr>
      <w:rFonts w:ascii="Times New Roman" w:eastAsia="Times New Roman" w:hAnsi="Times New Roman" w:cs="Times New Roman"/>
      <w:sz w:val="24"/>
      <w:szCs w:val="24"/>
      <w:lang w:eastAsia="ar-SA"/>
    </w:rPr>
  </w:style>
  <w:style w:type="paragraph" w:styleId="a5">
    <w:name w:val="Normal (Web)"/>
    <w:basedOn w:val="a"/>
    <w:uiPriority w:val="99"/>
    <w:rsid w:val="00C60EC8"/>
    <w:pPr>
      <w:suppressAutoHyphens/>
      <w:spacing w:before="280" w:after="280" w:line="240" w:lineRule="auto"/>
      <w:ind w:firstLine="709"/>
      <w:jc w:val="both"/>
    </w:pPr>
    <w:rPr>
      <w:rFonts w:ascii="Times New Roman" w:eastAsia="Times New Roman" w:hAnsi="Times New Roman" w:cs="Times New Roman"/>
      <w:sz w:val="24"/>
      <w:szCs w:val="24"/>
      <w:lang w:eastAsia="ar-SA"/>
    </w:rPr>
  </w:style>
  <w:style w:type="character" w:customStyle="1" w:styleId="12">
    <w:name w:val="Основной шрифт абзаца1"/>
    <w:rsid w:val="00C60EC8"/>
  </w:style>
  <w:style w:type="character" w:customStyle="1" w:styleId="apple-converted-space">
    <w:name w:val="apple-converted-space"/>
    <w:basedOn w:val="12"/>
    <w:rsid w:val="00C60EC8"/>
  </w:style>
  <w:style w:type="character" w:styleId="a6">
    <w:name w:val="Hyperlink"/>
    <w:rsid w:val="00C60EC8"/>
    <w:rPr>
      <w:color w:val="0000FF"/>
      <w:u w:val="single"/>
    </w:rPr>
  </w:style>
  <w:style w:type="paragraph" w:customStyle="1" w:styleId="a7">
    <w:name w:val="Содержимое таблицы"/>
    <w:basedOn w:val="a"/>
    <w:rsid w:val="00C60EC8"/>
    <w:pPr>
      <w:suppressLineNumbers/>
      <w:suppressAutoHyphens/>
      <w:spacing w:after="0" w:line="240" w:lineRule="auto"/>
      <w:ind w:firstLine="709"/>
      <w:jc w:val="both"/>
    </w:pPr>
    <w:rPr>
      <w:rFonts w:ascii="Times New Roman" w:eastAsia="Times New Roman" w:hAnsi="Times New Roman" w:cs="Times New Roman"/>
      <w:sz w:val="24"/>
      <w:szCs w:val="24"/>
      <w:lang w:eastAsia="ar-SA"/>
    </w:rPr>
  </w:style>
  <w:style w:type="paragraph" w:customStyle="1" w:styleId="13">
    <w:name w:val="Обычный (веб)1"/>
    <w:basedOn w:val="a"/>
    <w:rsid w:val="00C60EC8"/>
    <w:pPr>
      <w:widowControl w:val="0"/>
      <w:suppressAutoHyphens/>
      <w:spacing w:before="280" w:after="280" w:line="360" w:lineRule="atLeast"/>
      <w:ind w:firstLine="709"/>
      <w:jc w:val="both"/>
    </w:pPr>
    <w:rPr>
      <w:rFonts w:ascii="Arial" w:eastAsia="SimSun" w:hAnsi="Arial" w:cs="Mangal"/>
      <w:kern w:val="1"/>
      <w:sz w:val="20"/>
      <w:szCs w:val="24"/>
      <w:lang w:eastAsia="hi-IN" w:bidi="hi-IN"/>
    </w:rPr>
  </w:style>
  <w:style w:type="paragraph" w:customStyle="1" w:styleId="21">
    <w:name w:val="Заголовок 21"/>
    <w:basedOn w:val="a"/>
    <w:rsid w:val="00C60EC8"/>
    <w:pPr>
      <w:widowControl w:val="0"/>
      <w:suppressAutoHyphens/>
      <w:spacing w:after="100" w:line="240" w:lineRule="auto"/>
      <w:ind w:firstLine="709"/>
      <w:jc w:val="center"/>
    </w:pPr>
    <w:rPr>
      <w:rFonts w:ascii="Verdana" w:eastAsia="SimSun" w:hAnsi="Verdana" w:cs="Mangal"/>
      <w:color w:val="000000"/>
      <w:kern w:val="1"/>
      <w:sz w:val="36"/>
      <w:szCs w:val="36"/>
      <w:lang w:eastAsia="hi-IN" w:bidi="hi-IN"/>
    </w:rPr>
  </w:style>
  <w:style w:type="character" w:customStyle="1" w:styleId="title1">
    <w:name w:val="title1"/>
    <w:rsid w:val="00C60EC8"/>
    <w:rPr>
      <w:b/>
      <w:bCs/>
      <w:sz w:val="30"/>
      <w:szCs w:val="30"/>
    </w:rPr>
  </w:style>
  <w:style w:type="character" w:customStyle="1" w:styleId="FontStyle202">
    <w:name w:val="Font Style202"/>
    <w:rsid w:val="00C60EC8"/>
    <w:rPr>
      <w:rFonts w:ascii="Century Schoolbook" w:hAnsi="Century Schoolbook" w:cs="Century Schoolbook" w:hint="default"/>
      <w:b/>
      <w:bCs/>
      <w:sz w:val="20"/>
      <w:szCs w:val="20"/>
    </w:rPr>
  </w:style>
  <w:style w:type="character" w:customStyle="1" w:styleId="FontStyle207">
    <w:name w:val="Font Style207"/>
    <w:rsid w:val="00C60EC8"/>
    <w:rPr>
      <w:rFonts w:ascii="Century Schoolbook" w:hAnsi="Century Schoolbook" w:cs="Century Schoolbook" w:hint="default"/>
      <w:sz w:val="18"/>
      <w:szCs w:val="18"/>
    </w:rPr>
  </w:style>
  <w:style w:type="character" w:customStyle="1" w:styleId="apple-style-span">
    <w:name w:val="apple-style-span"/>
    <w:basedOn w:val="a1"/>
    <w:rsid w:val="00C60EC8"/>
  </w:style>
  <w:style w:type="paragraph" w:styleId="a8">
    <w:name w:val="endnote text"/>
    <w:basedOn w:val="a"/>
    <w:link w:val="a9"/>
    <w:rsid w:val="00C60EC8"/>
    <w:pPr>
      <w:suppressAutoHyphens/>
      <w:spacing w:after="0" w:line="240" w:lineRule="auto"/>
      <w:ind w:firstLine="709"/>
      <w:jc w:val="both"/>
    </w:pPr>
    <w:rPr>
      <w:rFonts w:ascii="Times New Roman" w:eastAsia="Times New Roman" w:hAnsi="Times New Roman" w:cs="Times New Roman"/>
      <w:sz w:val="20"/>
      <w:szCs w:val="20"/>
      <w:lang w:eastAsia="ar-SA"/>
    </w:rPr>
  </w:style>
  <w:style w:type="character" w:customStyle="1" w:styleId="a9">
    <w:name w:val="Текст концевой сноски Знак"/>
    <w:basedOn w:val="a1"/>
    <w:link w:val="a8"/>
    <w:rsid w:val="00C60EC8"/>
    <w:rPr>
      <w:rFonts w:ascii="Times New Roman" w:eastAsia="Times New Roman" w:hAnsi="Times New Roman" w:cs="Times New Roman"/>
      <w:sz w:val="20"/>
      <w:szCs w:val="20"/>
      <w:lang w:eastAsia="ar-SA"/>
    </w:rPr>
  </w:style>
  <w:style w:type="paragraph" w:styleId="aa">
    <w:name w:val="footnote text"/>
    <w:basedOn w:val="a"/>
    <w:link w:val="ab"/>
    <w:rsid w:val="00C60EC8"/>
    <w:pPr>
      <w:suppressAutoHyphens/>
      <w:spacing w:after="0" w:line="240" w:lineRule="auto"/>
      <w:ind w:firstLine="709"/>
      <w:jc w:val="both"/>
    </w:pPr>
    <w:rPr>
      <w:rFonts w:ascii="Times New Roman" w:eastAsia="Times New Roman" w:hAnsi="Times New Roman" w:cs="Times New Roman"/>
      <w:sz w:val="20"/>
      <w:szCs w:val="20"/>
      <w:lang w:eastAsia="ar-SA"/>
    </w:rPr>
  </w:style>
  <w:style w:type="character" w:customStyle="1" w:styleId="ab">
    <w:name w:val="Текст сноски Знак"/>
    <w:basedOn w:val="a1"/>
    <w:link w:val="aa"/>
    <w:rsid w:val="00C60EC8"/>
    <w:rPr>
      <w:rFonts w:ascii="Times New Roman" w:eastAsia="Times New Roman" w:hAnsi="Times New Roman" w:cs="Times New Roman"/>
      <w:sz w:val="20"/>
      <w:szCs w:val="20"/>
      <w:lang w:eastAsia="ar-SA"/>
    </w:rPr>
  </w:style>
  <w:style w:type="character" w:styleId="ac">
    <w:name w:val="footnote reference"/>
    <w:rsid w:val="00C60EC8"/>
    <w:rPr>
      <w:vertAlign w:val="superscript"/>
    </w:rPr>
  </w:style>
  <w:style w:type="character" w:customStyle="1" w:styleId="WW8Num28z2">
    <w:name w:val="WW8Num28z2"/>
    <w:rsid w:val="00C60EC8"/>
    <w:rPr>
      <w:rFonts w:ascii="Wingdings" w:hAnsi="Wingdings"/>
    </w:rPr>
  </w:style>
  <w:style w:type="character" w:customStyle="1" w:styleId="WW8Num21z0">
    <w:name w:val="WW8Num21z0"/>
    <w:rsid w:val="00C60EC8"/>
    <w:rPr>
      <w:rFonts w:ascii="Wingdings" w:hAnsi="Wingdings"/>
    </w:rPr>
  </w:style>
  <w:style w:type="character" w:customStyle="1" w:styleId="WW8Num22z0">
    <w:name w:val="WW8Num22z0"/>
    <w:rsid w:val="00C60EC8"/>
    <w:rPr>
      <w:rFonts w:ascii="Wingdings" w:hAnsi="Wingdings"/>
    </w:rPr>
  </w:style>
  <w:style w:type="character" w:customStyle="1" w:styleId="WW8Num24z0">
    <w:name w:val="WW8Num24z0"/>
    <w:rsid w:val="00C60EC8"/>
    <w:rPr>
      <w:rFonts w:ascii="Symbol" w:hAnsi="Symbol"/>
      <w:sz w:val="20"/>
    </w:rPr>
  </w:style>
  <w:style w:type="paragraph" w:customStyle="1" w:styleId="ad">
    <w:name w:val="Знак Знак Знак Знак Знак Знак Знак Знак"/>
    <w:basedOn w:val="a"/>
    <w:rsid w:val="00C60EC8"/>
    <w:pPr>
      <w:spacing w:after="160" w:line="240" w:lineRule="exact"/>
    </w:pPr>
    <w:rPr>
      <w:rFonts w:ascii="Verdana" w:eastAsia="Times New Roman" w:hAnsi="Verdana" w:cs="Times New Roman"/>
      <w:sz w:val="20"/>
      <w:szCs w:val="20"/>
      <w:lang w:val="en-US"/>
    </w:rPr>
  </w:style>
  <w:style w:type="paragraph" w:customStyle="1" w:styleId="1LTGliederung1">
    <w:name w:val="??????? 1~LT~Gliederung 1"/>
    <w:uiPriority w:val="99"/>
    <w:rsid w:val="00C60EC8"/>
    <w:pPr>
      <w:autoSpaceDE w:val="0"/>
      <w:autoSpaceDN w:val="0"/>
      <w:adjustRightInd w:val="0"/>
      <w:spacing w:after="283" w:line="240" w:lineRule="auto"/>
    </w:pPr>
    <w:rPr>
      <w:rFonts w:ascii="Mangal" w:eastAsia="Microsoft YaHei" w:hAnsi="Mangal" w:cs="Mangal"/>
      <w:color w:val="000000"/>
      <w:kern w:val="1"/>
      <w:sz w:val="64"/>
      <w:szCs w:val="64"/>
      <w:lang w:eastAsia="ru-RU"/>
    </w:rPr>
  </w:style>
  <w:style w:type="paragraph" w:customStyle="1" w:styleId="2LTGliederung1">
    <w:name w:val="??????? 2~LT~Gliederung 1"/>
    <w:uiPriority w:val="99"/>
    <w:rsid w:val="00C60EC8"/>
    <w:pPr>
      <w:autoSpaceDE w:val="0"/>
      <w:autoSpaceDN w:val="0"/>
      <w:adjustRightInd w:val="0"/>
      <w:spacing w:after="283" w:line="240" w:lineRule="auto"/>
    </w:pPr>
    <w:rPr>
      <w:rFonts w:ascii="Mangal" w:eastAsia="Microsoft YaHei" w:hAnsi="Mangal" w:cs="Mangal"/>
      <w:color w:val="000000"/>
      <w:kern w:val="1"/>
      <w:sz w:val="64"/>
      <w:szCs w:val="64"/>
      <w:lang w:eastAsia="ru-RU"/>
    </w:rPr>
  </w:style>
  <w:style w:type="paragraph" w:customStyle="1" w:styleId="Osnova">
    <w:name w:val="Osnova"/>
    <w:basedOn w:val="a"/>
    <w:uiPriority w:val="99"/>
    <w:rsid w:val="00C60EC8"/>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Zag11">
    <w:name w:val="Zag_11"/>
    <w:uiPriority w:val="99"/>
    <w:rsid w:val="00C60EC8"/>
  </w:style>
  <w:style w:type="paragraph" w:styleId="ae">
    <w:name w:val="header"/>
    <w:basedOn w:val="a"/>
    <w:link w:val="af"/>
    <w:rsid w:val="00C60EC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1"/>
    <w:link w:val="ae"/>
    <w:rsid w:val="00C60EC8"/>
    <w:rPr>
      <w:rFonts w:ascii="Times New Roman" w:eastAsia="Times New Roman" w:hAnsi="Times New Roman" w:cs="Times New Roman"/>
      <w:sz w:val="24"/>
      <w:szCs w:val="24"/>
      <w:lang w:eastAsia="ru-RU"/>
    </w:rPr>
  </w:style>
  <w:style w:type="paragraph" w:styleId="af0">
    <w:name w:val="footer"/>
    <w:basedOn w:val="a"/>
    <w:link w:val="af1"/>
    <w:uiPriority w:val="99"/>
    <w:rsid w:val="00C60EC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1"/>
    <w:link w:val="af0"/>
    <w:uiPriority w:val="99"/>
    <w:rsid w:val="00C60EC8"/>
    <w:rPr>
      <w:rFonts w:ascii="Times New Roman" w:eastAsia="Times New Roman" w:hAnsi="Times New Roman" w:cs="Times New Roman"/>
      <w:sz w:val="24"/>
      <w:szCs w:val="24"/>
      <w:lang w:eastAsia="ru-RU"/>
    </w:rPr>
  </w:style>
  <w:style w:type="paragraph" w:styleId="af2">
    <w:name w:val="List Paragraph"/>
    <w:basedOn w:val="a"/>
    <w:uiPriority w:val="34"/>
    <w:qFormat/>
    <w:rsid w:val="00C60EC8"/>
    <w:pPr>
      <w:ind w:left="720"/>
      <w:contextualSpacing/>
    </w:pPr>
    <w:rPr>
      <w:rFonts w:ascii="Calibri" w:eastAsia="Calibri" w:hAnsi="Calibri" w:cs="Times New Roman"/>
    </w:rPr>
  </w:style>
  <w:style w:type="paragraph" w:styleId="af3">
    <w:name w:val="No Spacing"/>
    <w:uiPriority w:val="1"/>
    <w:qFormat/>
    <w:rsid w:val="00C60EC8"/>
    <w:pPr>
      <w:spacing w:after="0" w:line="240" w:lineRule="auto"/>
    </w:pPr>
    <w:rPr>
      <w:rFonts w:ascii="Calibri" w:eastAsia="Calibri" w:hAnsi="Calibri" w:cs="Times New Roman"/>
    </w:rPr>
  </w:style>
  <w:style w:type="paragraph" w:styleId="af4">
    <w:name w:val="Balloon Text"/>
    <w:basedOn w:val="a"/>
    <w:link w:val="af5"/>
    <w:uiPriority w:val="99"/>
    <w:semiHidden/>
    <w:unhideWhenUsed/>
    <w:rsid w:val="00C60EC8"/>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1"/>
    <w:link w:val="af4"/>
    <w:uiPriority w:val="99"/>
    <w:semiHidden/>
    <w:rsid w:val="00C60EC8"/>
    <w:rPr>
      <w:rFonts w:ascii="Tahoma" w:eastAsia="Times New Roman" w:hAnsi="Tahoma" w:cs="Tahoma"/>
      <w:sz w:val="16"/>
      <w:szCs w:val="16"/>
      <w:lang w:eastAsia="ru-RU"/>
    </w:rPr>
  </w:style>
  <w:style w:type="table" w:styleId="af6">
    <w:name w:val="Table Grid"/>
    <w:basedOn w:val="a2"/>
    <w:uiPriority w:val="39"/>
    <w:rsid w:val="00CC0F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21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2">
    <w:name w:val="c2"/>
    <w:basedOn w:val="a"/>
    <w:rsid w:val="00E066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44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http://testoteka.narod.ru/pozn/1/ris/18-4.jpg" TargetMode="External"/><Relationship Id="rId26" Type="http://schemas.openxmlformats.org/officeDocument/2006/relationships/image" Target="http://testoteka.narod.ru/pozn/1/ris/18-4.jp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image" Target="media/image130.jpeg"/><Relationship Id="rId7" Type="http://schemas.openxmlformats.org/officeDocument/2006/relationships/footnotes" Target="footnotes.xml"/><Relationship Id="rId12" Type="http://schemas.openxmlformats.org/officeDocument/2006/relationships/hyperlink" Target="http://www.takzdorovo.ru/profilaktika/obraz-zhizni/kak-zashhitit-zrenie/" TargetMode="External"/><Relationship Id="rId17" Type="http://schemas.openxmlformats.org/officeDocument/2006/relationships/image" Target="media/image4.jpeg"/><Relationship Id="rId25" Type="http://schemas.openxmlformats.org/officeDocument/2006/relationships/image" Target="media/image8.jpeg"/><Relationship Id="rId33" Type="http://schemas.openxmlformats.org/officeDocument/2006/relationships/image" Target="media/image13.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http://testoteka.narod.ru/pozn/1/ris/18-2.jpg" TargetMode="External"/><Relationship Id="rId20" Type="http://schemas.openxmlformats.org/officeDocument/2006/relationships/image" Target="http://testoteka.narod.ru/pozn/1/ris/18-5.jpg" TargetMode="Externa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sy.1september.ru/article.php?ID=200501113" TargetMode="External"/><Relationship Id="rId24" Type="http://schemas.openxmlformats.org/officeDocument/2006/relationships/image" Target="http://testoteka.narod.ru/pozn/1/ris/18-2.jpg" TargetMode="External"/><Relationship Id="rId32" Type="http://schemas.openxmlformats.org/officeDocument/2006/relationships/image" Target="media/image120.jpeg"/><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7.jpeg"/><Relationship Id="rId28" Type="http://schemas.openxmlformats.org/officeDocument/2006/relationships/image" Target="http://testoteka.narod.ru/pozn/1/ris/18-5.jpg" TargetMode="External"/><Relationship Id="rId36" Type="http://schemas.openxmlformats.org/officeDocument/2006/relationships/image" Target="media/image140.jpeg"/><Relationship Id="rId10" Type="http://schemas.openxmlformats.org/officeDocument/2006/relationships/hyperlink" Target="http://meduniver.com/Medical/Physiology/279.html" TargetMode="External"/><Relationship Id="rId19" Type="http://schemas.openxmlformats.org/officeDocument/2006/relationships/image" Target="media/image5.jpeg"/><Relationship Id="rId31"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http://testoteka.narod.ru/pozn/1/ris/18-3.jpg" TargetMode="External"/><Relationship Id="rId22" Type="http://schemas.openxmlformats.org/officeDocument/2006/relationships/image" Target="http://testoteka.narod.ru/pozn/1/ris/18-3.jpg" TargetMode="External"/><Relationship Id="rId27" Type="http://schemas.openxmlformats.org/officeDocument/2006/relationships/image" Target="media/image9.jpeg"/><Relationship Id="rId30" Type="http://schemas.openxmlformats.org/officeDocument/2006/relationships/image" Target="media/image11.jpeg"/><Relationship Id="rId35" Type="http://schemas.openxmlformats.org/officeDocument/2006/relationships/image" Target="media/image1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59070-2CC4-4B42-AEE7-625F9FAEE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54</Pages>
  <Words>18368</Words>
  <Characters>104700</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3</cp:lastModifiedBy>
  <cp:revision>255</cp:revision>
  <cp:lastPrinted>2018-10-10T07:39:00Z</cp:lastPrinted>
  <dcterms:created xsi:type="dcterms:W3CDTF">2018-10-31T04:15:00Z</dcterms:created>
  <dcterms:modified xsi:type="dcterms:W3CDTF">2019-03-11T06:02:00Z</dcterms:modified>
</cp:coreProperties>
</file>