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59" w:rsidRDefault="00767F59" w:rsidP="00767F59">
      <w:pPr>
        <w:autoSpaceDE w:val="0"/>
        <w:autoSpaceDN w:val="0"/>
        <w:spacing w:after="78" w:line="220" w:lineRule="exact"/>
      </w:pPr>
    </w:p>
    <w:p w:rsidR="00767F59" w:rsidRDefault="00767F59" w:rsidP="00767F59">
      <w:pPr>
        <w:autoSpaceDE w:val="0"/>
        <w:autoSpaceDN w:val="0"/>
        <w:spacing w:after="78" w:line="220" w:lineRule="exact"/>
      </w:pPr>
    </w:p>
    <w:p w:rsidR="00767F59" w:rsidRPr="00767F59" w:rsidRDefault="00767F59" w:rsidP="00767F59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767F5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67F59" w:rsidRPr="00767F59" w:rsidRDefault="00767F59" w:rsidP="00767F59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767F5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767F59" w:rsidRPr="00767F59" w:rsidRDefault="00767F59" w:rsidP="00767F59">
      <w:pPr>
        <w:tabs>
          <w:tab w:val="left" w:pos="4190"/>
        </w:tabs>
        <w:autoSpaceDE w:val="0"/>
        <w:autoSpaceDN w:val="0"/>
        <w:spacing w:after="0" w:line="240" w:lineRule="auto"/>
        <w:jc w:val="center"/>
        <w:rPr>
          <w:lang w:val="ru-RU"/>
        </w:rPr>
      </w:pPr>
      <w:r w:rsidRPr="00767F59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</w:t>
      </w:r>
      <w:r w:rsidRPr="00767F59">
        <w:rPr>
          <w:rFonts w:ascii="Times New Roman" w:eastAsia="Times New Roman" w:hAnsi="Times New Roman"/>
          <w:color w:val="000000"/>
          <w:sz w:val="24"/>
          <w:lang w:val="ru-RU"/>
        </w:rPr>
        <w:t>"Средняя общеобразовательная школа №2"</w:t>
      </w:r>
    </w:p>
    <w:p w:rsidR="00767F59" w:rsidRPr="00767F59" w:rsidRDefault="00767F59" w:rsidP="00767F59">
      <w:pPr>
        <w:autoSpaceDE w:val="0"/>
        <w:autoSpaceDN w:val="0"/>
        <w:spacing w:before="672" w:after="0" w:line="230" w:lineRule="auto"/>
        <w:ind w:right="4092"/>
        <w:jc w:val="right"/>
        <w:rPr>
          <w:lang w:val="ru-RU"/>
        </w:rPr>
      </w:pPr>
      <w:r w:rsidRPr="00767F59">
        <w:rPr>
          <w:rFonts w:ascii="Times New Roman" w:eastAsia="Times New Roman" w:hAnsi="Times New Roman"/>
          <w:color w:val="000000"/>
          <w:sz w:val="24"/>
          <w:lang w:val="ru-RU"/>
        </w:rPr>
        <w:t>МБОУ СОШ № 2</w:t>
      </w:r>
    </w:p>
    <w:p w:rsidR="00767F59" w:rsidRPr="00767F59" w:rsidRDefault="00767F59" w:rsidP="001D74DF">
      <w:pPr>
        <w:autoSpaceDE w:val="0"/>
        <w:autoSpaceDN w:val="0"/>
        <w:spacing w:before="1320" w:after="0" w:line="245" w:lineRule="auto"/>
        <w:ind w:left="6237" w:right="1871"/>
        <w:rPr>
          <w:lang w:val="ru-RU"/>
        </w:rPr>
      </w:pPr>
      <w:r w:rsidRPr="00767F5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767F59">
        <w:rPr>
          <w:lang w:val="ru-RU"/>
        </w:rPr>
        <w:br/>
      </w:r>
      <w:r w:rsidRPr="00767F5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767F59" w:rsidRPr="00767F59" w:rsidRDefault="00767F59" w:rsidP="00767F59">
      <w:pPr>
        <w:autoSpaceDE w:val="0"/>
        <w:autoSpaceDN w:val="0"/>
        <w:spacing w:before="182" w:after="0" w:line="230" w:lineRule="auto"/>
        <w:ind w:right="894"/>
        <w:jc w:val="right"/>
        <w:rPr>
          <w:lang w:val="ru-RU"/>
        </w:rPr>
      </w:pPr>
      <w:r w:rsidRPr="00767F5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______________Е.В. Некоз</w:t>
      </w:r>
    </w:p>
    <w:p w:rsidR="00767F59" w:rsidRPr="00767F59" w:rsidRDefault="00767F59" w:rsidP="00767F59">
      <w:pPr>
        <w:autoSpaceDE w:val="0"/>
        <w:autoSpaceDN w:val="0"/>
        <w:spacing w:before="182" w:after="0" w:line="230" w:lineRule="auto"/>
        <w:ind w:right="2086"/>
        <w:jc w:val="right"/>
        <w:rPr>
          <w:lang w:val="ru-RU"/>
        </w:rPr>
      </w:pPr>
      <w:r w:rsidRPr="00767F5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№4</w:t>
      </w:r>
      <w:r w:rsidR="001D187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</w:t>
      </w:r>
      <w:r w:rsidRPr="00767F5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</w:t>
      </w:r>
    </w:p>
    <w:p w:rsidR="00767F59" w:rsidRDefault="00767F59" w:rsidP="00767F59">
      <w:pPr>
        <w:autoSpaceDE w:val="0"/>
        <w:autoSpaceDN w:val="0"/>
        <w:spacing w:before="182" w:after="0" w:line="230" w:lineRule="auto"/>
        <w:ind w:right="1690"/>
        <w:jc w:val="right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  <w:r w:rsidRPr="00767F5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1D187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2</w:t>
      </w:r>
      <w:r w:rsidR="005360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9</w:t>
      </w:r>
      <w:bookmarkStart w:id="0" w:name="_GoBack"/>
      <w:bookmarkEnd w:id="0"/>
      <w:r w:rsidRPr="00767F5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 0</w:t>
      </w:r>
      <w:r w:rsidR="001D187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8</w:t>
      </w:r>
      <w:r w:rsidR="00B6002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  <w:r w:rsidRPr="00767F5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2022 г.</w:t>
      </w:r>
    </w:p>
    <w:p w:rsidR="00767F59" w:rsidRPr="00767F59" w:rsidRDefault="00767F59" w:rsidP="00767F59">
      <w:pPr>
        <w:autoSpaceDE w:val="0"/>
        <w:autoSpaceDN w:val="0"/>
        <w:spacing w:before="182" w:after="0" w:line="230" w:lineRule="auto"/>
        <w:ind w:right="1690"/>
        <w:jc w:val="right"/>
        <w:rPr>
          <w:lang w:val="ru-RU"/>
        </w:rPr>
      </w:pPr>
    </w:p>
    <w:p w:rsidR="00767F59" w:rsidRPr="00767F59" w:rsidRDefault="00767F59" w:rsidP="00767F59">
      <w:pPr>
        <w:autoSpaceDE w:val="0"/>
        <w:autoSpaceDN w:val="0"/>
        <w:spacing w:after="0" w:line="262" w:lineRule="auto"/>
        <w:ind w:left="3311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6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767F59">
        <w:rPr>
          <w:lang w:val="ru-RU"/>
        </w:rPr>
        <w:br/>
      </w:r>
      <w:r w:rsidRPr="00767F59">
        <w:rPr>
          <w:rFonts w:ascii="Times New Roman" w:eastAsia="Times New Roman" w:hAnsi="Times New Roman"/>
          <w:b/>
          <w:color w:val="000000"/>
          <w:sz w:val="24"/>
          <w:lang w:val="ru-RU"/>
        </w:rPr>
        <w:t>коррекционного курса</w:t>
      </w:r>
    </w:p>
    <w:p w:rsidR="00767F59" w:rsidRPr="00767F59" w:rsidRDefault="00767F59" w:rsidP="00767F59">
      <w:pPr>
        <w:autoSpaceDE w:val="0"/>
        <w:autoSpaceDN w:val="0"/>
        <w:spacing w:before="120" w:after="0" w:line="262" w:lineRule="auto"/>
        <w:ind w:left="3312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67F5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 «Психокоррекционные занятия»</w:t>
      </w:r>
    </w:p>
    <w:p w:rsidR="00767F59" w:rsidRPr="00724B82" w:rsidRDefault="00767F59" w:rsidP="00767F59">
      <w:pPr>
        <w:autoSpaceDE w:val="0"/>
        <w:autoSpaceDN w:val="0"/>
        <w:spacing w:before="600" w:after="0" w:line="262" w:lineRule="auto"/>
        <w:ind w:left="2160" w:right="2592"/>
        <w:jc w:val="center"/>
        <w:rPr>
          <w:lang w:val="ru-RU"/>
        </w:rPr>
      </w:pPr>
      <w:r w:rsidRPr="00724B8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обучающегося  </w:t>
      </w:r>
      <w:r w:rsidRPr="00724B82">
        <w:rPr>
          <w:rFonts w:ascii="Times New Roman" w:eastAsia="Times New Roman" w:hAnsi="Times New Roman"/>
          <w:color w:val="000000"/>
          <w:sz w:val="24"/>
          <w:lang w:val="ru-RU"/>
        </w:rPr>
        <w:t xml:space="preserve">1 класса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«В»            инклюзивного обучения</w:t>
      </w:r>
      <w:r w:rsidRPr="00724B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Архипенко Николая Алексеевича</w:t>
      </w:r>
      <w:r w:rsidRPr="00724B82">
        <w:rPr>
          <w:lang w:val="ru-RU"/>
        </w:rPr>
        <w:br/>
      </w:r>
      <w:r w:rsidRPr="00724B82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2022-2023</w:t>
      </w:r>
      <w:r w:rsidRPr="00724B82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 год</w:t>
      </w:r>
    </w:p>
    <w:p w:rsidR="00767F59" w:rsidRDefault="001D74DF" w:rsidP="001D74DF">
      <w:pPr>
        <w:tabs>
          <w:tab w:val="left" w:pos="7088"/>
        </w:tabs>
        <w:autoSpaceDE w:val="0"/>
        <w:autoSpaceDN w:val="0"/>
        <w:spacing w:before="600" w:after="0" w:line="262" w:lineRule="auto"/>
        <w:ind w:left="7230" w:hanging="6946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</w:t>
      </w:r>
      <w:r w:rsidR="00767F59" w:rsidRPr="00767F59">
        <w:rPr>
          <w:rFonts w:ascii="Times New Roman" w:eastAsia="Times New Roman" w:hAnsi="Times New Roman"/>
          <w:color w:val="000000"/>
          <w:sz w:val="24"/>
          <w:lang w:val="ru-RU"/>
        </w:rPr>
        <w:t>Сост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авитель: Бестерженева Ярославна С</w:t>
      </w:r>
      <w:r w:rsidR="00767F59" w:rsidRPr="00767F59">
        <w:rPr>
          <w:rFonts w:ascii="Times New Roman" w:eastAsia="Times New Roman" w:hAnsi="Times New Roman"/>
          <w:color w:val="000000"/>
          <w:sz w:val="24"/>
          <w:lang w:val="ru-RU"/>
        </w:rPr>
        <w:t xml:space="preserve">ергеевна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</w:t>
      </w:r>
      <w:r w:rsidR="00767F59" w:rsidRPr="00767F59">
        <w:rPr>
          <w:rFonts w:ascii="Times New Roman" w:eastAsia="Times New Roman" w:hAnsi="Times New Roman"/>
          <w:color w:val="000000"/>
          <w:sz w:val="24"/>
          <w:lang w:val="ru-RU"/>
        </w:rPr>
        <w:t>педагог-психолог ОВЗ</w:t>
      </w:r>
    </w:p>
    <w:p w:rsidR="002E6071" w:rsidRPr="00724B82" w:rsidRDefault="00767F59" w:rsidP="00767F59">
      <w:pPr>
        <w:autoSpaceDE w:val="0"/>
        <w:autoSpaceDN w:val="0"/>
        <w:spacing w:before="2112" w:after="0" w:line="262" w:lineRule="auto"/>
        <w:ind w:left="7526" w:hanging="3557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г. Константиновск </w:t>
      </w:r>
      <w:r w:rsidR="00724B82">
        <w:rPr>
          <w:rFonts w:ascii="Times New Roman" w:eastAsia="Times New Roman" w:hAnsi="Times New Roman"/>
          <w:color w:val="000000"/>
          <w:sz w:val="24"/>
          <w:lang w:val="ru-RU"/>
        </w:rPr>
        <w:t>2022</w:t>
      </w:r>
    </w:p>
    <w:p w:rsidR="002E6071" w:rsidRPr="00724B82" w:rsidRDefault="002E6071">
      <w:pPr>
        <w:rPr>
          <w:lang w:val="ru-RU"/>
        </w:rPr>
        <w:sectPr w:rsidR="002E6071" w:rsidRPr="00724B82">
          <w:pgSz w:w="11900" w:h="16840"/>
          <w:pgMar w:top="298" w:right="872" w:bottom="1440" w:left="1440" w:header="720" w:footer="720" w:gutter="0"/>
          <w:cols w:space="720" w:equalWidth="0">
            <w:col w:w="9588" w:space="0"/>
          </w:cols>
          <w:docGrid w:linePitch="360"/>
        </w:sectPr>
      </w:pPr>
    </w:p>
    <w:p w:rsidR="002E6071" w:rsidRPr="00767F59" w:rsidRDefault="002E6071">
      <w:pPr>
        <w:autoSpaceDE w:val="0"/>
        <w:autoSpaceDN w:val="0"/>
        <w:spacing w:after="216" w:line="220" w:lineRule="exact"/>
        <w:rPr>
          <w:lang w:val="ru-RU"/>
        </w:rPr>
      </w:pPr>
    </w:p>
    <w:p w:rsidR="002E6071" w:rsidRPr="00724B82" w:rsidRDefault="00724B82">
      <w:pPr>
        <w:autoSpaceDE w:val="0"/>
        <w:autoSpaceDN w:val="0"/>
        <w:spacing w:after="0" w:line="230" w:lineRule="auto"/>
        <w:rPr>
          <w:lang w:val="ru-RU"/>
        </w:rPr>
      </w:pPr>
      <w:r w:rsidRPr="00724B8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E6071" w:rsidRPr="00724B82" w:rsidRDefault="00724B82" w:rsidP="0064300E">
      <w:pPr>
        <w:autoSpaceDE w:val="0"/>
        <w:autoSpaceDN w:val="0"/>
        <w:spacing w:before="346" w:after="0" w:line="278" w:lineRule="auto"/>
        <w:ind w:firstLine="180"/>
        <w:jc w:val="both"/>
        <w:rPr>
          <w:lang w:val="ru-RU"/>
        </w:rPr>
      </w:pPr>
      <w:r w:rsidRPr="00724B8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Психокоррекционные занятия</w:t>
      </w:r>
      <w:r w:rsidRPr="00724B82">
        <w:rPr>
          <w:rFonts w:ascii="Times New Roman" w:eastAsia="Times New Roman" w:hAnsi="Times New Roman"/>
          <w:color w:val="000000"/>
          <w:sz w:val="24"/>
          <w:lang w:val="ru-RU"/>
        </w:rPr>
        <w:t>» для обучающ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его</w:t>
      </w:r>
      <w:r w:rsidRPr="00724B82">
        <w:rPr>
          <w:rFonts w:ascii="Times New Roman" w:eastAsia="Times New Roman" w:hAnsi="Times New Roman"/>
          <w:color w:val="000000"/>
          <w:sz w:val="24"/>
          <w:lang w:val="ru-RU"/>
        </w:rPr>
        <w:t>ся 1 класс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 «В» Архипенко Николая Алексеевича</w:t>
      </w:r>
      <w:r w:rsidRPr="00724B82">
        <w:rPr>
          <w:rFonts w:ascii="Times New Roman" w:eastAsia="Times New Roman" w:hAnsi="Times New Roman"/>
          <w:color w:val="000000"/>
          <w:sz w:val="24"/>
          <w:lang w:val="ru-RU"/>
        </w:rPr>
        <w:t xml:space="preserve">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</w:t>
      </w:r>
      <w:r w:rsidR="0064300E">
        <w:rPr>
          <w:rFonts w:ascii="Times New Roman" w:eastAsia="Times New Roman" w:hAnsi="Times New Roman"/>
          <w:color w:val="000000"/>
          <w:sz w:val="24"/>
          <w:lang w:val="ru-RU"/>
        </w:rPr>
        <w:t xml:space="preserve">(Приказ Министерства просвещения Российской Федерации от 31.05.2021г. № 286 «Об утверждении федерального государственного образовательного стандарта начального общего образования» </w:t>
      </w:r>
      <w:r w:rsidRPr="00724B82">
        <w:rPr>
          <w:rFonts w:ascii="Times New Roman" w:eastAsia="Times New Roman" w:hAnsi="Times New Roman"/>
          <w:color w:val="000000"/>
          <w:sz w:val="24"/>
          <w:lang w:val="ru-RU"/>
        </w:rPr>
        <w:t>(да​лее — ФГОС НОО), а также ориентирована на целевые приори​теты, сформулированные в Примерной программе воспитания.</w:t>
      </w:r>
    </w:p>
    <w:p w:rsidR="002E6071" w:rsidRPr="00724B82" w:rsidRDefault="00724B8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24B8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</w:t>
      </w:r>
      <w:r w:rsidR="0064300E">
        <w:rPr>
          <w:rFonts w:ascii="Times New Roman" w:eastAsia="Times New Roman" w:hAnsi="Times New Roman"/>
          <w:b/>
          <w:color w:val="000000"/>
          <w:sz w:val="24"/>
          <w:lang w:val="ru-RU"/>
        </w:rPr>
        <w:t>Психокоррекционные занятия</w:t>
      </w:r>
      <w:r w:rsidRPr="00724B82">
        <w:rPr>
          <w:rFonts w:ascii="Times New Roman" w:eastAsia="Times New Roman" w:hAnsi="Times New Roman"/>
          <w:b/>
          <w:color w:val="000000"/>
          <w:sz w:val="24"/>
          <w:lang w:val="ru-RU"/>
        </w:rPr>
        <w:t>"</w:t>
      </w:r>
    </w:p>
    <w:p w:rsidR="0064300E" w:rsidRPr="0064300E" w:rsidRDefault="0064300E" w:rsidP="0064300E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 w:bidi="ru-RU"/>
        </w:rPr>
      </w:pPr>
      <w:r w:rsidRPr="0064300E">
        <w:rPr>
          <w:rFonts w:ascii="Times New Roman" w:eastAsia="Times New Roman" w:hAnsi="Times New Roman"/>
          <w:b/>
          <w:i/>
          <w:color w:val="000000"/>
          <w:sz w:val="24"/>
          <w:lang w:val="ru-RU" w:bidi="ru-RU"/>
        </w:rPr>
        <w:t xml:space="preserve">Общая цель </w:t>
      </w:r>
      <w:r w:rsidRPr="0064300E">
        <w:rPr>
          <w:rFonts w:ascii="Times New Roman" w:eastAsia="Times New Roman" w:hAnsi="Times New Roman"/>
          <w:color w:val="000000"/>
          <w:sz w:val="24"/>
          <w:lang w:val="ru-RU" w:bidi="ru-RU"/>
        </w:rPr>
        <w:t>психокоррекционных занятий заключается в применении разных форм взаимодействия с обучающимися, направленных на преодоление или ослабление проблем в познавательном и эмоциональном развитии, гармонизацию личности и межличностных отношений, коррекцию недостатков саморегуляции, формирование учебной мотивации.</w:t>
      </w:r>
    </w:p>
    <w:p w:rsidR="0064300E" w:rsidRPr="0064300E" w:rsidRDefault="0064300E" w:rsidP="0064300E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 w:bidi="ru-RU"/>
        </w:rPr>
      </w:pPr>
      <w:r w:rsidRPr="0064300E">
        <w:rPr>
          <w:rFonts w:ascii="Times New Roman" w:eastAsia="Times New Roman" w:hAnsi="Times New Roman"/>
          <w:color w:val="000000"/>
          <w:sz w:val="24"/>
          <w:lang w:val="ru-RU" w:bidi="ru-RU"/>
        </w:rPr>
        <w:t xml:space="preserve">В соответствии с особыми образовательными потребностями детей с ЗПР определяются </w:t>
      </w:r>
      <w:r w:rsidRPr="0064300E">
        <w:rPr>
          <w:rFonts w:ascii="Times New Roman" w:eastAsia="Times New Roman" w:hAnsi="Times New Roman"/>
          <w:b/>
          <w:i/>
          <w:color w:val="000000"/>
          <w:sz w:val="24"/>
          <w:lang w:val="ru-RU" w:bidi="ru-RU"/>
        </w:rPr>
        <w:t>общие задачи курса:</w:t>
      </w:r>
    </w:p>
    <w:p w:rsidR="0064300E" w:rsidRPr="0064300E" w:rsidRDefault="0064300E" w:rsidP="0064300E">
      <w:pPr>
        <w:numPr>
          <w:ilvl w:val="0"/>
          <w:numId w:val="10"/>
        </w:numPr>
        <w:autoSpaceDE w:val="0"/>
        <w:autoSpaceDN w:val="0"/>
        <w:spacing w:before="70" w:after="0" w:line="23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 w:bidi="ru-RU"/>
        </w:rPr>
      </w:pPr>
      <w:r w:rsidRPr="0064300E">
        <w:rPr>
          <w:rFonts w:ascii="Times New Roman" w:eastAsia="Times New Roman" w:hAnsi="Times New Roman"/>
          <w:color w:val="000000"/>
          <w:sz w:val="24"/>
          <w:lang w:val="ru-RU" w:bidi="ru-RU"/>
        </w:rPr>
        <w:t>формирование осознанной саморегуляции познавательной деятельности и поведения – способности к самостоятельной организации собственной деятельности;</w:t>
      </w:r>
    </w:p>
    <w:p w:rsidR="0064300E" w:rsidRPr="0064300E" w:rsidRDefault="0064300E" w:rsidP="0064300E">
      <w:pPr>
        <w:numPr>
          <w:ilvl w:val="0"/>
          <w:numId w:val="10"/>
        </w:numPr>
        <w:autoSpaceDE w:val="0"/>
        <w:autoSpaceDN w:val="0"/>
        <w:spacing w:before="70" w:after="0" w:line="230" w:lineRule="auto"/>
        <w:jc w:val="both"/>
        <w:rPr>
          <w:rFonts w:ascii="Times New Roman" w:eastAsia="Times New Roman" w:hAnsi="Times New Roman"/>
          <w:color w:val="000000"/>
          <w:sz w:val="24"/>
          <w:lang w:val="ru-RU" w:bidi="ru-RU"/>
        </w:rPr>
      </w:pPr>
      <w:r w:rsidRPr="0064300E">
        <w:rPr>
          <w:rFonts w:ascii="Times New Roman" w:eastAsia="Times New Roman" w:hAnsi="Times New Roman"/>
          <w:color w:val="000000"/>
          <w:sz w:val="24"/>
          <w:lang w:val="ru-RU" w:bidi="ru-RU"/>
        </w:rPr>
        <w:t>совершенствование познавательной деятельности как основы компенсации, коррекции и профилактики вторичных нарушений психологического развития, коррекция индивидуальных пробелов в знаниях;</w:t>
      </w:r>
    </w:p>
    <w:p w:rsidR="0064300E" w:rsidRPr="0064300E" w:rsidRDefault="0064300E" w:rsidP="0064300E">
      <w:pPr>
        <w:numPr>
          <w:ilvl w:val="0"/>
          <w:numId w:val="10"/>
        </w:numPr>
        <w:autoSpaceDE w:val="0"/>
        <w:autoSpaceDN w:val="0"/>
        <w:spacing w:before="70" w:after="0" w:line="230" w:lineRule="auto"/>
        <w:jc w:val="both"/>
        <w:rPr>
          <w:rFonts w:ascii="Times New Roman" w:eastAsia="Times New Roman" w:hAnsi="Times New Roman"/>
          <w:color w:val="000000"/>
          <w:sz w:val="24"/>
          <w:lang w:val="ru-RU" w:bidi="ru-RU"/>
        </w:rPr>
      </w:pPr>
      <w:r w:rsidRPr="0064300E">
        <w:rPr>
          <w:rFonts w:ascii="Times New Roman" w:eastAsia="Times New Roman" w:hAnsi="Times New Roman"/>
          <w:color w:val="000000"/>
          <w:sz w:val="24"/>
          <w:lang w:val="ru-RU" w:bidi="ru-RU"/>
        </w:rPr>
        <w:t>стимулирование познавательной активности, интереса к себе, окружающему предметному и социальному миру и осознанию имеющихся трудностей, формирование школьной мотивации;</w:t>
      </w:r>
    </w:p>
    <w:p w:rsidR="0064300E" w:rsidRPr="0064300E" w:rsidRDefault="0064300E" w:rsidP="0064300E">
      <w:pPr>
        <w:numPr>
          <w:ilvl w:val="0"/>
          <w:numId w:val="10"/>
        </w:numPr>
        <w:autoSpaceDE w:val="0"/>
        <w:autoSpaceDN w:val="0"/>
        <w:spacing w:before="70" w:after="0" w:line="230" w:lineRule="auto"/>
        <w:jc w:val="both"/>
        <w:rPr>
          <w:rFonts w:ascii="Times New Roman" w:eastAsia="Times New Roman" w:hAnsi="Times New Roman"/>
          <w:color w:val="000000"/>
          <w:sz w:val="24"/>
          <w:lang w:val="ru-RU" w:bidi="ru-RU"/>
        </w:rPr>
      </w:pPr>
      <w:r w:rsidRPr="0064300E">
        <w:rPr>
          <w:rFonts w:ascii="Times New Roman" w:eastAsia="Times New Roman" w:hAnsi="Times New Roman"/>
          <w:color w:val="000000"/>
          <w:sz w:val="24"/>
          <w:lang w:val="ru-RU" w:bidi="ru-RU"/>
        </w:rPr>
        <w:t>освоение социально одобряемых норм поведения, противодействие закреплению дезадаптивных черт и отклонений в формировании личности;</w:t>
      </w:r>
    </w:p>
    <w:p w:rsidR="0064300E" w:rsidRPr="0064300E" w:rsidRDefault="0064300E" w:rsidP="0064300E">
      <w:pPr>
        <w:numPr>
          <w:ilvl w:val="0"/>
          <w:numId w:val="10"/>
        </w:numPr>
        <w:autoSpaceDE w:val="0"/>
        <w:autoSpaceDN w:val="0"/>
        <w:spacing w:before="70" w:after="0" w:line="230" w:lineRule="auto"/>
        <w:jc w:val="both"/>
        <w:rPr>
          <w:rFonts w:ascii="Times New Roman" w:eastAsia="Times New Roman" w:hAnsi="Times New Roman"/>
          <w:color w:val="000000"/>
          <w:sz w:val="24"/>
          <w:lang w:val="ru-RU" w:bidi="ru-RU"/>
        </w:rPr>
      </w:pPr>
      <w:r w:rsidRPr="0064300E">
        <w:rPr>
          <w:rFonts w:ascii="Times New Roman" w:eastAsia="Times New Roman" w:hAnsi="Times New Roman"/>
          <w:color w:val="000000"/>
          <w:sz w:val="24"/>
          <w:lang w:val="ru-RU" w:bidi="ru-RU"/>
        </w:rPr>
        <w:t>компенсация эмоционального неблагополучия, развитие самосознания;</w:t>
      </w:r>
    </w:p>
    <w:p w:rsidR="0064300E" w:rsidRPr="0064300E" w:rsidRDefault="0064300E" w:rsidP="0064300E">
      <w:pPr>
        <w:numPr>
          <w:ilvl w:val="0"/>
          <w:numId w:val="10"/>
        </w:numPr>
        <w:autoSpaceDE w:val="0"/>
        <w:autoSpaceDN w:val="0"/>
        <w:spacing w:before="70" w:after="0" w:line="230" w:lineRule="auto"/>
        <w:jc w:val="both"/>
        <w:rPr>
          <w:rFonts w:ascii="Times New Roman" w:eastAsia="Times New Roman" w:hAnsi="Times New Roman"/>
          <w:color w:val="000000"/>
          <w:sz w:val="24"/>
          <w:lang w:val="ru-RU" w:bidi="ru-RU"/>
        </w:rPr>
      </w:pPr>
      <w:r w:rsidRPr="0064300E">
        <w:rPr>
          <w:rFonts w:ascii="Times New Roman" w:eastAsia="Times New Roman" w:hAnsi="Times New Roman"/>
          <w:color w:val="000000"/>
          <w:sz w:val="24"/>
          <w:lang w:val="ru-RU" w:bidi="ru-RU"/>
        </w:rPr>
        <w:t>освоение и отработка средств коммуникации, приемов конструктивного взаимодействия со сверстниками и взрослыми;</w:t>
      </w:r>
    </w:p>
    <w:p w:rsidR="0064300E" w:rsidRPr="0064300E" w:rsidRDefault="0064300E" w:rsidP="0064300E">
      <w:pPr>
        <w:numPr>
          <w:ilvl w:val="0"/>
          <w:numId w:val="10"/>
        </w:numPr>
        <w:autoSpaceDE w:val="0"/>
        <w:autoSpaceDN w:val="0"/>
        <w:spacing w:before="70" w:after="0" w:line="230" w:lineRule="auto"/>
        <w:jc w:val="both"/>
        <w:rPr>
          <w:rFonts w:ascii="Times New Roman" w:eastAsia="Times New Roman" w:hAnsi="Times New Roman"/>
          <w:color w:val="000000"/>
          <w:sz w:val="24"/>
          <w:lang w:val="ru-RU" w:bidi="ru-RU"/>
        </w:rPr>
      </w:pPr>
      <w:r w:rsidRPr="0064300E">
        <w:rPr>
          <w:rFonts w:ascii="Times New Roman" w:eastAsia="Times New Roman" w:hAnsi="Times New Roman"/>
          <w:color w:val="000000"/>
          <w:sz w:val="24"/>
          <w:lang w:val="ru-RU"/>
        </w:rPr>
        <w:t>содействие становлению сферы жизненной компетенции и преодолению различных дисфункций, а также достижению личностных и метапредметных результатов образования.</w:t>
      </w:r>
    </w:p>
    <w:p w:rsidR="0064300E" w:rsidRPr="0064300E" w:rsidRDefault="0064300E" w:rsidP="0064300E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val="ru-RU" w:bidi="ru-RU"/>
        </w:rPr>
      </w:pPr>
      <w:r w:rsidRPr="0064300E">
        <w:rPr>
          <w:rFonts w:ascii="Times New Roman" w:eastAsia="Times New Roman" w:hAnsi="Times New Roman"/>
          <w:b/>
          <w:bCs/>
          <w:i/>
          <w:iCs/>
          <w:color w:val="000000"/>
          <w:sz w:val="24"/>
          <w:lang w:val="ru-RU" w:bidi="ru-RU"/>
        </w:rPr>
        <w:t>В 1 классе обозначенные задачи конкретизируются следующим образом:</w:t>
      </w:r>
    </w:p>
    <w:p w:rsidR="0064300E" w:rsidRPr="0064300E" w:rsidRDefault="0064300E" w:rsidP="0064300E">
      <w:pPr>
        <w:numPr>
          <w:ilvl w:val="0"/>
          <w:numId w:val="11"/>
        </w:numPr>
        <w:autoSpaceDE w:val="0"/>
        <w:autoSpaceDN w:val="0"/>
        <w:spacing w:before="70" w:after="0" w:line="230" w:lineRule="auto"/>
        <w:jc w:val="both"/>
        <w:rPr>
          <w:rFonts w:ascii="Times New Roman" w:eastAsia="Times New Roman" w:hAnsi="Times New Roman"/>
          <w:color w:val="000000"/>
          <w:sz w:val="24"/>
          <w:lang w:val="ru-RU" w:bidi="ru-RU"/>
        </w:rPr>
      </w:pPr>
      <w:r w:rsidRPr="0064300E">
        <w:rPr>
          <w:rFonts w:ascii="Times New Roman" w:eastAsia="Times New Roman" w:hAnsi="Times New Roman"/>
          <w:color w:val="000000"/>
          <w:sz w:val="24"/>
          <w:lang w:val="ru-RU" w:bidi="ru-RU"/>
        </w:rPr>
        <w:t>способствовать психологической адаптации ребенка к школе за счет формирования основ саморегуляции, коррекции недостатков познавательной деятельности, уменьшения степени эмоционального неблагополучия, освоения приемов продуктивной коммуникации;</w:t>
      </w:r>
    </w:p>
    <w:p w:rsidR="0064300E" w:rsidRPr="0064300E" w:rsidRDefault="0064300E" w:rsidP="0064300E">
      <w:pPr>
        <w:numPr>
          <w:ilvl w:val="0"/>
          <w:numId w:val="11"/>
        </w:numPr>
        <w:autoSpaceDE w:val="0"/>
        <w:autoSpaceDN w:val="0"/>
        <w:spacing w:before="70" w:after="0" w:line="230" w:lineRule="auto"/>
        <w:jc w:val="both"/>
        <w:rPr>
          <w:rFonts w:ascii="Times New Roman" w:eastAsia="Times New Roman" w:hAnsi="Times New Roman"/>
          <w:color w:val="000000"/>
          <w:sz w:val="24"/>
          <w:lang w:val="ru-RU" w:bidi="ru-RU"/>
        </w:rPr>
      </w:pPr>
      <w:r w:rsidRPr="0064300E">
        <w:rPr>
          <w:rFonts w:ascii="Times New Roman" w:eastAsia="Times New Roman" w:hAnsi="Times New Roman"/>
          <w:color w:val="000000"/>
          <w:sz w:val="24"/>
          <w:lang w:val="ru-RU" w:bidi="ru-RU"/>
        </w:rPr>
        <w:t>создать условия для освоения правил поведения в школе, развития интереса к себе, одноклассникам, учителю, формировать навыки продуктивной коммуникации с одноклассниками, в т.ч. совместной деятельности с ними, что оптимизирует социальное взаимодействие обучающегося;</w:t>
      </w:r>
    </w:p>
    <w:p w:rsidR="0064300E" w:rsidRPr="0064300E" w:rsidRDefault="0064300E" w:rsidP="0064300E">
      <w:pPr>
        <w:numPr>
          <w:ilvl w:val="0"/>
          <w:numId w:val="11"/>
        </w:numPr>
        <w:autoSpaceDE w:val="0"/>
        <w:autoSpaceDN w:val="0"/>
        <w:spacing w:before="70" w:after="0" w:line="230" w:lineRule="auto"/>
        <w:jc w:val="both"/>
        <w:rPr>
          <w:rFonts w:ascii="Times New Roman" w:eastAsia="Times New Roman" w:hAnsi="Times New Roman"/>
          <w:color w:val="000000"/>
          <w:sz w:val="24"/>
          <w:lang w:val="ru-RU" w:bidi="ru-RU"/>
        </w:rPr>
      </w:pPr>
      <w:r w:rsidRPr="0064300E">
        <w:rPr>
          <w:rFonts w:ascii="Times New Roman" w:eastAsia="Times New Roman" w:hAnsi="Times New Roman"/>
          <w:color w:val="000000"/>
          <w:sz w:val="24"/>
          <w:lang w:val="ru-RU" w:bidi="ru-RU"/>
        </w:rPr>
        <w:t>корригировать типичные дисфункции: недостатки пространственно-временных представлений, в т.ч. препятствующих успешной ориентировке в здании школы, по дороге к ней, а также пониманию протяженности обозначаемых в речи временных периодов, несформированность произвольного контроля, трудности произвольной концентрации внимания, недостатки зрительно-моторной координации и пр.;</w:t>
      </w:r>
    </w:p>
    <w:p w:rsidR="0064300E" w:rsidRPr="0064300E" w:rsidRDefault="0064300E" w:rsidP="0064300E">
      <w:pPr>
        <w:numPr>
          <w:ilvl w:val="0"/>
          <w:numId w:val="11"/>
        </w:numPr>
        <w:autoSpaceDE w:val="0"/>
        <w:autoSpaceDN w:val="0"/>
        <w:spacing w:before="70" w:after="0" w:line="230" w:lineRule="auto"/>
        <w:jc w:val="both"/>
        <w:rPr>
          <w:rFonts w:ascii="Times New Roman" w:eastAsia="Times New Roman" w:hAnsi="Times New Roman"/>
          <w:color w:val="000000"/>
          <w:sz w:val="24"/>
          <w:lang w:val="ru-RU" w:bidi="ru-RU"/>
        </w:rPr>
      </w:pPr>
      <w:r w:rsidRPr="0064300E">
        <w:rPr>
          <w:rFonts w:ascii="Times New Roman" w:eastAsia="Times New Roman" w:hAnsi="Times New Roman"/>
          <w:color w:val="000000"/>
          <w:sz w:val="24"/>
          <w:lang w:val="ru-RU" w:bidi="ru-RU"/>
        </w:rPr>
        <w:t>корригировать недостатки перцептивных (отнесения к сенсорному эталону, перцептивного моделирования-конструирования) и мыслительных (анализ, синтез, сравнение, обобщение, абстрагирование, классификация, сериация) операций и действий, обучать использованию знаково-символических средств для организации познавательной деятельности;</w:t>
      </w:r>
    </w:p>
    <w:p w:rsidR="0064300E" w:rsidRPr="0064300E" w:rsidRDefault="0064300E" w:rsidP="0064300E">
      <w:pPr>
        <w:numPr>
          <w:ilvl w:val="0"/>
          <w:numId w:val="11"/>
        </w:numPr>
        <w:autoSpaceDE w:val="0"/>
        <w:autoSpaceDN w:val="0"/>
        <w:spacing w:before="70" w:after="0" w:line="230" w:lineRule="auto"/>
        <w:jc w:val="both"/>
        <w:rPr>
          <w:rFonts w:ascii="Times New Roman" w:eastAsia="Times New Roman" w:hAnsi="Times New Roman"/>
          <w:color w:val="000000"/>
          <w:sz w:val="24"/>
          <w:lang w:val="ru-RU" w:bidi="ru-RU"/>
        </w:rPr>
      </w:pPr>
      <w:r w:rsidRPr="0064300E">
        <w:rPr>
          <w:rFonts w:ascii="Times New Roman" w:eastAsia="Times New Roman" w:hAnsi="Times New Roman"/>
          <w:color w:val="000000"/>
          <w:sz w:val="24"/>
          <w:lang w:val="ru-RU" w:bidi="ru-RU"/>
        </w:rPr>
        <w:lastRenderedPageBreak/>
        <w:t>содействовать развитию сферы жизненной компетенции, достижению личностных и метапредметных результатов образования, обозначенных в рабочих программах учебных предметов для первого класса.</w:t>
      </w:r>
    </w:p>
    <w:p w:rsidR="002E6071" w:rsidRPr="00724B82" w:rsidRDefault="00724B8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24B8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</w:t>
      </w:r>
      <w:r w:rsidRPr="0064300E">
        <w:rPr>
          <w:rFonts w:ascii="Times New Roman" w:eastAsia="Times New Roman" w:hAnsi="Times New Roman"/>
          <w:color w:val="000000"/>
          <w:sz w:val="24"/>
          <w:lang w:val="ru-RU"/>
        </w:rPr>
        <w:t>изучение «</w:t>
      </w:r>
      <w:r w:rsidR="0064300E" w:rsidRPr="0064300E">
        <w:rPr>
          <w:rFonts w:ascii="Times New Roman" w:eastAsia="Times New Roman" w:hAnsi="Times New Roman"/>
          <w:color w:val="000000"/>
          <w:sz w:val="24"/>
          <w:lang w:val="ru-RU"/>
        </w:rPr>
        <w:t>Психокоррекционных занятий</w:t>
      </w:r>
      <w:r w:rsidRPr="0064300E">
        <w:rPr>
          <w:rFonts w:ascii="Times New Roman" w:eastAsia="Times New Roman" w:hAnsi="Times New Roman"/>
          <w:color w:val="000000"/>
          <w:sz w:val="24"/>
          <w:lang w:val="ru-RU"/>
        </w:rPr>
        <w:t xml:space="preserve">», в 1 </w:t>
      </w:r>
      <w:r w:rsidRPr="00220CC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— </w:t>
      </w:r>
      <w:r w:rsidR="00220CCD" w:rsidRPr="00220CCD">
        <w:rPr>
          <w:rFonts w:ascii="Times New Roman" w:eastAsia="Times New Roman" w:hAnsi="Times New Roman"/>
          <w:color w:val="000000"/>
          <w:sz w:val="24"/>
          <w:lang w:val="ru-RU"/>
        </w:rPr>
        <w:t>66</w:t>
      </w:r>
      <w:r w:rsidRPr="00220CCD">
        <w:rPr>
          <w:rFonts w:ascii="Times New Roman" w:eastAsia="Times New Roman" w:hAnsi="Times New Roman"/>
          <w:color w:val="000000"/>
          <w:sz w:val="24"/>
          <w:lang w:val="ru-RU"/>
        </w:rPr>
        <w:t xml:space="preserve"> ч.</w:t>
      </w:r>
      <w:r w:rsidRPr="00724B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2E6071" w:rsidRPr="00724B82" w:rsidRDefault="00724B82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724B8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</w:t>
      </w:r>
      <w:r w:rsidR="00660A1E">
        <w:rPr>
          <w:rFonts w:ascii="Times New Roman" w:eastAsia="Times New Roman" w:hAnsi="Times New Roman"/>
          <w:b/>
          <w:color w:val="000000"/>
          <w:sz w:val="24"/>
          <w:lang w:val="ru-RU"/>
        </w:rPr>
        <w:t>Психокоррекционные занятия</w:t>
      </w:r>
      <w:r w:rsidRPr="00724B82">
        <w:rPr>
          <w:rFonts w:ascii="Times New Roman" w:eastAsia="Times New Roman" w:hAnsi="Times New Roman"/>
          <w:b/>
          <w:color w:val="000000"/>
          <w:sz w:val="24"/>
          <w:lang w:val="ru-RU"/>
        </w:rPr>
        <w:t>"</w:t>
      </w:r>
    </w:p>
    <w:p w:rsidR="0064300E" w:rsidRDefault="0064300E">
      <w:pPr>
        <w:autoSpaceDE w:val="0"/>
        <w:autoSpaceDN w:val="0"/>
        <w:spacing w:after="0"/>
        <w:ind w:right="144"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E6071" w:rsidRPr="00724B82" w:rsidRDefault="00660A1E" w:rsidP="00660A1E">
      <w:pPr>
        <w:autoSpaceDE w:val="0"/>
        <w:autoSpaceDN w:val="0"/>
        <w:spacing w:after="0"/>
        <w:ind w:right="14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психокоррекционный курс</w:t>
      </w:r>
      <w:r w:rsidR="00724B82" w:rsidRPr="00724B82">
        <w:rPr>
          <w:rFonts w:ascii="Times New Roman" w:eastAsia="Times New Roman" w:hAnsi="Times New Roman"/>
          <w:color w:val="000000"/>
          <w:sz w:val="24"/>
          <w:lang w:val="ru-RU"/>
        </w:rPr>
        <w:t xml:space="preserve"> имеет особое значение в развитии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детей ОВЗ</w:t>
      </w:r>
      <w:r w:rsidR="00724B82" w:rsidRPr="00724B82">
        <w:rPr>
          <w:rFonts w:ascii="Times New Roman" w:eastAsia="Times New Roman" w:hAnsi="Times New Roman"/>
          <w:color w:val="000000"/>
          <w:sz w:val="24"/>
          <w:lang w:val="ru-RU"/>
        </w:rPr>
        <w:t xml:space="preserve">. Приобретённые им знания, опыт выполнения предметных и универсальных дей​ствий на материале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психокоррекционных занятий</w:t>
      </w:r>
      <w:r w:rsidR="00724B82" w:rsidRPr="00724B82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станут фундаментом обучения в основном звене школы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E6071" w:rsidRPr="00724B82" w:rsidRDefault="002E6071">
      <w:pPr>
        <w:autoSpaceDE w:val="0"/>
        <w:autoSpaceDN w:val="0"/>
        <w:spacing w:after="78" w:line="220" w:lineRule="exact"/>
        <w:rPr>
          <w:lang w:val="ru-RU"/>
        </w:rPr>
      </w:pPr>
    </w:p>
    <w:p w:rsidR="002E6071" w:rsidRPr="00724B82" w:rsidRDefault="00724B82">
      <w:pPr>
        <w:autoSpaceDE w:val="0"/>
        <w:autoSpaceDN w:val="0"/>
        <w:spacing w:after="0" w:line="230" w:lineRule="auto"/>
        <w:rPr>
          <w:lang w:val="ru-RU"/>
        </w:rPr>
      </w:pPr>
      <w:r w:rsidRPr="00724B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Программно-методический материал включает </w:t>
      </w:r>
      <w:r w:rsidRPr="00660A1E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7 разделов</w:t>
      </w: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Pr="00660A1E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Адаптационный модуль «Мы теперь ученики»</w:t>
      </w: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» - (</w:t>
      </w:r>
      <w:r w:rsidR="00220CCD">
        <w:rPr>
          <w:rFonts w:ascii="Times New Roman" w:eastAsia="Times New Roman" w:hAnsi="Times New Roman"/>
          <w:b/>
          <w:color w:val="000000"/>
          <w:sz w:val="24"/>
          <w:lang w:val="ru-RU"/>
        </w:rPr>
        <w:t>8</w:t>
      </w: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час.)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Pr="00660A1E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Модуль по развитию пространственно-временных представлений</w:t>
      </w: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» - (</w:t>
      </w:r>
      <w:r w:rsidR="00220CCD">
        <w:rPr>
          <w:rFonts w:ascii="Times New Roman" w:eastAsia="Times New Roman" w:hAnsi="Times New Roman"/>
          <w:b/>
          <w:color w:val="000000"/>
          <w:sz w:val="24"/>
          <w:lang w:val="ru-RU"/>
        </w:rPr>
        <w:t>10</w:t>
      </w: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час.)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Pr="00660A1E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Модуль по развитию коммуникативных навыков и навыков совместной деятельности</w:t>
      </w: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» - (</w:t>
      </w:r>
      <w:r w:rsidR="00220CCD">
        <w:rPr>
          <w:rFonts w:ascii="Times New Roman" w:eastAsia="Times New Roman" w:hAnsi="Times New Roman"/>
          <w:b/>
          <w:color w:val="000000"/>
          <w:sz w:val="24"/>
          <w:lang w:val="ru-RU"/>
        </w:rPr>
        <w:t>6</w:t>
      </w: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час.)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Pr="00660A1E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Модуль по развитию коммуникативных навыков и навыков совместной деятельности</w:t>
      </w: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» - (</w:t>
      </w:r>
      <w:r w:rsidR="00220CCD">
        <w:rPr>
          <w:rFonts w:ascii="Times New Roman" w:eastAsia="Times New Roman" w:hAnsi="Times New Roman"/>
          <w:b/>
          <w:color w:val="000000"/>
          <w:sz w:val="24"/>
          <w:lang w:val="ru-RU"/>
        </w:rPr>
        <w:t>10</w:t>
      </w: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час.)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Pr="00660A1E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Модуль по активизации познавательной деятельности</w:t>
      </w: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» - (</w:t>
      </w:r>
      <w:r w:rsidR="00220CCD">
        <w:rPr>
          <w:rFonts w:ascii="Times New Roman" w:eastAsia="Times New Roman" w:hAnsi="Times New Roman"/>
          <w:b/>
          <w:color w:val="000000"/>
          <w:sz w:val="24"/>
          <w:lang w:val="ru-RU"/>
        </w:rPr>
        <w:t>14</w:t>
      </w: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час.)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Pr="00660A1E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Модуль по активизации познавательной деятельности детей с ЗПР</w:t>
      </w: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» - (</w:t>
      </w:r>
      <w:r w:rsidR="00220CCD">
        <w:rPr>
          <w:rFonts w:ascii="Times New Roman" w:eastAsia="Times New Roman" w:hAnsi="Times New Roman"/>
          <w:b/>
          <w:color w:val="000000"/>
          <w:sz w:val="24"/>
          <w:lang w:val="ru-RU"/>
        </w:rPr>
        <w:t>10</w:t>
      </w: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час.)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Pr="00660A1E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Модуль по формированию интереса к себе и позитивного самоотношения</w:t>
      </w: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» - (</w:t>
      </w:r>
      <w:r w:rsidR="00220CCD">
        <w:rPr>
          <w:rFonts w:ascii="Times New Roman" w:eastAsia="Times New Roman" w:hAnsi="Times New Roman"/>
          <w:b/>
          <w:color w:val="000000"/>
          <w:sz w:val="24"/>
          <w:lang w:val="ru-RU"/>
        </w:rPr>
        <w:t>8</w:t>
      </w: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час.)</w:t>
      </w:r>
    </w:p>
    <w:p w:rsid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СИСТЕМАТИЧЕСКИЙ КУРС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Адаптационный модуль «Мы теперь ученики»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Знакомство. Мой класс. Моя учительница.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Моя школа. Школьная столовая. Школьная библиотека.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Вежливость. Внешний вид.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Поздравления ко Дню учителя.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по развитию пространственно-временных представлений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Ориентировка в схеме тела. Мои пальчики.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Что лежит у меня на парте. Ориентировка на листе бумаги.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Пространство и его план. Пространство в нашей речи. План классной комнаты. План своей комнаты.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 xml:space="preserve">- Символы-обозначения. Схема маршрута (ориентиры). 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Что показывают часы. Режим дня. Вчера – сегодня – завтра.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Модуль по развитию коммуникативных навыков и навыков совместной деятельности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Мы такие разные. Играем, чтобы подружиться.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- Почему люди ссорятся. Дети и взрослые.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Будь внимателен (нужна помощь). Что один не сделает – сделаем вместе.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по формированию произвольной регуляции познавательной деятельности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 xml:space="preserve">- Поэлементное копирование образцов. 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Целостное копирование образцов.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Составление плана решения задачи (выполнение задания).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 xml:space="preserve">- Самостоятельное выполнение задания с оценкой полученного результата. 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Самостоятельное выполнение задания с учетом заданных условий.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по активизации познавательной деятельности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 xml:space="preserve">- Восприятие как основа познавательной деятельности: анализ наглядно воспринимаемых - предметов и явлений окружающей действительности. 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Перцептивные группировки объектов.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Сенсорные эталоны. Перцептивное моделирование. Сходства и различия.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Развитие навыков произвольного сосредоточения внимания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Развитие зрительной, памяти.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Развитие слуховой памяти.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Развитие основ абстрактно – логического мышления: поиск закономерностей.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по активизации познавательной деятельности детей с ЗПР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Развитие основ абстрактно-логического мышления: поиск связей и отношений в вербально представленном материале.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Развитие основ абстрактно-логического мышления: учет двух оснований вывода на наглядно представленном материале.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Произвольное длительное удержание внимания (запутанные линии, корректурная проба - буквенный вариант).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 xml:space="preserve">- Элементы конструктивной деятельности (по схеме). 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Творческие задания.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по формированию интереса к себе и позитивного самоотношения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Фотозагадки. Каким я был маленьким.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 xml:space="preserve">- Моя семья. 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Самопрезентация</w:t>
      </w:r>
    </w:p>
    <w:p w:rsidR="00660A1E" w:rsidRPr="00660A1E" w:rsidRDefault="00660A1E" w:rsidP="00660A1E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- Лесенка самооценки. Я и другие.</w:t>
      </w:r>
    </w:p>
    <w:p w:rsidR="002E6071" w:rsidRPr="00724B82" w:rsidRDefault="002E6071">
      <w:pPr>
        <w:autoSpaceDE w:val="0"/>
        <w:autoSpaceDN w:val="0"/>
        <w:spacing w:after="66" w:line="220" w:lineRule="exact"/>
        <w:rPr>
          <w:lang w:val="ru-RU"/>
        </w:rPr>
      </w:pPr>
    </w:p>
    <w:p w:rsidR="002E6071" w:rsidRPr="00724B82" w:rsidRDefault="00724B82">
      <w:pPr>
        <w:autoSpaceDE w:val="0"/>
        <w:autoSpaceDN w:val="0"/>
        <w:spacing w:after="0" w:line="230" w:lineRule="auto"/>
        <w:rPr>
          <w:lang w:val="ru-RU"/>
        </w:rPr>
      </w:pPr>
      <w:r w:rsidRPr="00724B8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60A1E" w:rsidRPr="00660A1E" w:rsidRDefault="00724B82" w:rsidP="00660A1E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4B82">
        <w:rPr>
          <w:lang w:val="ru-RU"/>
        </w:rPr>
        <w:tab/>
      </w:r>
      <w:r w:rsidR="00660A1E" w:rsidRPr="00660A1E">
        <w:rPr>
          <w:rFonts w:ascii="Times New Roman" w:eastAsia="Times New Roman" w:hAnsi="Times New Roman"/>
          <w:color w:val="000000"/>
          <w:sz w:val="24"/>
          <w:lang w:val="ru-RU"/>
        </w:rPr>
        <w:t>В результате  освоения коррекционного курса «Психоррекционные занятия» «на уровне начального общего образования:</w:t>
      </w:r>
    </w:p>
    <w:p w:rsidR="00660A1E" w:rsidRPr="00660A1E" w:rsidRDefault="00660A1E" w:rsidP="00660A1E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Обучающийся начального общего образования получит знания:</w:t>
      </w:r>
    </w:p>
    <w:p w:rsidR="00660A1E" w:rsidRPr="00660A1E" w:rsidRDefault="00660A1E" w:rsidP="00660A1E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jc w:val="both"/>
        <w:rPr>
          <w:rFonts w:ascii="Times New Roman" w:eastAsia="Times New Roman" w:hAnsi="Times New Roman"/>
          <w:color w:val="000000"/>
          <w:sz w:val="24"/>
          <w:u w:val="single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Базовый уровень:</w:t>
      </w:r>
    </w:p>
    <w:p w:rsidR="00660A1E" w:rsidRPr="00660A1E" w:rsidRDefault="00660A1E" w:rsidP="00660A1E">
      <w:pPr>
        <w:numPr>
          <w:ilvl w:val="0"/>
          <w:numId w:val="12"/>
        </w:numPr>
        <w:tabs>
          <w:tab w:val="left" w:pos="180"/>
        </w:tabs>
        <w:autoSpaceDE w:val="0"/>
        <w:autoSpaceDN w:val="0"/>
        <w:spacing w:before="346" w:after="0" w:line="262" w:lineRule="auto"/>
        <w:ind w:right="86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позитивное отношение к посещению школы;</w:t>
      </w:r>
    </w:p>
    <w:p w:rsidR="00660A1E" w:rsidRPr="00660A1E" w:rsidRDefault="00660A1E" w:rsidP="00660A1E">
      <w:pPr>
        <w:numPr>
          <w:ilvl w:val="0"/>
          <w:numId w:val="12"/>
        </w:numPr>
        <w:tabs>
          <w:tab w:val="left" w:pos="180"/>
        </w:tabs>
        <w:autoSpaceDE w:val="0"/>
        <w:autoSpaceDN w:val="0"/>
        <w:spacing w:before="346" w:after="0" w:line="262" w:lineRule="auto"/>
        <w:ind w:right="86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соблюдение школьной дисциплины;</w:t>
      </w:r>
    </w:p>
    <w:p w:rsidR="00660A1E" w:rsidRPr="00660A1E" w:rsidRDefault="00660A1E" w:rsidP="00660A1E">
      <w:pPr>
        <w:numPr>
          <w:ilvl w:val="0"/>
          <w:numId w:val="12"/>
        </w:numPr>
        <w:tabs>
          <w:tab w:val="left" w:pos="180"/>
        </w:tabs>
        <w:autoSpaceDE w:val="0"/>
        <w:autoSpaceDN w:val="0"/>
        <w:spacing w:before="346" w:after="0" w:line="262" w:lineRule="auto"/>
        <w:ind w:right="86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ориентировка в пространстве класса и школьном здании;</w:t>
      </w:r>
    </w:p>
    <w:p w:rsidR="00660A1E" w:rsidRPr="00660A1E" w:rsidRDefault="00660A1E" w:rsidP="00660A1E">
      <w:pPr>
        <w:numPr>
          <w:ilvl w:val="0"/>
          <w:numId w:val="12"/>
        </w:numPr>
        <w:tabs>
          <w:tab w:val="left" w:pos="180"/>
        </w:tabs>
        <w:autoSpaceDE w:val="0"/>
        <w:autoSpaceDN w:val="0"/>
        <w:spacing w:before="346" w:after="0" w:line="262" w:lineRule="auto"/>
        <w:ind w:right="86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социально-нормативное обращение к педагогу;</w:t>
      </w:r>
    </w:p>
    <w:p w:rsidR="00660A1E" w:rsidRPr="00660A1E" w:rsidRDefault="00660A1E" w:rsidP="00660A1E">
      <w:pPr>
        <w:numPr>
          <w:ilvl w:val="0"/>
          <w:numId w:val="12"/>
        </w:numPr>
        <w:tabs>
          <w:tab w:val="left" w:pos="180"/>
        </w:tabs>
        <w:autoSpaceDE w:val="0"/>
        <w:autoSpaceDN w:val="0"/>
        <w:spacing w:before="346" w:after="0" w:line="262" w:lineRule="auto"/>
        <w:ind w:right="86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социально-нормативное поведение в общественных местах школы;</w:t>
      </w:r>
    </w:p>
    <w:p w:rsidR="00660A1E" w:rsidRPr="00660A1E" w:rsidRDefault="00660A1E" w:rsidP="00660A1E">
      <w:pPr>
        <w:numPr>
          <w:ilvl w:val="0"/>
          <w:numId w:val="12"/>
        </w:numPr>
        <w:tabs>
          <w:tab w:val="left" w:pos="180"/>
        </w:tabs>
        <w:autoSpaceDE w:val="0"/>
        <w:autoSpaceDN w:val="0"/>
        <w:spacing w:before="346" w:after="0" w:line="262" w:lineRule="auto"/>
        <w:ind w:right="86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0A1E">
        <w:rPr>
          <w:rFonts w:ascii="Times New Roman" w:eastAsia="Times New Roman" w:hAnsi="Times New Roman"/>
          <w:color w:val="000000"/>
          <w:sz w:val="24"/>
          <w:lang w:val="ru-RU"/>
        </w:rPr>
        <w:t>формирование школьной мотивации.</w:t>
      </w:r>
    </w:p>
    <w:p w:rsidR="002E6071" w:rsidRPr="00724B82" w:rsidRDefault="002E6071" w:rsidP="00660A1E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jc w:val="both"/>
        <w:rPr>
          <w:lang w:val="ru-RU"/>
        </w:rPr>
        <w:sectPr w:rsidR="002E6071" w:rsidRPr="00724B82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6F00AA" w:rsidRDefault="006F00AA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2E6071" w:rsidRDefault="00724B8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2E607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724B8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4B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E6071" w:rsidTr="00660A1E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71" w:rsidRDefault="002E6071"/>
        </w:tc>
        <w:tc>
          <w:tcPr>
            <w:tcW w:w="8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71" w:rsidRDefault="002E607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71" w:rsidRDefault="002E6071"/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71" w:rsidRDefault="002E6071"/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71" w:rsidRDefault="002E6071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71" w:rsidRDefault="002E6071"/>
        </w:tc>
      </w:tr>
      <w:tr w:rsidR="002E607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660A1E" w:rsidRDefault="00660A1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Психокоррекционный курс</w:t>
            </w:r>
          </w:p>
        </w:tc>
      </w:tr>
      <w:tr w:rsidR="002E6071" w:rsidRPr="001D18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660A1E" w:rsidRDefault="00724B8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60A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="00660A1E" w:rsidRPr="00660A1E"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/>
              </w:rPr>
              <w:t>Адаптационный модуль «Мы теперь ученики»</w:t>
            </w:r>
          </w:p>
        </w:tc>
      </w:tr>
      <w:tr w:rsidR="002E6071" w:rsidRPr="00972B9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660A1E" w:rsidP="00972B9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660A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Знакомство. Мой класс. Моя учительница. Моя школа. Школьная столовая. Школьная библиотека. Вежливость. Внешний в</w:t>
            </w:r>
            <w:r w:rsidR="00972B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ид. Поздравления ко Дню учителя.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220CCD" w:rsidRDefault="00220CC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972B9E" w:rsidRDefault="002E607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972B9E" w:rsidRDefault="002E607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9660BB" w:rsidRDefault="002E607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9660BB" w:rsidRDefault="002E607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9660BB" w:rsidRDefault="00972B9E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9660BB" w:rsidRDefault="00972B9E">
            <w:pPr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E6071" w:rsidRPr="00972B9E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9660BB" w:rsidRDefault="00724B8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60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220CCD" w:rsidRDefault="00220CC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9660BB" w:rsidRDefault="002E6071">
            <w:pPr>
              <w:rPr>
                <w:lang w:val="ru-RU"/>
              </w:rPr>
            </w:pPr>
          </w:p>
        </w:tc>
      </w:tr>
      <w:tr w:rsidR="002E6071" w:rsidRPr="001D18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660A1E" w:rsidRDefault="00724B8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0A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="00660A1E" w:rsidRPr="00660A1E"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/>
              </w:rPr>
              <w:t>Модуль по развитию пространственно-временных представлений</w:t>
            </w:r>
          </w:p>
        </w:tc>
      </w:tr>
      <w:tr w:rsidR="002E6071" w:rsidRPr="00724B82" w:rsidTr="00660A1E">
        <w:trPr>
          <w:trHeight w:hRule="exact" w:val="6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9660BB" w:rsidRDefault="00724B82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9660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660A1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60A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схеме тела. Мои пальчики. Что лежит у меня на парте. Ориентировка на листе бумаги. Пространство и его план. Пространство в нашей речи. План классной комнаты. План своей комнаты. Символы-обозначения. Схема маршрута (ориентиры). Что показывают часы. Режим дня. Вчера – сегодня – завтра.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220CC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2E607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2E607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2E607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2E607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972B9E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972B9E">
            <w:pPr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E6071" w:rsidRPr="009660BB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9660BB" w:rsidRDefault="00724B8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60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220CCD" w:rsidRDefault="00220CC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9660BB" w:rsidRDefault="002E6071">
            <w:pPr>
              <w:rPr>
                <w:lang w:val="ru-RU"/>
              </w:rPr>
            </w:pPr>
          </w:p>
        </w:tc>
      </w:tr>
      <w:tr w:rsidR="002E6071" w:rsidRPr="001D18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724B8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4B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724B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="00660A1E" w:rsidRPr="00660A1E"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/>
              </w:rPr>
              <w:t>Модуль по развитию коммуникативных навыков и навыков совместной деятельности</w:t>
            </w:r>
          </w:p>
        </w:tc>
      </w:tr>
      <w:tr w:rsidR="002E6071" w:rsidRPr="00660A1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9660BB" w:rsidRDefault="00724B8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660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660A1E" w:rsidRDefault="00660A1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60A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Мы такие разные. Играем, чтобы подружиться. Почему люди ссорятся. Дети и взрослые. Будь внимателен (нужна помощь). Что один не сделает – сделаем вместе.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660A1E" w:rsidRDefault="00220CC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660A1E" w:rsidRDefault="002E607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660A1E" w:rsidRDefault="002E607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660A1E" w:rsidRDefault="002E607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660A1E" w:rsidRDefault="002E607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660A1E" w:rsidRDefault="00972B9E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660A1E" w:rsidRDefault="00972B9E">
            <w:pPr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</w:tbl>
    <w:p w:rsidR="002E6071" w:rsidRPr="00724B82" w:rsidRDefault="002E6071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2E607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220CCD" w:rsidRDefault="00220CC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</w:tr>
      <w:tr w:rsidR="002E6071" w:rsidRPr="001D18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724B82" w:rsidP="009E7E5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24B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</w:t>
            </w:r>
            <w:r w:rsidR="009E7E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Pr="00724B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724B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="009E7E51" w:rsidRPr="009E7E51"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/>
              </w:rPr>
              <w:t>Модуль по формированию произвольной регуляции познавательной деятельности</w:t>
            </w:r>
          </w:p>
        </w:tc>
      </w:tr>
      <w:tr w:rsidR="002E6071" w:rsidTr="009E7E51">
        <w:trPr>
          <w:trHeight w:hRule="exact" w:val="6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9E7E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724B8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9E7E51" w:rsidP="009E7E51">
            <w:pPr>
              <w:autoSpaceDE w:val="0"/>
              <w:autoSpaceDN w:val="0"/>
              <w:spacing w:before="78" w:after="0" w:line="245" w:lineRule="auto"/>
              <w:ind w:left="72" w:right="531"/>
              <w:jc w:val="both"/>
              <w:rPr>
                <w:lang w:val="ru-RU"/>
              </w:rPr>
            </w:pPr>
            <w:r w:rsidRPr="009E7E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Поэлементное копирование образцов. Целостное копирование образцов. Составление плана решения задачи (выполнение задания). Самостоятельное выполнение задания с оценкой полученного результата. Самостоятельное выполнение задания с учетом заданных условий.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220CCD" w:rsidRDefault="00220CC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972B9E"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972B9E">
            <w:r>
              <w:rPr>
                <w:lang w:val="ru-RU"/>
              </w:rPr>
              <w:t>РЭШ</w:t>
            </w:r>
          </w:p>
        </w:tc>
      </w:tr>
      <w:tr w:rsidR="002E607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220CCD" w:rsidRDefault="00220CC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</w:tr>
      <w:tr w:rsidR="002E6071" w:rsidRPr="001D18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9E7E51" w:rsidRDefault="00724B82" w:rsidP="009E7E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E7E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</w:t>
            </w:r>
            <w:r w:rsidR="009E7E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Pr="009E7E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9E7E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="009E7E51" w:rsidRPr="009E7E51"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/>
              </w:rPr>
              <w:t>Модуль по активизации познавательной деятельности</w:t>
            </w:r>
          </w:p>
        </w:tc>
      </w:tr>
      <w:tr w:rsidR="002E6071" w:rsidTr="009E7E51">
        <w:trPr>
          <w:trHeight w:hRule="exact" w:val="9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9E7E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724B8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9E7E51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9E7E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Восприятие как основа познавательной деятельности: анализ наглядно воспринимаемых предметов и явлений окружающей действительности. Перцептивные группировки объектов. Сенсорные эталоны. Перцептивное моделирование. Сходства и различия. Развитие навыков произвольного сосредоточения внимания. Развитие зрительной, памяти. Развитие слуховой памяти. Развитие основ абстрактно – логического мышления: поиск закономерностей.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220CCD" w:rsidRDefault="00220CCD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972B9E"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972B9E">
            <w:r>
              <w:rPr>
                <w:lang w:val="ru-RU"/>
              </w:rPr>
              <w:t>РЭШ</w:t>
            </w:r>
          </w:p>
        </w:tc>
      </w:tr>
      <w:tr w:rsidR="002E607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220CCD" w:rsidRDefault="00220CC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</w:tr>
      <w:tr w:rsidR="002E6071" w:rsidRPr="001D18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9E7E51" w:rsidRDefault="00724B82" w:rsidP="009E7E5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E7E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</w:t>
            </w:r>
            <w:r w:rsidR="009E7E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Pr="009E7E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9E7E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="009E7E51" w:rsidRPr="009E7E51"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/>
              </w:rPr>
              <w:t>Модуль по активизации познавательной деятельности детей с ЗПР</w:t>
            </w:r>
          </w:p>
        </w:tc>
      </w:tr>
      <w:tr w:rsidR="002E6071" w:rsidRPr="00724B8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9E7E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="00724B8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9E7E5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9E7E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основ абстрактно-логического мышления: поиск связей и отношений в вербально представленном материале. Развитие основ абстрактно-логического мышления: учет двух оснований вывода на наглядно представленном материале. Произвольное длительное удержание внимания (запутанные линии, корректурная проба - буквенный вариант). Элементы конструктивной деятельности (по схеме). Творческие задания.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220CC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2E607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2E607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2E607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2E607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972B9E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972B9E">
            <w:pPr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E607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220CCD" w:rsidRDefault="00220CC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</w:tr>
      <w:tr w:rsidR="002E6071" w:rsidRPr="001D18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9E7E51" w:rsidRDefault="00724B82" w:rsidP="009E7E5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E7E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</w:t>
            </w:r>
            <w:r w:rsidR="009E7E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Pr="009E7E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9E7E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="009E7E51" w:rsidRPr="009E7E51"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/>
              </w:rPr>
              <w:t>Модуль по формированию интереса к себе и позитивного самоотношения</w:t>
            </w:r>
          </w:p>
        </w:tc>
      </w:tr>
      <w:tr w:rsidR="002E6071" w:rsidRPr="00724B8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9E7E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="00724B8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9E7E5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E7E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Фотозагадки. Каким я был маленьким. Моя семья. Самопрезентация. Лесенка самооценки. Я и другие.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220CC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2E607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2E607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2E607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2E607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972B9E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972B9E">
            <w:pPr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</w:tbl>
    <w:p w:rsidR="002E6071" w:rsidRPr="00724B82" w:rsidRDefault="002E6071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610"/>
        <w:gridCol w:w="528"/>
        <w:gridCol w:w="1104"/>
        <w:gridCol w:w="1140"/>
        <w:gridCol w:w="4120"/>
      </w:tblGrid>
      <w:tr w:rsidR="002E6071">
        <w:trPr>
          <w:trHeight w:hRule="exact" w:val="348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220CCD" w:rsidRDefault="00724B8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220CCD" w:rsidRDefault="00220CC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</w:tr>
      <w:tr w:rsidR="002E6071">
        <w:trPr>
          <w:trHeight w:hRule="exact" w:val="328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724B8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4B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220CCD" w:rsidRDefault="00220CC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</w:tr>
    </w:tbl>
    <w:p w:rsidR="002E6071" w:rsidRDefault="002E6071">
      <w:pPr>
        <w:autoSpaceDE w:val="0"/>
        <w:autoSpaceDN w:val="0"/>
        <w:spacing w:after="0" w:line="14" w:lineRule="exact"/>
      </w:pPr>
    </w:p>
    <w:p w:rsidR="002E6071" w:rsidRDefault="002E6071">
      <w:pPr>
        <w:sectPr w:rsidR="002E6071" w:rsidSect="002933DD">
          <w:pgSz w:w="16840" w:h="11900" w:orient="landscape"/>
          <w:pgMar w:top="720" w:right="720" w:bottom="720" w:left="720" w:header="720" w:footer="720" w:gutter="0"/>
          <w:cols w:space="720" w:equalWidth="0">
            <w:col w:w="15098" w:space="0"/>
          </w:cols>
          <w:docGrid w:linePitch="360"/>
        </w:sectPr>
      </w:pPr>
    </w:p>
    <w:p w:rsidR="002E6071" w:rsidRDefault="002E6071">
      <w:pPr>
        <w:autoSpaceDE w:val="0"/>
        <w:autoSpaceDN w:val="0"/>
        <w:spacing w:after="78" w:line="220" w:lineRule="exact"/>
      </w:pPr>
    </w:p>
    <w:p w:rsidR="002E6071" w:rsidRDefault="00724B8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2E6071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2E6071" w:rsidTr="00A76AA0">
        <w:trPr>
          <w:trHeight w:hRule="exact" w:val="828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71" w:rsidRDefault="002E6071"/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71" w:rsidRDefault="002E60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724B8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71" w:rsidRDefault="002E6071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71" w:rsidRDefault="002E6071"/>
        </w:tc>
      </w:tr>
      <w:tr w:rsidR="00A76AA0" w:rsidTr="00A76AA0">
        <w:trPr>
          <w:trHeight w:hRule="exact" w:val="6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AA0" w:rsidRDefault="00A76AA0" w:rsidP="00A76A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AA0" w:rsidRPr="00A76AA0" w:rsidRDefault="00A76AA0" w:rsidP="00A76AA0">
            <w:pPr>
              <w:rPr>
                <w:lang w:val="ru-RU"/>
              </w:rPr>
            </w:pPr>
            <w:r w:rsidRPr="00A76AA0">
              <w:rPr>
                <w:lang w:val="ru-RU"/>
              </w:rPr>
              <w:t>Знакомство. Мой класс. Моя учительница.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AA0" w:rsidRPr="009660BB" w:rsidRDefault="009660BB" w:rsidP="00A76A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AA0" w:rsidRDefault="00A76AA0" w:rsidP="00A76AA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AA0" w:rsidRDefault="00A76AA0" w:rsidP="00A76AA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AA0" w:rsidRPr="009660BB" w:rsidRDefault="009660BB" w:rsidP="00A76AA0">
            <w:pPr>
              <w:rPr>
                <w:lang w:val="ru-RU"/>
              </w:rPr>
            </w:pPr>
            <w:r>
              <w:rPr>
                <w:lang w:val="ru-RU"/>
              </w:rPr>
              <w:t>01.09.202202.09.2022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6AA0" w:rsidRDefault="00F13765" w:rsidP="00A76AA0"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A76AA0">
        <w:trPr>
          <w:trHeight w:hRule="exact" w:val="55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A76AA0" w:rsidRDefault="00F13765" w:rsidP="00A76AA0">
            <w:pPr>
              <w:rPr>
                <w:lang w:val="ru-RU"/>
              </w:rPr>
            </w:pPr>
            <w:r w:rsidRPr="00A76AA0">
              <w:rPr>
                <w:lang w:val="ru-RU"/>
              </w:rPr>
              <w:t>Моя школа. Школьная столовая. Школьная библиотека.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9660BB">
            <w:pPr>
              <w:rPr>
                <w:lang w:val="ru-RU"/>
              </w:rPr>
            </w:pPr>
            <w:r>
              <w:rPr>
                <w:lang w:val="ru-RU"/>
              </w:rPr>
              <w:t>08.09.202209.09.2022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0933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A76AA0">
        <w:trPr>
          <w:trHeight w:hRule="exact" w:val="56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D109DA" w:rsidRDefault="00F13765" w:rsidP="00A76AA0">
            <w:r w:rsidRPr="00D109DA">
              <w:t>Вежливость. Внешний вид.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rPr>
                <w:lang w:val="ru-RU"/>
              </w:rPr>
            </w:pPr>
            <w:r>
              <w:rPr>
                <w:lang w:val="ru-RU"/>
              </w:rPr>
              <w:t>15.09.202216.09.2022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0933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A76AA0">
        <w:trPr>
          <w:trHeight w:hRule="exact" w:val="560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D109DA" w:rsidRDefault="00F13765" w:rsidP="00A76AA0">
            <w:r w:rsidRPr="00D109DA">
              <w:t>Поздравления ко Дню учителя.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rPr>
                <w:lang w:val="ru-RU"/>
              </w:rPr>
            </w:pPr>
            <w:r>
              <w:rPr>
                <w:lang w:val="ru-RU"/>
              </w:rPr>
              <w:t>22.09.202223.09.2022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0933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A76AA0">
        <w:trPr>
          <w:trHeight w:hRule="exact" w:val="5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A76AA0" w:rsidRDefault="00F13765" w:rsidP="00A76AA0">
            <w:pPr>
              <w:rPr>
                <w:lang w:val="ru-RU"/>
              </w:rPr>
            </w:pPr>
            <w:r w:rsidRPr="00A76AA0">
              <w:rPr>
                <w:lang w:val="ru-RU"/>
              </w:rPr>
              <w:t>Ориентировка в схеме тела. Мои пальчики.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rPr>
                <w:lang w:val="ru-RU"/>
              </w:rPr>
            </w:pPr>
            <w:r>
              <w:rPr>
                <w:lang w:val="ru-RU"/>
              </w:rPr>
              <w:t>29.09.202230.09.2022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0933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A76AA0">
        <w:trPr>
          <w:trHeight w:hRule="exact" w:val="9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D109DA" w:rsidRDefault="00F13765" w:rsidP="00A76AA0">
            <w:r w:rsidRPr="00A76AA0">
              <w:rPr>
                <w:lang w:val="ru-RU"/>
              </w:rPr>
              <w:t xml:space="preserve">Что лежит у меня на парте. </w:t>
            </w:r>
            <w:r w:rsidRPr="00D109DA">
              <w:t>Ориентировка на листе бумаги.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rPr>
                <w:lang w:val="ru-RU"/>
              </w:rPr>
            </w:pPr>
            <w:r>
              <w:rPr>
                <w:lang w:val="ru-RU"/>
              </w:rPr>
              <w:t>06.10.202207.10.2022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0933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A76AA0">
        <w:trPr>
          <w:trHeight w:hRule="exact" w:val="155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A76AA0" w:rsidRDefault="00F13765" w:rsidP="00A76AA0">
            <w:pPr>
              <w:rPr>
                <w:lang w:val="ru-RU"/>
              </w:rPr>
            </w:pPr>
            <w:r w:rsidRPr="00A76AA0">
              <w:rPr>
                <w:lang w:val="ru-RU"/>
              </w:rPr>
              <w:t>Пространство и его план. Пространство в нашей речи. План классной комнаты. План своей комнаты.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rPr>
                <w:lang w:val="ru-RU"/>
              </w:rPr>
            </w:pPr>
            <w:r>
              <w:rPr>
                <w:lang w:val="ru-RU"/>
              </w:rPr>
              <w:t>13.10.202214.10.2022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0933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A76AA0">
        <w:trPr>
          <w:trHeight w:hRule="exact" w:val="99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A76AA0" w:rsidRDefault="00F13765" w:rsidP="00A76AA0">
            <w:pPr>
              <w:rPr>
                <w:lang w:val="ru-RU"/>
              </w:rPr>
            </w:pPr>
            <w:r w:rsidRPr="00A76AA0">
              <w:rPr>
                <w:lang w:val="ru-RU"/>
              </w:rPr>
              <w:t xml:space="preserve">Символы-обозначения. Схема маршрута (ориентиры).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9660BB">
            <w:pPr>
              <w:rPr>
                <w:lang w:val="ru-RU"/>
              </w:rPr>
            </w:pPr>
            <w:r>
              <w:rPr>
                <w:lang w:val="ru-RU"/>
              </w:rPr>
              <w:t>20.10.202221.10.2022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C9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A76AA0">
        <w:trPr>
          <w:trHeight w:hRule="exact" w:val="71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D109DA" w:rsidRDefault="00F13765" w:rsidP="00A76AA0">
            <w:r w:rsidRPr="00A76AA0">
              <w:rPr>
                <w:lang w:val="ru-RU"/>
              </w:rPr>
              <w:t xml:space="preserve">Что показывают часы. Режим дня. </w:t>
            </w:r>
            <w:r w:rsidRPr="00D109DA">
              <w:t>Вчера – сегодня – завтра.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rPr>
                <w:lang w:val="ru-RU"/>
              </w:rPr>
            </w:pPr>
            <w:r>
              <w:rPr>
                <w:lang w:val="ru-RU"/>
              </w:rPr>
              <w:t>27.10.202228.10.2022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C9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A76AA0">
        <w:trPr>
          <w:trHeight w:hRule="exact" w:val="8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A76AA0" w:rsidRDefault="00F13765" w:rsidP="00A76AA0">
            <w:pPr>
              <w:rPr>
                <w:lang w:val="ru-RU"/>
              </w:rPr>
            </w:pPr>
            <w:r w:rsidRPr="00A76AA0">
              <w:rPr>
                <w:lang w:val="ru-RU"/>
              </w:rPr>
              <w:t>Мы такие разные. Играем, чтобы подружиться.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rPr>
                <w:lang w:val="ru-RU"/>
              </w:rPr>
            </w:pPr>
            <w:r>
              <w:rPr>
                <w:lang w:val="ru-RU"/>
              </w:rPr>
              <w:t>10.11.202211.11.2022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C9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A76AA0">
        <w:trPr>
          <w:trHeight w:hRule="exact" w:val="54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A76AA0" w:rsidRDefault="00F13765" w:rsidP="00A76AA0">
            <w:pPr>
              <w:rPr>
                <w:lang w:val="ru-RU"/>
              </w:rPr>
            </w:pPr>
            <w:r w:rsidRPr="00A76AA0">
              <w:rPr>
                <w:lang w:val="ru-RU"/>
              </w:rPr>
              <w:t>Почему люди ссорятся. Дети и взрослые.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rPr>
                <w:lang w:val="ru-RU"/>
              </w:rPr>
            </w:pPr>
            <w:r>
              <w:rPr>
                <w:lang w:val="ru-RU"/>
              </w:rPr>
              <w:t>17.11.202218.11.2022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C9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A76AA0">
        <w:trPr>
          <w:trHeight w:hRule="exact" w:val="85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A76AA0" w:rsidRDefault="00F13765" w:rsidP="00A76AA0">
            <w:pPr>
              <w:rPr>
                <w:lang w:val="ru-RU"/>
              </w:rPr>
            </w:pPr>
            <w:r w:rsidRPr="00A76AA0">
              <w:rPr>
                <w:lang w:val="ru-RU"/>
              </w:rPr>
              <w:t>Будь внимателен (нужна помощь). Что один не сделает – сделаем вместе.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rPr>
                <w:lang w:val="ru-RU"/>
              </w:rPr>
            </w:pPr>
            <w:r>
              <w:rPr>
                <w:lang w:val="ru-RU"/>
              </w:rPr>
              <w:t>24.11.202225.11.2022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C9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A76AA0">
        <w:trPr>
          <w:trHeight w:hRule="exact" w:val="56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D109DA" w:rsidRDefault="00F13765" w:rsidP="00A76AA0">
            <w:r w:rsidRPr="00D109DA">
              <w:t xml:space="preserve">Поэлементное копирование образцов.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rPr>
                <w:lang w:val="ru-RU"/>
              </w:rPr>
            </w:pPr>
            <w:r>
              <w:rPr>
                <w:lang w:val="ru-RU"/>
              </w:rPr>
              <w:t>01.12.202202.12.2022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C9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A76AA0">
        <w:trPr>
          <w:trHeight w:hRule="exact" w:val="56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D109DA" w:rsidRDefault="00F13765" w:rsidP="00A76AA0">
            <w:r w:rsidRPr="00D109DA">
              <w:t>Целостное копирование образцов.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rPr>
                <w:lang w:val="ru-RU"/>
              </w:rPr>
            </w:pPr>
            <w:r>
              <w:rPr>
                <w:lang w:val="ru-RU"/>
              </w:rPr>
              <w:t>08.12.202209.12.2022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C9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011E07">
        <w:trPr>
          <w:trHeight w:hRule="exact" w:val="8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A76AA0" w:rsidRDefault="00F13765" w:rsidP="00A76AA0">
            <w:pPr>
              <w:rPr>
                <w:lang w:val="ru-RU"/>
              </w:rPr>
            </w:pPr>
            <w:r w:rsidRPr="00A76AA0">
              <w:rPr>
                <w:lang w:val="ru-RU"/>
              </w:rPr>
              <w:t>Составление плана решения задачи (выполнение задания).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rPr>
                <w:lang w:val="ru-RU"/>
              </w:rPr>
            </w:pPr>
            <w:r>
              <w:rPr>
                <w:lang w:val="ru-RU"/>
              </w:rPr>
              <w:t>15.12.202216.12.2022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C9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011E07">
        <w:trPr>
          <w:trHeight w:hRule="exact" w:val="112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A76AA0" w:rsidRDefault="00F13765" w:rsidP="00A76AA0">
            <w:pPr>
              <w:rPr>
                <w:lang w:val="ru-RU"/>
              </w:rPr>
            </w:pPr>
            <w:r w:rsidRPr="00A76AA0">
              <w:rPr>
                <w:lang w:val="ru-RU"/>
              </w:rPr>
              <w:t xml:space="preserve">Самостоятельное выполнение задания с оценкой полученного результата.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rPr>
                <w:lang w:val="ru-RU"/>
              </w:rPr>
            </w:pPr>
            <w:r>
              <w:rPr>
                <w:lang w:val="ru-RU"/>
              </w:rPr>
              <w:t>22.12.202223.12.2022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C9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011E07">
        <w:trPr>
          <w:trHeight w:hRule="exact" w:val="127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A76AA0" w:rsidRDefault="00F13765" w:rsidP="00A76AA0">
            <w:pPr>
              <w:rPr>
                <w:lang w:val="ru-RU"/>
              </w:rPr>
            </w:pPr>
            <w:r w:rsidRPr="00A76AA0">
              <w:rPr>
                <w:lang w:val="ru-RU"/>
              </w:rPr>
              <w:t>Самостоятельное выполнение задания с учетом заданных условий.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A76AA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A76AA0">
            <w:pPr>
              <w:rPr>
                <w:lang w:val="ru-RU"/>
              </w:rPr>
            </w:pPr>
            <w:r>
              <w:rPr>
                <w:lang w:val="ru-RU"/>
              </w:rPr>
              <w:t>12.01.2023 13.01.2023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476B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011E07">
        <w:trPr>
          <w:trHeight w:hRule="exact" w:val="24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011E07" w:rsidRDefault="00F13765" w:rsidP="00011E07">
            <w:pPr>
              <w:rPr>
                <w:lang w:val="ru-RU"/>
              </w:rPr>
            </w:pPr>
            <w:r w:rsidRPr="00011E07">
              <w:rPr>
                <w:lang w:val="ru-RU"/>
              </w:rPr>
              <w:t xml:space="preserve">Восприятие как основа познавательной деятельности: анализ наглядно воспринимаемых - предметов и явлений окружающей действительности.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rPr>
                <w:lang w:val="ru-RU"/>
              </w:rPr>
            </w:pPr>
            <w:r>
              <w:rPr>
                <w:lang w:val="ru-RU"/>
              </w:rPr>
              <w:t>19.01.2023 20.01.2023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476B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011E07">
        <w:trPr>
          <w:trHeight w:hRule="exact" w:val="56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D109DA" w:rsidRDefault="00F13765" w:rsidP="00011E07">
            <w:r w:rsidRPr="00D109DA">
              <w:t>Перцептивные группировки объектов.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rPr>
                <w:lang w:val="ru-RU"/>
              </w:rPr>
            </w:pPr>
            <w:r>
              <w:rPr>
                <w:lang w:val="ru-RU"/>
              </w:rPr>
              <w:t>26.01.2023 27.01.2023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476B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011E07">
        <w:trPr>
          <w:trHeight w:hRule="exact" w:val="112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011E07" w:rsidRDefault="00F13765" w:rsidP="00011E07">
            <w:pPr>
              <w:rPr>
                <w:lang w:val="ru-RU"/>
              </w:rPr>
            </w:pPr>
            <w:r w:rsidRPr="00011E07">
              <w:rPr>
                <w:lang w:val="ru-RU"/>
              </w:rPr>
              <w:t xml:space="preserve"> Сенсорные эталоны. Перцептивное моделирование. Сходства и различия.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rPr>
                <w:lang w:val="ru-RU"/>
              </w:rPr>
            </w:pPr>
            <w:r>
              <w:rPr>
                <w:lang w:val="ru-RU"/>
              </w:rPr>
              <w:t>02.02.2023 03.02.2023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476B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011E07">
        <w:trPr>
          <w:trHeight w:hRule="exact" w:val="114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011E07" w:rsidRDefault="00F13765" w:rsidP="00011E07">
            <w:pPr>
              <w:rPr>
                <w:lang w:val="ru-RU"/>
              </w:rPr>
            </w:pPr>
            <w:r w:rsidRPr="00011E07">
              <w:rPr>
                <w:lang w:val="ru-RU"/>
              </w:rPr>
              <w:t>Развитие навыков произвольного сосредоточения внимания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rPr>
                <w:lang w:val="ru-RU"/>
              </w:rPr>
            </w:pPr>
            <w:r>
              <w:rPr>
                <w:lang w:val="ru-RU"/>
              </w:rPr>
              <w:t>09.02.2023 10.02.2023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476B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011E07">
        <w:trPr>
          <w:trHeight w:hRule="exact" w:val="56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D109DA" w:rsidRDefault="00F13765" w:rsidP="00011E07">
            <w:r w:rsidRPr="00D109DA">
              <w:t>Развитие зрительной, памяти.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rPr>
                <w:lang w:val="ru-RU"/>
              </w:rPr>
            </w:pPr>
            <w:r>
              <w:rPr>
                <w:lang w:val="ru-RU"/>
              </w:rPr>
              <w:t>23.02.2023 24.02.2023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476B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011E07">
        <w:trPr>
          <w:trHeight w:hRule="exact" w:val="5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D109DA" w:rsidRDefault="00F13765" w:rsidP="00011E07">
            <w:r w:rsidRPr="00D109DA">
              <w:t>Развитие слуховой памяти.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rPr>
                <w:lang w:val="ru-RU"/>
              </w:rPr>
            </w:pPr>
            <w:r>
              <w:rPr>
                <w:lang w:val="ru-RU"/>
              </w:rPr>
              <w:t>02.03.2023 03.03.2023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476B6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011E07">
        <w:trPr>
          <w:trHeight w:hRule="exact" w:val="113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011E07" w:rsidRDefault="00F13765" w:rsidP="00011E07">
            <w:pPr>
              <w:rPr>
                <w:lang w:val="ru-RU"/>
              </w:rPr>
            </w:pPr>
            <w:r w:rsidRPr="00011E07">
              <w:rPr>
                <w:lang w:val="ru-RU"/>
              </w:rPr>
              <w:t>Развитие основ абстрактно – логического мышления: поиск закономерностей.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rPr>
                <w:lang w:val="ru-RU"/>
              </w:rPr>
            </w:pPr>
            <w:r>
              <w:rPr>
                <w:lang w:val="ru-RU"/>
              </w:rPr>
              <w:t>09.03.2023 10.03.2023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686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011E07">
        <w:trPr>
          <w:trHeight w:hRule="exact" w:val="184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011E07" w:rsidRDefault="00F13765" w:rsidP="00011E07">
            <w:pPr>
              <w:rPr>
                <w:lang w:val="ru-RU"/>
              </w:rPr>
            </w:pPr>
            <w:r w:rsidRPr="00011E07">
              <w:rPr>
                <w:lang w:val="ru-RU"/>
              </w:rPr>
              <w:t>Развитие основ абстрактно-логического мышления: поиск связей и отношений в вербально представленном материале.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9660BB">
            <w:pPr>
              <w:rPr>
                <w:lang w:val="ru-RU"/>
              </w:rPr>
            </w:pPr>
            <w:r>
              <w:rPr>
                <w:lang w:val="ru-RU"/>
              </w:rPr>
              <w:t>16.03.2023 17.03.2023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686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011E07">
        <w:trPr>
          <w:trHeight w:hRule="exact" w:val="211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011E07" w:rsidRDefault="00F13765" w:rsidP="00011E07">
            <w:pPr>
              <w:rPr>
                <w:lang w:val="ru-RU"/>
              </w:rPr>
            </w:pPr>
            <w:r w:rsidRPr="00011E07">
              <w:rPr>
                <w:lang w:val="ru-RU"/>
              </w:rPr>
              <w:t>Развитие основ абстрактно-логического мышления: учет двух оснований вывода на наглядно представленном материале.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rPr>
                <w:lang w:val="ru-RU"/>
              </w:rPr>
            </w:pPr>
            <w:r>
              <w:rPr>
                <w:lang w:val="ru-RU"/>
              </w:rPr>
              <w:t>30.03.2023 31.03.2023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686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011E07">
        <w:trPr>
          <w:trHeight w:hRule="exact" w:val="17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011E07" w:rsidRDefault="00F13765" w:rsidP="00011E07">
            <w:pPr>
              <w:rPr>
                <w:lang w:val="ru-RU"/>
              </w:rPr>
            </w:pPr>
            <w:r w:rsidRPr="00011E07">
              <w:rPr>
                <w:lang w:val="ru-RU"/>
              </w:rPr>
              <w:t>Произвольное длительное удержание внимания (запутанные линии, корректурная проба - буквенный вариант).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rPr>
                <w:lang w:val="ru-RU"/>
              </w:rPr>
            </w:pPr>
            <w:r>
              <w:rPr>
                <w:lang w:val="ru-RU"/>
              </w:rPr>
              <w:t>06.04.2023 07.04.2023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686A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</w:tbl>
    <w:p w:rsidR="002E6071" w:rsidRDefault="002E6071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13765" w:rsidTr="00011E07">
        <w:trPr>
          <w:trHeight w:hRule="exact" w:val="97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011E07" w:rsidRDefault="00F13765" w:rsidP="00011E07">
            <w:pPr>
              <w:rPr>
                <w:lang w:val="ru-RU"/>
              </w:rPr>
            </w:pPr>
            <w:r w:rsidRPr="00011E07">
              <w:rPr>
                <w:lang w:val="ru-RU"/>
              </w:rPr>
              <w:t xml:space="preserve">Элементы конструктивной деятельности (по схеме).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rPr>
                <w:lang w:val="ru-RU"/>
              </w:rPr>
            </w:pPr>
            <w:r>
              <w:rPr>
                <w:lang w:val="ru-RU"/>
              </w:rPr>
              <w:t>13.04.2023 14.04.2023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C247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FF1009">
        <w:trPr>
          <w:trHeight w:hRule="exact" w:val="5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D109DA" w:rsidRDefault="00F13765" w:rsidP="00011E07">
            <w:r w:rsidRPr="00D109DA">
              <w:t>Творческие задания.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rPr>
                <w:lang w:val="ru-RU"/>
              </w:rPr>
            </w:pPr>
            <w:r>
              <w:rPr>
                <w:lang w:val="ru-RU"/>
              </w:rPr>
              <w:t>20.04.2023 21.04.2023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C247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011E07">
        <w:trPr>
          <w:trHeight w:hRule="exact" w:val="56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011E07" w:rsidRDefault="00F13765" w:rsidP="00011E07">
            <w:pPr>
              <w:rPr>
                <w:lang w:val="ru-RU"/>
              </w:rPr>
            </w:pPr>
            <w:r w:rsidRPr="00011E07">
              <w:rPr>
                <w:lang w:val="ru-RU"/>
              </w:rPr>
              <w:t>Фотозагадки. Каким я был маленьким.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rPr>
                <w:lang w:val="ru-RU"/>
              </w:rPr>
            </w:pPr>
            <w:r>
              <w:rPr>
                <w:lang w:val="ru-RU"/>
              </w:rPr>
              <w:t>27.04.2023 28.04.2023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C247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FF1009">
        <w:trPr>
          <w:trHeight w:hRule="exact" w:val="57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D109DA" w:rsidRDefault="00F13765" w:rsidP="00011E07">
            <w:r w:rsidRPr="00D109DA">
              <w:t xml:space="preserve">Моя семья.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rPr>
                <w:lang w:val="ru-RU"/>
              </w:rPr>
            </w:pPr>
            <w:r>
              <w:rPr>
                <w:lang w:val="ru-RU"/>
              </w:rPr>
              <w:t>04.05.2023 05.05.2023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C247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FF1009">
        <w:trPr>
          <w:trHeight w:hRule="exact" w:val="56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D109DA" w:rsidRDefault="00F13765" w:rsidP="00011E07">
            <w:r w:rsidRPr="00D109DA">
              <w:t>Самопрезентация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rPr>
                <w:lang w:val="ru-RU"/>
              </w:rPr>
            </w:pPr>
            <w:r>
              <w:rPr>
                <w:lang w:val="ru-RU"/>
              </w:rPr>
              <w:t>11.05.2023 12.05.2023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C247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F13765" w:rsidTr="00011E07">
        <w:trPr>
          <w:trHeight w:hRule="exact" w:val="71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011E07" w:rsidRDefault="00F13765" w:rsidP="00011E07">
            <w:pPr>
              <w:rPr>
                <w:lang w:val="ru-RU"/>
              </w:rPr>
            </w:pPr>
            <w:r w:rsidRPr="00011E07">
              <w:rPr>
                <w:lang w:val="ru-RU"/>
              </w:rPr>
              <w:t>Лесенка самооценки. Я и другие.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 w:rsidP="00011E0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Pr="009660BB" w:rsidRDefault="00F13765" w:rsidP="00011E07">
            <w:pPr>
              <w:rPr>
                <w:lang w:val="ru-RU"/>
              </w:rPr>
            </w:pPr>
            <w:r>
              <w:rPr>
                <w:lang w:val="ru-RU"/>
              </w:rPr>
              <w:t>18.05.2023 19.05.2023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765" w:rsidRDefault="00F13765">
            <w:r w:rsidRPr="00C247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</w:tr>
      <w:tr w:rsidR="002E6071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724B82" w:rsidRDefault="00724B8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24B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Pr="00220CCD" w:rsidRDefault="009660B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6071" w:rsidRDefault="002E6071"/>
        </w:tc>
      </w:tr>
    </w:tbl>
    <w:p w:rsidR="002E6071" w:rsidRPr="00011E07" w:rsidRDefault="002E6071">
      <w:pPr>
        <w:rPr>
          <w:lang w:val="ru-RU"/>
        </w:rPr>
        <w:sectPr w:rsidR="002E6071" w:rsidRPr="00011E0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11E07" w:rsidRPr="00011E07" w:rsidRDefault="00011E07" w:rsidP="00011E07">
      <w:pPr>
        <w:spacing w:after="160" w:line="259" w:lineRule="auto"/>
        <w:jc w:val="center"/>
        <w:rPr>
          <w:rFonts w:ascii="Times New Roman" w:eastAsia="Calibri" w:hAnsi="Times New Roman" w:cs="Times New Roman"/>
          <w:lang w:val="ru-RU"/>
        </w:rPr>
      </w:pPr>
      <w:r w:rsidRPr="00011E07">
        <w:rPr>
          <w:rFonts w:ascii="Times New Roman" w:eastAsia="Calibri" w:hAnsi="Times New Roman" w:cs="Times New Roman"/>
          <w:lang w:val="ru-RU"/>
        </w:rPr>
        <w:lastRenderedPageBreak/>
        <w:t>Лист внесения изменений</w:t>
      </w:r>
    </w:p>
    <w:p w:rsidR="00011E07" w:rsidRPr="00011E07" w:rsidRDefault="00011E07" w:rsidP="00011E07">
      <w:pPr>
        <w:spacing w:after="160" w:line="259" w:lineRule="auto"/>
        <w:jc w:val="center"/>
        <w:rPr>
          <w:rFonts w:ascii="Times New Roman" w:eastAsia="Calibri" w:hAnsi="Times New Roman" w:cs="Times New Roman"/>
          <w:lang w:val="ru-RU"/>
        </w:rPr>
      </w:pPr>
      <w:r w:rsidRPr="00011E07">
        <w:rPr>
          <w:rFonts w:ascii="Times New Roman" w:eastAsia="Calibri" w:hAnsi="Times New Roman" w:cs="Times New Roman"/>
          <w:lang w:val="ru-RU"/>
        </w:rPr>
        <w:t xml:space="preserve">в рабочую программу коррекционного курса </w:t>
      </w:r>
    </w:p>
    <w:p w:rsidR="00011E07" w:rsidRPr="00011E07" w:rsidRDefault="00011E07" w:rsidP="00011E07">
      <w:pPr>
        <w:spacing w:after="160" w:line="259" w:lineRule="auto"/>
        <w:rPr>
          <w:rFonts w:ascii="Times New Roman" w:eastAsia="Calibri" w:hAnsi="Times New Roman" w:cs="Times New Roman"/>
          <w:lang w:val="ru-RU"/>
        </w:rPr>
      </w:pPr>
      <w:r w:rsidRPr="00011E07">
        <w:rPr>
          <w:rFonts w:ascii="Times New Roman" w:eastAsia="Calibri" w:hAnsi="Times New Roman" w:cs="Times New Roman"/>
          <w:lang w:val="ru-RU"/>
        </w:rPr>
        <w:t xml:space="preserve">                                                        «Психокоррекционные занятия»</w:t>
      </w:r>
    </w:p>
    <w:p w:rsidR="00011E07" w:rsidRPr="00011E07" w:rsidRDefault="00011E07" w:rsidP="00011E07">
      <w:pPr>
        <w:spacing w:after="160" w:line="259" w:lineRule="auto"/>
        <w:jc w:val="center"/>
        <w:rPr>
          <w:rFonts w:ascii="Times New Roman" w:eastAsia="Calibri" w:hAnsi="Times New Roman" w:cs="Times New Roman"/>
          <w:lang w:val="ru-RU"/>
        </w:rPr>
      </w:pPr>
      <w:r w:rsidRPr="00011E07">
        <w:rPr>
          <w:rFonts w:ascii="Times New Roman" w:eastAsia="Calibri" w:hAnsi="Times New Roman" w:cs="Times New Roman"/>
          <w:lang w:val="ru-RU"/>
        </w:rPr>
        <w:t>в разделе «Календарно тематическое планирование»</w:t>
      </w:r>
    </w:p>
    <w:p w:rsidR="00011E07" w:rsidRPr="00011E07" w:rsidRDefault="00011E07" w:rsidP="00011E07">
      <w:pPr>
        <w:spacing w:after="160" w:line="259" w:lineRule="auto"/>
        <w:jc w:val="center"/>
        <w:rPr>
          <w:rFonts w:ascii="Times New Roman" w:eastAsia="Calibri" w:hAnsi="Times New Roman" w:cs="Times New Roman"/>
          <w:lang w:val="ru-RU"/>
        </w:rPr>
      </w:pPr>
      <w:r w:rsidRPr="00011E07">
        <w:rPr>
          <w:rFonts w:ascii="Times New Roman" w:eastAsia="Calibri" w:hAnsi="Times New Roman" w:cs="Times New Roman"/>
          <w:lang w:val="ru-RU"/>
        </w:rPr>
        <w:t>на  202</w:t>
      </w:r>
      <w:r>
        <w:rPr>
          <w:rFonts w:ascii="Times New Roman" w:eastAsia="Calibri" w:hAnsi="Times New Roman" w:cs="Times New Roman"/>
          <w:lang w:val="ru-RU"/>
        </w:rPr>
        <w:t>2</w:t>
      </w:r>
      <w:r w:rsidRPr="00011E07">
        <w:rPr>
          <w:rFonts w:ascii="Times New Roman" w:eastAsia="Calibri" w:hAnsi="Times New Roman" w:cs="Times New Roman"/>
          <w:lang w:val="ru-RU"/>
        </w:rPr>
        <w:t>-202</w:t>
      </w:r>
      <w:r>
        <w:rPr>
          <w:rFonts w:ascii="Times New Roman" w:eastAsia="Calibri" w:hAnsi="Times New Roman" w:cs="Times New Roman"/>
          <w:lang w:val="ru-RU"/>
        </w:rPr>
        <w:t>3</w:t>
      </w:r>
      <w:r w:rsidRPr="00011E07">
        <w:rPr>
          <w:rFonts w:ascii="Times New Roman" w:eastAsia="Calibri" w:hAnsi="Times New Roman" w:cs="Times New Roman"/>
          <w:lang w:val="ru-RU"/>
        </w:rPr>
        <w:t xml:space="preserve"> учебный год</w:t>
      </w:r>
    </w:p>
    <w:p w:rsidR="00011E07" w:rsidRPr="00011E07" w:rsidRDefault="00011E07" w:rsidP="00011E07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XSpec="center" w:tblpY="-66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011E07" w:rsidRPr="00011E07" w:rsidTr="00E57239">
        <w:tc>
          <w:tcPr>
            <w:tcW w:w="5495" w:type="dxa"/>
          </w:tcPr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СОГЛАСОВАНО</w:t>
            </w:r>
          </w:p>
          <w:p w:rsidR="00011E07" w:rsidRPr="00011E07" w:rsidRDefault="00011E07" w:rsidP="00011E07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заседания</w:t>
            </w:r>
          </w:p>
          <w:p w:rsid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Методическим объединением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Коррекционного обучения 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МБОУ СОШ №2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(протокол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562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.08.</w:t>
            </w: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№1)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МО: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Т.А. Шабанова</w:t>
            </w: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заседания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Методического совета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МБОУ СОШ №2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(протокол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562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.08.2022</w:t>
            </w: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№1)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Председатель МС: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 Л.Е. Линкина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ind w:right="-67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ind w:right="-67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ind w:right="-67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Заместителем директора по УВР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ind w:right="-67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 Н.А. Вакало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ind w:right="-67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30.08.</w:t>
            </w: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  <w:r w:rsidRPr="00011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ind w:right="-67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E07" w:rsidRPr="00011E07" w:rsidRDefault="00011E07" w:rsidP="00011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11E07" w:rsidRPr="00011E07" w:rsidRDefault="00011E07" w:rsidP="00011E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E07" w:rsidRPr="00011E07" w:rsidRDefault="00011E07" w:rsidP="00011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724B82" w:rsidRPr="00011E07" w:rsidRDefault="00724B82">
      <w:pPr>
        <w:rPr>
          <w:lang w:val="ru-RU"/>
        </w:rPr>
      </w:pPr>
    </w:p>
    <w:sectPr w:rsidR="00724B82" w:rsidRPr="00011E07" w:rsidSect="00011E07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8B" w:rsidRDefault="00DE7D8B">
      <w:pPr>
        <w:spacing w:after="0" w:line="240" w:lineRule="auto"/>
      </w:pPr>
      <w:r>
        <w:separator/>
      </w:r>
    </w:p>
  </w:endnote>
  <w:endnote w:type="continuationSeparator" w:id="0">
    <w:p w:rsidR="00DE7D8B" w:rsidRDefault="00DE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77270"/>
      <w:docPartObj>
        <w:docPartGallery w:val="Page Numbers (Bottom of Page)"/>
        <w:docPartUnique/>
      </w:docPartObj>
    </w:sdtPr>
    <w:sdtEndPr/>
    <w:sdtContent>
      <w:p w:rsidR="00BB59A1" w:rsidRDefault="00B600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0E2">
          <w:rPr>
            <w:noProof/>
          </w:rPr>
          <w:t>12</w:t>
        </w:r>
        <w:r>
          <w:fldChar w:fldCharType="end"/>
        </w:r>
      </w:p>
    </w:sdtContent>
  </w:sdt>
  <w:p w:rsidR="00BB59A1" w:rsidRDefault="00DE7D8B">
    <w:pPr>
      <w:pStyle w:val="af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8B" w:rsidRDefault="00DE7D8B">
      <w:pPr>
        <w:spacing w:after="0" w:line="240" w:lineRule="auto"/>
      </w:pPr>
      <w:r>
        <w:separator/>
      </w:r>
    </w:p>
  </w:footnote>
  <w:footnote w:type="continuationSeparator" w:id="0">
    <w:p w:rsidR="00DE7D8B" w:rsidRDefault="00DE7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C50CA3"/>
    <w:multiLevelType w:val="hybridMultilevel"/>
    <w:tmpl w:val="EA14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FE6A6E"/>
    <w:multiLevelType w:val="multilevel"/>
    <w:tmpl w:val="A0B4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07077"/>
    <w:multiLevelType w:val="hybridMultilevel"/>
    <w:tmpl w:val="B1B8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1E07"/>
    <w:rsid w:val="00034616"/>
    <w:rsid w:val="0006063C"/>
    <w:rsid w:val="00144BCD"/>
    <w:rsid w:val="0015074B"/>
    <w:rsid w:val="001D1877"/>
    <w:rsid w:val="001D74DF"/>
    <w:rsid w:val="00220CCD"/>
    <w:rsid w:val="002933DD"/>
    <w:rsid w:val="0029639D"/>
    <w:rsid w:val="002E6071"/>
    <w:rsid w:val="00326F90"/>
    <w:rsid w:val="004E3D87"/>
    <w:rsid w:val="005360E2"/>
    <w:rsid w:val="00562A8D"/>
    <w:rsid w:val="0064300E"/>
    <w:rsid w:val="00660A1E"/>
    <w:rsid w:val="006F00AA"/>
    <w:rsid w:val="00724B82"/>
    <w:rsid w:val="00767F59"/>
    <w:rsid w:val="008049F4"/>
    <w:rsid w:val="009660BB"/>
    <w:rsid w:val="00972B9E"/>
    <w:rsid w:val="009E7E51"/>
    <w:rsid w:val="00A76AA0"/>
    <w:rsid w:val="00AA1D8D"/>
    <w:rsid w:val="00B47730"/>
    <w:rsid w:val="00B60023"/>
    <w:rsid w:val="00CB0664"/>
    <w:rsid w:val="00DE7D8B"/>
    <w:rsid w:val="00F13765"/>
    <w:rsid w:val="00FC693F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9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93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9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93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33D17-0165-49F8-BF97-22986C27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2270</Words>
  <Characters>12941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Админ</cp:lastModifiedBy>
  <cp:revision>12</cp:revision>
  <cp:lastPrinted>2022-10-25T05:50:00Z</cp:lastPrinted>
  <dcterms:created xsi:type="dcterms:W3CDTF">2013-12-23T23:15:00Z</dcterms:created>
  <dcterms:modified xsi:type="dcterms:W3CDTF">2022-10-25T05:57:00Z</dcterms:modified>
  <cp:category/>
</cp:coreProperties>
</file>